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5F73" w14:textId="77777777" w:rsidR="004242D9" w:rsidRPr="00107E1E" w:rsidRDefault="004242D9" w:rsidP="004242D9">
      <w:pPr>
        <w:pStyle w:val="BasistekstLKCA"/>
        <w:rPr>
          <w:b/>
          <w:bCs/>
          <w:color w:val="5C2483"/>
          <w:sz w:val="32"/>
          <w:szCs w:val="32"/>
        </w:rPr>
      </w:pPr>
      <w:proofErr w:type="spellStart"/>
      <w:r w:rsidRPr="00107E1E">
        <w:rPr>
          <w:b/>
          <w:bCs/>
          <w:color w:val="5C2483"/>
          <w:sz w:val="32"/>
          <w:szCs w:val="32"/>
        </w:rPr>
        <w:t>LKC</w:t>
      </w:r>
      <w:r w:rsidRPr="00107E1E">
        <w:rPr>
          <w:b/>
          <w:bCs/>
          <w:i/>
          <w:iCs/>
          <w:color w:val="5C2483"/>
          <w:sz w:val="32"/>
          <w:szCs w:val="32"/>
        </w:rPr>
        <w:t>Atelier</w:t>
      </w:r>
      <w:proofErr w:type="spellEnd"/>
      <w:r w:rsidRPr="00107E1E">
        <w:rPr>
          <w:b/>
          <w:bCs/>
          <w:color w:val="5C2483"/>
          <w:sz w:val="32"/>
          <w:szCs w:val="32"/>
        </w:rPr>
        <w:t xml:space="preserve"> | 22 oktober 2020</w:t>
      </w:r>
    </w:p>
    <w:p w14:paraId="7FD5BF20" w14:textId="77777777" w:rsidR="004242D9" w:rsidRPr="008A4C36" w:rsidRDefault="004242D9" w:rsidP="004242D9">
      <w:pPr>
        <w:pStyle w:val="BasistekstLKCA"/>
        <w:rPr>
          <w:b/>
          <w:bCs/>
          <w:sz w:val="24"/>
          <w:szCs w:val="24"/>
        </w:rPr>
      </w:pPr>
      <w:r w:rsidRPr="008A4C36">
        <w:rPr>
          <w:b/>
          <w:bCs/>
          <w:color w:val="5C2483"/>
          <w:sz w:val="24"/>
          <w:szCs w:val="24"/>
        </w:rPr>
        <w:t>Podiumkunst- en museumeducatie; meemaken en betekenisgeven</w:t>
      </w:r>
      <w:r w:rsidRPr="008A4C36">
        <w:rPr>
          <w:b/>
          <w:bCs/>
          <w:sz w:val="24"/>
          <w:szCs w:val="24"/>
        </w:rPr>
        <w:t xml:space="preserve"> </w:t>
      </w:r>
    </w:p>
    <w:p w14:paraId="461234AC" w14:textId="77777777" w:rsidR="004242D9" w:rsidRDefault="004242D9" w:rsidP="004242D9">
      <w:pPr>
        <w:pStyle w:val="BasistekstLKCA"/>
        <w:rPr>
          <w:b/>
          <w:bCs/>
          <w:sz w:val="32"/>
          <w:szCs w:val="32"/>
        </w:rPr>
      </w:pPr>
    </w:p>
    <w:p w14:paraId="437B82AD" w14:textId="77777777" w:rsidR="004242D9" w:rsidRPr="008474DD" w:rsidRDefault="004242D9" w:rsidP="004242D9">
      <w:pPr>
        <w:rPr>
          <w:rFonts w:ascii="Calibri" w:hAnsi="Calibri" w:cs="Calibri"/>
          <w:b/>
          <w:bCs/>
          <w:color w:val="5C2483"/>
          <w:sz w:val="22"/>
          <w:szCs w:val="22"/>
        </w:rPr>
      </w:pPr>
      <w:r w:rsidRPr="008474DD">
        <w:rPr>
          <w:b/>
          <w:bCs/>
          <w:color w:val="5C2483"/>
          <w:sz w:val="22"/>
          <w:szCs w:val="22"/>
        </w:rPr>
        <w:t xml:space="preserve">Het leerecosysteem van cultuureducatie </w:t>
      </w:r>
    </w:p>
    <w:p w14:paraId="52D1C4D6" w14:textId="77777777" w:rsidR="004242D9" w:rsidRPr="008474DD" w:rsidRDefault="004242D9" w:rsidP="004242D9">
      <w:pPr>
        <w:pStyle w:val="BasistekstLKCA"/>
        <w:rPr>
          <w:b/>
          <w:bCs/>
          <w:color w:val="D00081"/>
        </w:rPr>
      </w:pPr>
      <w:r w:rsidRPr="008474DD">
        <w:rPr>
          <w:b/>
          <w:bCs/>
          <w:color w:val="D00081"/>
        </w:rPr>
        <w:t>Functies:</w:t>
      </w:r>
    </w:p>
    <w:p w14:paraId="54791936" w14:textId="77777777" w:rsidR="004242D9" w:rsidRPr="003A78C3" w:rsidRDefault="004242D9" w:rsidP="004242D9">
      <w:pPr>
        <w:pStyle w:val="BasistekstLKCA"/>
      </w:pPr>
    </w:p>
    <w:p w14:paraId="44C913CB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is er om kinderen te laten kennismaken met de kunstwereld en daarvan te leren.</w:t>
      </w:r>
    </w:p>
    <w:p w14:paraId="71093127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08AFA047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verbetert de toegankelijkheid van kunst in de samenleving.</w:t>
      </w:r>
    </w:p>
    <w:p w14:paraId="54A4880D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470446C5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 xml:space="preserve">Onze instelling bevordert het nationaal historisch bewustzijn van mensen. </w:t>
      </w:r>
    </w:p>
    <w:p w14:paraId="0A1BCA90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6736A55E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bevordert blikverruiming en verwondering van mensen/ kinderen.</w:t>
      </w:r>
    </w:p>
    <w:p w14:paraId="3672E3B0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709596EC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stimuleert het creatief denken bij bezoekers.</w:t>
      </w:r>
    </w:p>
    <w:p w14:paraId="35CBE095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69738FEA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geeft mensen/kinderen een prettige kunstervaring, die zij zich herinneren.</w:t>
      </w:r>
    </w:p>
    <w:p w14:paraId="1164F168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688DDDBF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leert mensen/kinderen anders kijken naar de omgeving.</w:t>
      </w:r>
    </w:p>
    <w:p w14:paraId="2580E6B8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5D1FDDC2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draagt vooral kennis over.</w:t>
      </w:r>
    </w:p>
    <w:p w14:paraId="2A8B4F2B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3D68E97B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bevordert 21</w:t>
      </w:r>
      <w:r w:rsidRPr="003A78C3">
        <w:rPr>
          <w:vertAlign w:val="superscript"/>
        </w:rPr>
        <w:t>e</w:t>
      </w:r>
      <w:r w:rsidRPr="003A78C3">
        <w:t xml:space="preserve"> </w:t>
      </w:r>
      <w:proofErr w:type="spellStart"/>
      <w:r w:rsidRPr="003A78C3">
        <w:t>eeuwse</w:t>
      </w:r>
      <w:proofErr w:type="spellEnd"/>
      <w:r w:rsidRPr="003A78C3">
        <w:t xml:space="preserve"> vaardigheden van kinderen/mensen.</w:t>
      </w:r>
    </w:p>
    <w:p w14:paraId="7CD1EABF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1C27A424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bevordert de waardering voor kunst en historisch erfgoed.</w:t>
      </w:r>
    </w:p>
    <w:p w14:paraId="37D0AB35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5B44D796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bevordert de visuele geletterdheid van kinderen/mensen.</w:t>
      </w:r>
    </w:p>
    <w:p w14:paraId="7B0F6C55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19BBE6BA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bevordert het cultureel vermogen van mensen/kinderen.</w:t>
      </w:r>
    </w:p>
    <w:p w14:paraId="588F2C22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079D07E5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laat mensen/kinderen kennis maken met andere perspectieven.</w:t>
      </w:r>
    </w:p>
    <w:p w14:paraId="2E44931E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17CC9ED9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bevordert burgerschap en saamhorigheid.</w:t>
      </w:r>
    </w:p>
    <w:p w14:paraId="1FF6A01C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53690B44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stimuleert mensen/kinderen om te reflecteren op zichzelf.</w:t>
      </w:r>
    </w:p>
    <w:p w14:paraId="7FE21946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1FF09003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laat mensen ervaren wat kunst voor hen persoonlijk betekent.</w:t>
      </w:r>
    </w:p>
    <w:p w14:paraId="6AD1870C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0336CDE6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stimuleert mensen om culturele verschillen te zien en te overbruggen.</w:t>
      </w:r>
    </w:p>
    <w:p w14:paraId="6885B1D1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6C0380C8" w14:textId="77777777" w:rsidR="004242D9" w:rsidRPr="003A78C3" w:rsidRDefault="004242D9" w:rsidP="004242D9">
      <w:pPr>
        <w:pStyle w:val="Opsommingnummer1eniveauLKCA"/>
        <w:spacing w:line="140" w:lineRule="atLeast"/>
      </w:pPr>
      <w:r w:rsidRPr="003A78C3">
        <w:t>Onze instelling stimuleert passie voor natuur, wetenschap en techniek.</w:t>
      </w:r>
    </w:p>
    <w:p w14:paraId="5D70720A" w14:textId="77777777" w:rsidR="004242D9" w:rsidRPr="003A78C3" w:rsidRDefault="004242D9" w:rsidP="004242D9">
      <w:pPr>
        <w:pStyle w:val="Opsommingnummer1eniveauLKCA"/>
        <w:numPr>
          <w:ilvl w:val="0"/>
          <w:numId w:val="0"/>
        </w:numPr>
        <w:spacing w:line="140" w:lineRule="atLeast"/>
        <w:ind w:left="312"/>
      </w:pPr>
    </w:p>
    <w:p w14:paraId="3DD3CD5D" w14:textId="565EA207" w:rsidR="004242D9" w:rsidRDefault="004242D9" w:rsidP="004242D9">
      <w:pPr>
        <w:pStyle w:val="Opsommingnummer1eniveauLKCA"/>
        <w:spacing w:line="140" w:lineRule="atLeast"/>
      </w:pPr>
      <w:r w:rsidRPr="003A78C3">
        <w:t>Onze instelling vergroot de emotionele betrokkenheid van mensen/kinderen bij kunst en/of erfgoed.</w:t>
      </w:r>
    </w:p>
    <w:p w14:paraId="383145E9" w14:textId="77777777" w:rsidR="00434E6C" w:rsidRDefault="00434E6C" w:rsidP="004242D9">
      <w:pPr>
        <w:pStyle w:val="BasistekstLKCA"/>
        <w:rPr>
          <w:rFonts w:asciiTheme="majorHAnsi" w:hAnsiTheme="majorHAnsi" w:cstheme="minorHAnsi"/>
          <w:szCs w:val="21"/>
        </w:rPr>
      </w:pPr>
    </w:p>
    <w:p w14:paraId="017A3990" w14:textId="35813CBE" w:rsidR="008A4C36" w:rsidRDefault="00434E6C" w:rsidP="004242D9">
      <w:pPr>
        <w:pStyle w:val="BasistekstLKCA"/>
        <w:rPr>
          <w:rFonts w:asciiTheme="majorHAnsi" w:hAnsiTheme="majorHAnsi" w:cstheme="minorHAnsi"/>
          <w:szCs w:val="21"/>
        </w:rPr>
      </w:pPr>
      <w:r w:rsidRPr="00434E6C">
        <w:rPr>
          <w:rFonts w:asciiTheme="majorHAnsi" w:hAnsiTheme="majorHAnsi" w:cstheme="minorHAnsi"/>
          <w:szCs w:val="21"/>
        </w:rPr>
        <w:t>20  ……</w:t>
      </w:r>
    </w:p>
    <w:p w14:paraId="3A041C51" w14:textId="77777777" w:rsidR="008A4C36" w:rsidRDefault="008A4C36" w:rsidP="008A4C36">
      <w:pPr>
        <w:pStyle w:val="BasistekstLKCA"/>
      </w:pPr>
      <w:r>
        <w:br w:type="page"/>
      </w:r>
    </w:p>
    <w:p w14:paraId="6A14A816" w14:textId="77777777" w:rsidR="004242D9" w:rsidRPr="00434E6C" w:rsidRDefault="004242D9" w:rsidP="004242D9">
      <w:pPr>
        <w:pStyle w:val="BasistekstLKCA"/>
        <w:rPr>
          <w:rFonts w:asciiTheme="majorHAnsi" w:hAnsiTheme="majorHAnsi" w:cstheme="minorHAnsi"/>
          <w:szCs w:val="21"/>
        </w:rPr>
      </w:pPr>
    </w:p>
    <w:p w14:paraId="48FEF572" w14:textId="075BE390" w:rsidR="004242D9" w:rsidRPr="00A064E2" w:rsidRDefault="00A064E2" w:rsidP="004242D9">
      <w:pPr>
        <w:rPr>
          <w:rFonts w:cstheme="minorHAnsi"/>
          <w:b/>
          <w:bCs/>
        </w:rPr>
      </w:pPr>
      <w:r w:rsidRPr="00A064E2">
        <w:rPr>
          <w:rFonts w:cstheme="minorHAnsi"/>
          <w:b/>
          <w:bCs/>
        </w:rPr>
        <w:t xml:space="preserve">WERKBLAD </w:t>
      </w:r>
      <w:r>
        <w:rPr>
          <w:rFonts w:cstheme="minorHAnsi"/>
          <w:b/>
          <w:bCs/>
        </w:rPr>
        <w:br/>
      </w:r>
    </w:p>
    <w:p w14:paraId="3C6BABA8" w14:textId="13C40E6B" w:rsidR="004242D9" w:rsidRPr="008474DD" w:rsidRDefault="004242D9" w:rsidP="004242D9">
      <w:pPr>
        <w:pStyle w:val="BasistekstLKCA"/>
        <w:rPr>
          <w:rFonts w:asciiTheme="majorHAnsi" w:hAnsiTheme="majorHAnsi" w:cstheme="minorHAnsi"/>
          <w:b/>
          <w:bCs/>
          <w:color w:val="D00081"/>
          <w:szCs w:val="21"/>
        </w:rPr>
      </w:pPr>
      <w:r w:rsidRPr="008474DD">
        <w:rPr>
          <w:rFonts w:asciiTheme="majorHAnsi" w:hAnsiTheme="majorHAnsi" w:cstheme="minorHAnsi"/>
          <w:b/>
          <w:bCs/>
          <w:color w:val="D00081"/>
          <w:szCs w:val="21"/>
        </w:rPr>
        <w:t>Kies één van de 19 functies uit</w:t>
      </w:r>
      <w:r w:rsidR="00434E6C">
        <w:rPr>
          <w:rFonts w:asciiTheme="majorHAnsi" w:hAnsiTheme="majorHAnsi" w:cstheme="minorHAnsi"/>
          <w:b/>
          <w:bCs/>
          <w:color w:val="D00081"/>
          <w:szCs w:val="21"/>
        </w:rPr>
        <w:t xml:space="preserve"> (of verzin er zelf 1)</w:t>
      </w:r>
      <w:r w:rsidRPr="008474DD">
        <w:rPr>
          <w:rFonts w:asciiTheme="majorHAnsi" w:hAnsiTheme="majorHAnsi" w:cstheme="minorHAnsi"/>
          <w:b/>
          <w:bCs/>
          <w:color w:val="D00081"/>
          <w:szCs w:val="21"/>
        </w:rPr>
        <w:t xml:space="preserve"> en werk deze uit a.d.h.v. de volgende vragen:</w:t>
      </w:r>
    </w:p>
    <w:p w14:paraId="09A513E4" w14:textId="77777777" w:rsidR="004242D9" w:rsidRPr="00107E1E" w:rsidRDefault="004242D9" w:rsidP="004242D9">
      <w:pPr>
        <w:pStyle w:val="BasistekstLKCA"/>
        <w:rPr>
          <w:rFonts w:asciiTheme="majorHAnsi" w:hAnsiTheme="majorHAnsi" w:cstheme="minorHAnsi"/>
          <w:szCs w:val="21"/>
        </w:rPr>
      </w:pPr>
    </w:p>
    <w:p w14:paraId="1CF8CCB9" w14:textId="77777777" w:rsidR="004242D9" w:rsidRPr="008474DD" w:rsidRDefault="004242D9" w:rsidP="004242D9">
      <w:pPr>
        <w:pStyle w:val="BasistekstLKCA"/>
        <w:rPr>
          <w:rFonts w:asciiTheme="majorHAnsi" w:hAnsiTheme="majorHAnsi" w:cstheme="minorHAnsi"/>
          <w:szCs w:val="21"/>
        </w:rPr>
      </w:pPr>
      <w:r w:rsidRPr="00107E1E">
        <w:rPr>
          <w:rFonts w:asciiTheme="majorHAnsi" w:hAnsiTheme="majorHAnsi" w:cstheme="minorHAnsi"/>
          <w:szCs w:val="21"/>
        </w:rPr>
        <w:t>F</w:t>
      </w:r>
      <w:r>
        <w:rPr>
          <w:rFonts w:asciiTheme="majorHAnsi" w:hAnsiTheme="majorHAnsi" w:cstheme="minorHAnsi"/>
          <w:szCs w:val="21"/>
        </w:rPr>
        <w:t xml:space="preserve">unctie: </w:t>
      </w:r>
      <w:r w:rsidRPr="00107E1E">
        <w:rPr>
          <w:rFonts w:asciiTheme="majorHAnsi" w:hAnsiTheme="majorHAnsi" w:cstheme="minorHAnsi"/>
          <w:i/>
          <w:iCs/>
          <w:szCs w:val="21"/>
        </w:rPr>
        <w:t xml:space="preserve">  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09"/>
      </w:tblGrid>
      <w:tr w:rsidR="00A25AA8" w14:paraId="5954D62C" w14:textId="77777777" w:rsidTr="00A25AA8">
        <w:tc>
          <w:tcPr>
            <w:tcW w:w="8409" w:type="dxa"/>
          </w:tcPr>
          <w:p w14:paraId="1368FF4D" w14:textId="77777777" w:rsidR="00A25AA8" w:rsidRPr="008A4C36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De rollen die we daarbij spelen:</w:t>
            </w:r>
          </w:p>
          <w:p w14:paraId="3E16E758" w14:textId="47DA2D9C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(Wat doen we dan?)</w:t>
            </w:r>
          </w:p>
          <w:p w14:paraId="18148E6B" w14:textId="67A8630E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41ECF52A" w14:textId="3A86275F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47A13C8E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71AB8A4B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669CCFBF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78DD355B" w14:textId="5CE55FE6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  <w:tr w:rsidR="00A25AA8" w14:paraId="474B58E8" w14:textId="77777777" w:rsidTr="00A25AA8">
        <w:tc>
          <w:tcPr>
            <w:tcW w:w="8409" w:type="dxa"/>
          </w:tcPr>
          <w:p w14:paraId="787D5438" w14:textId="77777777" w:rsidR="00A25AA8" w:rsidRPr="008A4C36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Wij vervullen onze rollen door:</w:t>
            </w:r>
          </w:p>
          <w:p w14:paraId="7B14DC08" w14:textId="77777777" w:rsidR="00A25AA8" w:rsidRPr="00107E1E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(Hoe doen we dat?)</w:t>
            </w:r>
          </w:p>
          <w:p w14:paraId="133BD58A" w14:textId="28DAC062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6B133BF4" w14:textId="5BEFDD00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1BFE2F6E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1C500790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26A94867" w14:textId="797BC561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  <w:tr w:rsidR="00A25AA8" w14:paraId="4D87C53A" w14:textId="77777777" w:rsidTr="00A25AA8">
        <w:tc>
          <w:tcPr>
            <w:tcW w:w="8409" w:type="dxa"/>
          </w:tcPr>
          <w:p w14:paraId="4EBCE409" w14:textId="77777777" w:rsidR="00A25AA8" w:rsidRPr="008A4C36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Deze rol zouden we nog meer kunnen/willen vervullen:</w:t>
            </w:r>
          </w:p>
          <w:p w14:paraId="3F850C47" w14:textId="77777777" w:rsidR="00A25AA8" w:rsidRPr="00107E1E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(Wat zouden we nog meer kunnen/willen doen?)</w:t>
            </w:r>
          </w:p>
          <w:p w14:paraId="16406006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13F5AB2C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6DCF8943" w14:textId="016E4E0E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7FB5204F" w14:textId="62A583DD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02C0A2C2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309E8CAE" w14:textId="52B46690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 w:rsidRPr="00107E1E">
              <w:rPr>
                <w:rFonts w:asciiTheme="majorHAnsi" w:hAnsiTheme="majorHAnsi" w:cstheme="minorHAnsi"/>
                <w:szCs w:val="21"/>
              </w:rPr>
              <w:t xml:space="preserve"> </w:t>
            </w:r>
          </w:p>
        </w:tc>
      </w:tr>
      <w:tr w:rsidR="00A25AA8" w14:paraId="3E8BE8A8" w14:textId="77777777" w:rsidTr="00A25AA8">
        <w:tc>
          <w:tcPr>
            <w:tcW w:w="8409" w:type="dxa"/>
          </w:tcPr>
          <w:p w14:paraId="0D1F8316" w14:textId="77777777" w:rsidR="00A25AA8" w:rsidRPr="008A4C36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 xml:space="preserve">We kiezen daar wel/niet voor: </w:t>
            </w:r>
          </w:p>
          <w:p w14:paraId="1D1AF854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02A13571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7845FF00" w14:textId="3330AE6A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6D9FEC5A" w14:textId="2B3B335B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192DEAE0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3B7B82D3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6CA62FFD" w14:textId="3054ACF2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  <w:tr w:rsidR="00A25AA8" w14:paraId="1C2E853C" w14:textId="77777777" w:rsidTr="00A25AA8">
        <w:tc>
          <w:tcPr>
            <w:tcW w:w="8409" w:type="dxa"/>
          </w:tcPr>
          <w:p w14:paraId="671F6A5D" w14:textId="77777777" w:rsidR="00A25AA8" w:rsidRPr="008A4C36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Onze ambitie is het veranderen of verbeteren van onze functie in het leerecosysteem, van onze rol of van onze werkwijze door:</w:t>
            </w:r>
          </w:p>
          <w:p w14:paraId="76382FDD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2F780D81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52D6009C" w14:textId="11984B6D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61D14F67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186956AA" w14:textId="76E2472C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023807FD" w14:textId="0BD4478B" w:rsidR="00A25AA8" w:rsidRPr="008474DD" w:rsidRDefault="00A25AA8" w:rsidP="00A25AA8">
      <w:pPr>
        <w:pStyle w:val="BasistekstLKCA"/>
        <w:rPr>
          <w:rFonts w:asciiTheme="majorHAnsi" w:hAnsiTheme="majorHAnsi" w:cstheme="minorHAnsi"/>
          <w:szCs w:val="21"/>
        </w:rPr>
      </w:pPr>
      <w:r>
        <w:rPr>
          <w:rFonts w:asciiTheme="majorHAnsi" w:hAnsiTheme="majorHAnsi" w:cstheme="minorHAnsi"/>
          <w:b/>
          <w:bCs/>
          <w:color w:val="D00081"/>
          <w:szCs w:val="21"/>
        </w:rPr>
        <w:t>V</w:t>
      </w:r>
      <w:r w:rsidRPr="008474DD">
        <w:rPr>
          <w:rFonts w:asciiTheme="majorHAnsi" w:hAnsiTheme="majorHAnsi" w:cstheme="minorHAnsi"/>
          <w:b/>
          <w:bCs/>
          <w:color w:val="D00081"/>
          <w:szCs w:val="21"/>
        </w:rPr>
        <w:t>oorbeeld</w:t>
      </w:r>
      <w:r w:rsidR="00210E20">
        <w:rPr>
          <w:rFonts w:asciiTheme="majorHAnsi" w:hAnsiTheme="majorHAnsi" w:cstheme="minorHAnsi"/>
          <w:b/>
          <w:bCs/>
          <w:color w:val="D00081"/>
          <w:szCs w:val="21"/>
        </w:rPr>
        <w:t xml:space="preserve"> </w:t>
      </w:r>
      <w:r w:rsidR="00210E20">
        <w:rPr>
          <w:rFonts w:asciiTheme="majorHAnsi" w:hAnsiTheme="majorHAnsi" w:cstheme="minorHAnsi"/>
          <w:b/>
          <w:bCs/>
          <w:color w:val="D00081"/>
          <w:szCs w:val="21"/>
        </w:rPr>
        <w:br/>
      </w:r>
      <w:r w:rsidRPr="00107E1E">
        <w:rPr>
          <w:rFonts w:asciiTheme="majorHAnsi" w:hAnsiTheme="majorHAnsi" w:cstheme="minorHAnsi"/>
          <w:szCs w:val="21"/>
        </w:rPr>
        <w:t>F</w:t>
      </w:r>
      <w:r>
        <w:rPr>
          <w:rFonts w:asciiTheme="majorHAnsi" w:hAnsiTheme="majorHAnsi" w:cstheme="minorHAnsi"/>
          <w:szCs w:val="21"/>
        </w:rPr>
        <w:t xml:space="preserve">unctie: </w:t>
      </w:r>
      <w:r w:rsidRPr="00107E1E">
        <w:rPr>
          <w:rFonts w:asciiTheme="majorHAnsi" w:hAnsiTheme="majorHAnsi" w:cstheme="minorHAnsi"/>
          <w:i/>
          <w:iCs/>
          <w:szCs w:val="21"/>
        </w:rPr>
        <w:t xml:space="preserve"> </w:t>
      </w:r>
      <w:r>
        <w:rPr>
          <w:rFonts w:asciiTheme="majorHAnsi" w:hAnsiTheme="majorHAnsi" w:cstheme="minorHAnsi"/>
          <w:i/>
          <w:iCs/>
          <w:szCs w:val="21"/>
        </w:rPr>
        <w:br/>
      </w:r>
      <w:r w:rsidRPr="00107E1E">
        <w:rPr>
          <w:rFonts w:asciiTheme="majorHAnsi" w:hAnsiTheme="majorHAnsi" w:cstheme="minorHAnsi"/>
          <w:i/>
          <w:iCs/>
          <w:szCs w:val="21"/>
        </w:rPr>
        <w:t xml:space="preserve"> </w:t>
      </w:r>
      <w:r w:rsidRPr="00C57F12">
        <w:rPr>
          <w:rFonts w:asciiTheme="majorHAnsi" w:hAnsiTheme="majorHAnsi" w:cstheme="minorHAnsi"/>
          <w:b/>
          <w:bCs/>
          <w:i/>
          <w:iCs/>
          <w:sz w:val="24"/>
          <w:szCs w:val="24"/>
        </w:rPr>
        <w:t>Onze instelling verbetert de toegankelijkheid van kunst in de samenleving.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09"/>
      </w:tblGrid>
      <w:tr w:rsidR="00A25AA8" w14:paraId="5E690016" w14:textId="77777777" w:rsidTr="003D695F">
        <w:tc>
          <w:tcPr>
            <w:tcW w:w="8494" w:type="dxa"/>
          </w:tcPr>
          <w:p w14:paraId="3A972FCE" w14:textId="77777777" w:rsidR="00A25AA8" w:rsidRPr="008A4C36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De rollen die we daarbij spelen:</w:t>
            </w:r>
          </w:p>
          <w:p w14:paraId="00812B2E" w14:textId="03AED9B4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(Wat doen we dan?)</w:t>
            </w:r>
          </w:p>
          <w:p w14:paraId="65E28FA7" w14:textId="77777777" w:rsidR="008A4C36" w:rsidRDefault="008A4C36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4083186A" w14:textId="24812E1E" w:rsidR="00A25AA8" w:rsidRDefault="000B2B1F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>-</w:t>
            </w:r>
            <w:r w:rsidR="00A25AA8" w:rsidRPr="008474DD">
              <w:rPr>
                <w:rFonts w:asciiTheme="majorHAnsi" w:hAnsiTheme="majorHAnsi" w:cstheme="minorHAnsi"/>
                <w:color w:val="D00081"/>
                <w:szCs w:val="21"/>
              </w:rPr>
              <w:t>Kinderen kennis te laten maken met een professioneel orkest.</w:t>
            </w:r>
          </w:p>
          <w:p w14:paraId="6F29D176" w14:textId="0AD3053A" w:rsidR="00A25AA8" w:rsidRDefault="000B2B1F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>-</w:t>
            </w:r>
            <w:r w:rsidR="00A25AA8">
              <w:rPr>
                <w:rFonts w:asciiTheme="majorHAnsi" w:hAnsiTheme="majorHAnsi" w:cstheme="minorHAnsi"/>
                <w:color w:val="D00081"/>
                <w:szCs w:val="21"/>
              </w:rPr>
              <w:t>We vertellen kinderen over</w:t>
            </w:r>
            <w:r w:rsidR="00A25AA8" w:rsidRPr="008474DD">
              <w:rPr>
                <w:rFonts w:asciiTheme="majorHAnsi" w:hAnsiTheme="majorHAnsi" w:cstheme="minorHAnsi"/>
                <w:color w:val="D00081"/>
                <w:szCs w:val="21"/>
              </w:rPr>
              <w:t xml:space="preserve"> de geschiedenis van het dirigeren.  </w:t>
            </w:r>
          </w:p>
          <w:p w14:paraId="256C63C9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4A3CD9E7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1B80627D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274F1AA5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20BDFF7D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33FF2631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  <w:tr w:rsidR="00A25AA8" w14:paraId="65BA28B9" w14:textId="77777777" w:rsidTr="003D695F">
        <w:tc>
          <w:tcPr>
            <w:tcW w:w="8494" w:type="dxa"/>
          </w:tcPr>
          <w:p w14:paraId="7D354778" w14:textId="77777777" w:rsidR="00A25AA8" w:rsidRPr="008A4C36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Wij vervullen onze rollen door:</w:t>
            </w:r>
          </w:p>
          <w:p w14:paraId="08BF3316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(Hoe doen we dat?)</w:t>
            </w:r>
          </w:p>
          <w:p w14:paraId="62386AA7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2B135796" w14:textId="67EEB976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 xml:space="preserve">- </w:t>
            </w:r>
            <w:r w:rsidRPr="008474DD">
              <w:rPr>
                <w:rFonts w:asciiTheme="majorHAnsi" w:hAnsiTheme="majorHAnsi" w:cstheme="minorHAnsi"/>
                <w:color w:val="D00081"/>
                <w:szCs w:val="21"/>
              </w:rPr>
              <w:t>Schoolconcerten te organiseren en daar een lessenserie bij te ontwerpen. Bv over dirigeren</w:t>
            </w:r>
          </w:p>
          <w:p w14:paraId="7FE61DF0" w14:textId="61275FE3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>-</w:t>
            </w:r>
            <w:r w:rsidR="000B2B1F">
              <w:rPr>
                <w:rFonts w:asciiTheme="majorHAnsi" w:hAnsiTheme="majorHAnsi" w:cstheme="minorHAnsi"/>
                <w:color w:val="D00081"/>
                <w:szCs w:val="21"/>
              </w:rPr>
              <w:t xml:space="preserve"> </w:t>
            </w:r>
            <w:r>
              <w:rPr>
                <w:rFonts w:asciiTheme="majorHAnsi" w:hAnsiTheme="majorHAnsi" w:cstheme="minorHAnsi"/>
                <w:color w:val="D00081"/>
                <w:szCs w:val="21"/>
              </w:rPr>
              <w:t xml:space="preserve">We gaan </w:t>
            </w:r>
            <w:r w:rsidRPr="008474DD">
              <w:rPr>
                <w:rFonts w:asciiTheme="majorHAnsi" w:hAnsiTheme="majorHAnsi" w:cstheme="minorHAnsi"/>
                <w:color w:val="D00081"/>
                <w:szCs w:val="21"/>
              </w:rPr>
              <w:t>in gesprek met de school over het niveau van de kinderen en hoe daar bij aan te sluiten</w:t>
            </w:r>
          </w:p>
          <w:p w14:paraId="20F932CC" w14:textId="05888372" w:rsidR="00A25AA8" w:rsidRDefault="000B2B1F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 xml:space="preserve">- We maken </w:t>
            </w:r>
            <w:r w:rsidR="00A25AA8" w:rsidRPr="008474DD">
              <w:rPr>
                <w:rFonts w:asciiTheme="majorHAnsi" w:hAnsiTheme="majorHAnsi" w:cstheme="minorHAnsi"/>
                <w:color w:val="D00081"/>
                <w:szCs w:val="21"/>
              </w:rPr>
              <w:t xml:space="preserve">digitaal aanbod. </w:t>
            </w:r>
          </w:p>
          <w:p w14:paraId="1551D523" w14:textId="77777777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582D87A8" w14:textId="131E87F1" w:rsidR="00A25AA8" w:rsidRDefault="00A25AA8" w:rsidP="00A25AA8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  <w:tr w:rsidR="00A25AA8" w14:paraId="60491390" w14:textId="77777777" w:rsidTr="003D695F">
        <w:tc>
          <w:tcPr>
            <w:tcW w:w="8494" w:type="dxa"/>
          </w:tcPr>
          <w:p w14:paraId="31B9223E" w14:textId="77777777" w:rsidR="00A25AA8" w:rsidRPr="008A4C36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Deze rol zouden we nog meer kunnen/willen vervullen:</w:t>
            </w:r>
          </w:p>
          <w:p w14:paraId="6EC2671B" w14:textId="77777777" w:rsidR="000B2B1F" w:rsidRDefault="00A25AA8" w:rsidP="000B2B1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(Wat zouden we nog meer kunnen/willen doen?)</w:t>
            </w:r>
          </w:p>
          <w:p w14:paraId="4D138714" w14:textId="77777777" w:rsidR="000B2B1F" w:rsidRDefault="000B2B1F" w:rsidP="000B2B1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496D574E" w14:textId="178A0226" w:rsidR="00A25AA8" w:rsidRPr="000B2B1F" w:rsidRDefault="000B2B1F" w:rsidP="000B2B1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>-We zouden meer aanbod willen hebben voor m</w:t>
            </w:r>
            <w:r w:rsidR="00A25AA8" w:rsidRPr="008474DD">
              <w:rPr>
                <w:rFonts w:asciiTheme="majorHAnsi" w:hAnsiTheme="majorHAnsi" w:cstheme="minorHAnsi"/>
                <w:color w:val="D00081"/>
                <w:szCs w:val="21"/>
              </w:rPr>
              <w:t xml:space="preserve">ensen met een </w:t>
            </w:r>
            <w:r w:rsidR="00A25AA8">
              <w:rPr>
                <w:rFonts w:asciiTheme="majorHAnsi" w:hAnsiTheme="majorHAnsi" w:cstheme="minorHAnsi"/>
                <w:color w:val="D00081"/>
                <w:szCs w:val="21"/>
              </w:rPr>
              <w:t>beperking</w:t>
            </w:r>
            <w:r>
              <w:rPr>
                <w:rFonts w:asciiTheme="majorHAnsi" w:hAnsiTheme="majorHAnsi" w:cstheme="minorHAnsi"/>
                <w:color w:val="D00081"/>
                <w:szCs w:val="21"/>
              </w:rPr>
              <w:t xml:space="preserve">. </w:t>
            </w:r>
          </w:p>
          <w:p w14:paraId="036E364E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3625FAEB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2558F203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 w:rsidRPr="00107E1E">
              <w:rPr>
                <w:rFonts w:asciiTheme="majorHAnsi" w:hAnsiTheme="majorHAnsi" w:cstheme="minorHAnsi"/>
                <w:szCs w:val="21"/>
              </w:rPr>
              <w:t xml:space="preserve"> </w:t>
            </w:r>
          </w:p>
        </w:tc>
      </w:tr>
      <w:tr w:rsidR="00A25AA8" w14:paraId="71960A6D" w14:textId="77777777" w:rsidTr="003D695F">
        <w:tc>
          <w:tcPr>
            <w:tcW w:w="8494" w:type="dxa"/>
          </w:tcPr>
          <w:p w14:paraId="039D0F8B" w14:textId="77777777" w:rsidR="000B2B1F" w:rsidRPr="008A4C36" w:rsidRDefault="00A25AA8" w:rsidP="000B2B1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 xml:space="preserve">We kiezen daar wel/niet voor: </w:t>
            </w:r>
          </w:p>
          <w:p w14:paraId="6ADC7EFD" w14:textId="77777777" w:rsidR="000B2B1F" w:rsidRDefault="000B2B1F" w:rsidP="000B2B1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532D5EEF" w14:textId="34F24E03" w:rsidR="000B2B1F" w:rsidRPr="000B2B1F" w:rsidRDefault="00210E20" w:rsidP="000B2B1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>-</w:t>
            </w:r>
            <w:r w:rsidR="000B2B1F">
              <w:rPr>
                <w:rFonts w:asciiTheme="majorHAnsi" w:hAnsiTheme="majorHAnsi" w:cstheme="minorHAnsi"/>
                <w:color w:val="D00081"/>
                <w:szCs w:val="21"/>
              </w:rPr>
              <w:t>We kiezen daar nu niet voor o</w:t>
            </w:r>
            <w:r w:rsidR="000B2B1F" w:rsidRPr="008474DD">
              <w:rPr>
                <w:rFonts w:asciiTheme="majorHAnsi" w:hAnsiTheme="majorHAnsi" w:cstheme="minorHAnsi"/>
                <w:color w:val="D00081"/>
                <w:szCs w:val="21"/>
              </w:rPr>
              <w:t>mdat we daar te weinig mensen voor hebben</w:t>
            </w:r>
            <w:r w:rsidR="000B2B1F">
              <w:rPr>
                <w:rFonts w:asciiTheme="majorHAnsi" w:hAnsiTheme="majorHAnsi" w:cstheme="minorHAnsi"/>
                <w:color w:val="D00081"/>
                <w:szCs w:val="21"/>
              </w:rPr>
              <w:t xml:space="preserve"> en</w:t>
            </w:r>
            <w:r w:rsidR="000B2B1F" w:rsidRPr="008474DD">
              <w:rPr>
                <w:rFonts w:asciiTheme="majorHAnsi" w:hAnsiTheme="majorHAnsi" w:cstheme="minorHAnsi"/>
                <w:color w:val="D00081"/>
                <w:szCs w:val="21"/>
              </w:rPr>
              <w:t xml:space="preserve"> de expertise nog niet voor in huis hebben</w:t>
            </w:r>
            <w:r w:rsidR="000B2B1F">
              <w:rPr>
                <w:rFonts w:asciiTheme="majorHAnsi" w:hAnsiTheme="majorHAnsi" w:cstheme="minorHAnsi"/>
                <w:color w:val="D00081"/>
                <w:szCs w:val="21"/>
              </w:rPr>
              <w:t>.</w:t>
            </w:r>
            <w:r w:rsidR="000B2B1F" w:rsidRPr="008474DD">
              <w:rPr>
                <w:rFonts w:asciiTheme="majorHAnsi" w:hAnsiTheme="majorHAnsi" w:cstheme="minorHAnsi"/>
                <w:color w:val="D00081"/>
                <w:szCs w:val="21"/>
              </w:rPr>
              <w:t xml:space="preserve"> </w:t>
            </w:r>
          </w:p>
          <w:p w14:paraId="1D69B2B6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  <w:p w14:paraId="0A51722E" w14:textId="77777777" w:rsidR="00A25AA8" w:rsidRDefault="00A25AA8" w:rsidP="003D695F">
            <w:pPr>
              <w:pStyle w:val="BasistekstLKC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szCs w:val="21"/>
              </w:rPr>
            </w:pPr>
          </w:p>
        </w:tc>
      </w:tr>
      <w:tr w:rsidR="00A25AA8" w14:paraId="79D84251" w14:textId="77777777" w:rsidTr="003D695F">
        <w:tc>
          <w:tcPr>
            <w:tcW w:w="8494" w:type="dxa"/>
          </w:tcPr>
          <w:p w14:paraId="36995AF4" w14:textId="77777777" w:rsidR="000B2B1F" w:rsidRPr="008A4C36" w:rsidRDefault="00A25AA8" w:rsidP="000B2B1F">
            <w:pPr>
              <w:pStyle w:val="BasistekstLKCA"/>
              <w:rPr>
                <w:rFonts w:asciiTheme="majorHAnsi" w:hAnsiTheme="majorHAnsi" w:cstheme="minorHAnsi"/>
                <w:color w:val="D00081"/>
                <w:szCs w:val="21"/>
              </w:rPr>
            </w:pPr>
            <w:r w:rsidRPr="008A4C36">
              <w:rPr>
                <w:rFonts w:asciiTheme="majorHAnsi" w:hAnsiTheme="majorHAnsi" w:cstheme="minorHAnsi"/>
                <w:b/>
                <w:bCs/>
                <w:i/>
                <w:iCs/>
                <w:szCs w:val="21"/>
              </w:rPr>
              <w:t>Onze ambitie is het veranderen of verbeteren van onze functie in het leerecosysteem, van onze rol of van onze werkwijze door:</w:t>
            </w:r>
            <w:r w:rsidR="000B2B1F" w:rsidRPr="008A4C36">
              <w:rPr>
                <w:rFonts w:asciiTheme="majorHAnsi" w:hAnsiTheme="majorHAnsi" w:cstheme="minorHAnsi"/>
                <w:color w:val="D00081"/>
                <w:szCs w:val="21"/>
              </w:rPr>
              <w:t xml:space="preserve"> </w:t>
            </w:r>
          </w:p>
          <w:p w14:paraId="5EEBD123" w14:textId="77777777" w:rsidR="000B2B1F" w:rsidRDefault="000B2B1F" w:rsidP="00210E20">
            <w:pPr>
              <w:pStyle w:val="BasistekstLKCA"/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26C04209" w14:textId="77777777" w:rsidR="00A25AA8" w:rsidRDefault="00210E20" w:rsidP="00210E20">
            <w:pPr>
              <w:pStyle w:val="BasistekstLKCA"/>
              <w:rPr>
                <w:rFonts w:asciiTheme="majorHAnsi" w:hAnsiTheme="majorHAnsi" w:cstheme="minorHAnsi"/>
                <w:color w:val="D00081"/>
                <w:szCs w:val="21"/>
              </w:rPr>
            </w:pPr>
            <w:r>
              <w:rPr>
                <w:rFonts w:asciiTheme="majorHAnsi" w:hAnsiTheme="majorHAnsi" w:cstheme="minorHAnsi"/>
                <w:color w:val="D00081"/>
                <w:szCs w:val="21"/>
              </w:rPr>
              <w:t>-</w:t>
            </w:r>
            <w:r w:rsidR="000B2B1F">
              <w:rPr>
                <w:rFonts w:asciiTheme="majorHAnsi" w:hAnsiTheme="majorHAnsi" w:cstheme="minorHAnsi"/>
                <w:color w:val="D00081"/>
                <w:szCs w:val="21"/>
              </w:rPr>
              <w:t xml:space="preserve">We gaan </w:t>
            </w:r>
            <w:r>
              <w:rPr>
                <w:rFonts w:asciiTheme="majorHAnsi" w:hAnsiTheme="majorHAnsi" w:cstheme="minorHAnsi"/>
                <w:color w:val="D00081"/>
                <w:szCs w:val="21"/>
              </w:rPr>
              <w:t xml:space="preserve">op zoek naar </w:t>
            </w:r>
            <w:r w:rsidR="000B2B1F" w:rsidRPr="008474DD">
              <w:rPr>
                <w:rFonts w:asciiTheme="majorHAnsi" w:hAnsiTheme="majorHAnsi" w:cstheme="minorHAnsi"/>
                <w:color w:val="D00081"/>
                <w:szCs w:val="21"/>
              </w:rPr>
              <w:t>samenwerkingspartners die meer kennis hebben van de diverse doelgroepen</w:t>
            </w:r>
            <w:r>
              <w:rPr>
                <w:rFonts w:asciiTheme="majorHAnsi" w:hAnsiTheme="majorHAnsi" w:cstheme="minorHAnsi"/>
                <w:color w:val="D00081"/>
                <w:szCs w:val="21"/>
              </w:rPr>
              <w:t xml:space="preserve">. </w:t>
            </w:r>
          </w:p>
          <w:p w14:paraId="679C597F" w14:textId="77777777" w:rsidR="008A4C36" w:rsidRDefault="008A4C36" w:rsidP="00210E20">
            <w:pPr>
              <w:pStyle w:val="BasistekstLKCA"/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6147939C" w14:textId="77777777" w:rsidR="008A4C36" w:rsidRDefault="008A4C36" w:rsidP="00210E20">
            <w:pPr>
              <w:pStyle w:val="BasistekstLKCA"/>
              <w:rPr>
                <w:rFonts w:asciiTheme="majorHAnsi" w:hAnsiTheme="majorHAnsi" w:cstheme="minorHAnsi"/>
                <w:color w:val="D00081"/>
                <w:szCs w:val="21"/>
              </w:rPr>
            </w:pPr>
          </w:p>
          <w:p w14:paraId="7EA778F5" w14:textId="742241EA" w:rsidR="008A4C36" w:rsidRDefault="008A4C36" w:rsidP="00210E2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0FD2A635" w14:textId="77777777" w:rsidR="004242D9" w:rsidRPr="00107E1E" w:rsidRDefault="004242D9" w:rsidP="004242D9">
      <w:pPr>
        <w:pStyle w:val="BasistekstLKCA"/>
        <w:rPr>
          <w:rFonts w:asciiTheme="majorHAnsi" w:hAnsiTheme="majorHAnsi" w:cstheme="minorHAnsi"/>
          <w:szCs w:val="21"/>
        </w:rPr>
      </w:pPr>
    </w:p>
    <w:p w14:paraId="73CE7789" w14:textId="52CCB483" w:rsidR="00A51B44" w:rsidRDefault="00A51B44" w:rsidP="00A25AA8">
      <w:pPr>
        <w:pStyle w:val="BasistekstLKCA"/>
        <w:rPr>
          <w:rFonts w:asciiTheme="majorHAnsi" w:hAnsiTheme="majorHAnsi" w:cstheme="minorHAnsi"/>
          <w:szCs w:val="21"/>
        </w:rPr>
      </w:pPr>
    </w:p>
    <w:p w14:paraId="1235D53E" w14:textId="36426239" w:rsidR="00A51B44" w:rsidRDefault="00A51B44" w:rsidP="00A25AA8">
      <w:pPr>
        <w:pStyle w:val="BasistekstLKCA"/>
        <w:rPr>
          <w:rFonts w:asciiTheme="majorHAnsi" w:hAnsiTheme="majorHAnsi" w:cstheme="minorHAnsi"/>
          <w:szCs w:val="21"/>
        </w:rPr>
      </w:pPr>
    </w:p>
    <w:sectPr w:rsidR="00A51B44" w:rsidSect="004242D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814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9291" w14:textId="77777777" w:rsidR="00E33BC1" w:rsidRDefault="00E33BC1">
      <w:r>
        <w:separator/>
      </w:r>
    </w:p>
  </w:endnote>
  <w:endnote w:type="continuationSeparator" w:id="0">
    <w:p w14:paraId="36AFD92D" w14:textId="77777777" w:rsidR="00E33BC1" w:rsidRDefault="00E3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5FB9" w14:textId="23E31395" w:rsidR="004242D9" w:rsidRPr="004242D9" w:rsidRDefault="004242D9" w:rsidP="004242D9">
    <w:pPr>
      <w:pStyle w:val="Voettekst"/>
      <w:ind w:left="312" w:hanging="312"/>
      <w:jc w:val="left"/>
      <w:rPr>
        <w:sz w:val="18"/>
      </w:rPr>
    </w:pPr>
    <w:r w:rsidRPr="004242D9">
      <w:rPr>
        <w:sz w:val="18"/>
      </w:rPr>
      <w:fldChar w:fldCharType="begin"/>
    </w:r>
    <w:r w:rsidRPr="004242D9">
      <w:rPr>
        <w:sz w:val="18"/>
      </w:rPr>
      <w:instrText>PAGE   \* MERGEFORMAT</w:instrText>
    </w:r>
    <w:r w:rsidRPr="004242D9">
      <w:rPr>
        <w:sz w:val="18"/>
      </w:rPr>
      <w:fldChar w:fldCharType="separate"/>
    </w:r>
    <w:r w:rsidRPr="004242D9">
      <w:rPr>
        <w:sz w:val="18"/>
      </w:rPr>
      <w:t>1</w:t>
    </w:r>
    <w:r w:rsidRPr="004242D9">
      <w:rPr>
        <w:sz w:val="18"/>
      </w:rPr>
      <w:fldChar w:fldCharType="end"/>
    </w:r>
    <w:r>
      <w:rPr>
        <w:sz w:val="18"/>
      </w:rPr>
      <w:tab/>
    </w:r>
    <w:proofErr w:type="spellStart"/>
    <w:r w:rsidRPr="004242D9">
      <w:rPr>
        <w:sz w:val="18"/>
      </w:rPr>
      <w:t>LKC</w:t>
    </w:r>
    <w:r w:rsidRPr="004242D9">
      <w:rPr>
        <w:i/>
        <w:iCs/>
        <w:sz w:val="18"/>
      </w:rPr>
      <w:t>Atelier</w:t>
    </w:r>
    <w:proofErr w:type="spellEnd"/>
    <w:r w:rsidRPr="004242D9">
      <w:rPr>
        <w:sz w:val="18"/>
      </w:rPr>
      <w:t xml:space="preserve"> | 22 oktober 2020 | Het leerecosy</w:t>
    </w:r>
    <w:r>
      <w:rPr>
        <w:sz w:val="18"/>
      </w:rPr>
      <w:t>s</w:t>
    </w:r>
    <w:r w:rsidRPr="004242D9">
      <w:rPr>
        <w:sz w:val="18"/>
      </w:rPr>
      <w:t>teem van cultuureducatie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CBAE" w14:textId="77777777" w:rsidR="00E33BC1" w:rsidRPr="00F14554" w:rsidRDefault="00E33BC1" w:rsidP="00F14554">
      <w:pPr>
        <w:pStyle w:val="Voettekst"/>
      </w:pPr>
    </w:p>
  </w:footnote>
  <w:footnote w:type="continuationSeparator" w:id="0">
    <w:p w14:paraId="6C908E0B" w14:textId="77777777" w:rsidR="00E33BC1" w:rsidRDefault="00E33BC1"/>
  </w:footnote>
  <w:footnote w:type="continuationNotice" w:id="1">
    <w:p w14:paraId="03D92848" w14:textId="77777777" w:rsidR="00E33BC1" w:rsidRDefault="00E33B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DB49" w14:textId="148864BD" w:rsidR="004242D9" w:rsidRPr="009A66B4" w:rsidRDefault="004242D9" w:rsidP="005B3638"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6643C91A" wp14:editId="4F8D5CAF">
              <wp:simplePos x="0" y="0"/>
              <wp:positionH relativeFrom="page">
                <wp:posOffset>6334125</wp:posOffset>
              </wp:positionH>
              <wp:positionV relativeFrom="page">
                <wp:posOffset>9166225</wp:posOffset>
              </wp:positionV>
              <wp:extent cx="1226185" cy="1525905"/>
              <wp:effectExtent l="0" t="0" r="0" b="0"/>
              <wp:wrapNone/>
              <wp:docPr id="5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13"/>
                      <wps:cNvSpPr>
                        <a:spLocks noEditPoints="1"/>
                      </wps:cNvSpPr>
                      <wps:spPr bwMode="auto">
                        <a:xfrm>
                          <a:off x="400686" y="372745"/>
                          <a:ext cx="459105" cy="789305"/>
                        </a:xfrm>
                        <a:custGeom>
                          <a:avLst/>
                          <a:gdLst>
                            <a:gd name="T0" fmla="*/ 275 w 1445"/>
                            <a:gd name="T1" fmla="*/ 1021 h 2483"/>
                            <a:gd name="T2" fmla="*/ 178 w 1445"/>
                            <a:gd name="T3" fmla="*/ 1138 h 2483"/>
                            <a:gd name="T4" fmla="*/ 178 w 1445"/>
                            <a:gd name="T5" fmla="*/ 1392 h 2483"/>
                            <a:gd name="T6" fmla="*/ 0 w 1445"/>
                            <a:gd name="T7" fmla="*/ 1392 h 2483"/>
                            <a:gd name="T8" fmla="*/ 0 w 1445"/>
                            <a:gd name="T9" fmla="*/ 548 h 2483"/>
                            <a:gd name="T10" fmla="*/ 178 w 1445"/>
                            <a:gd name="T11" fmla="*/ 548 h 2483"/>
                            <a:gd name="T12" fmla="*/ 178 w 1445"/>
                            <a:gd name="T13" fmla="*/ 893 h 2483"/>
                            <a:gd name="T14" fmla="*/ 457 w 1445"/>
                            <a:gd name="T15" fmla="*/ 548 h 2483"/>
                            <a:gd name="T16" fmla="*/ 675 w 1445"/>
                            <a:gd name="T17" fmla="*/ 548 h 2483"/>
                            <a:gd name="T18" fmla="*/ 393 w 1445"/>
                            <a:gd name="T19" fmla="*/ 886 h 2483"/>
                            <a:gd name="T20" fmla="*/ 692 w 1445"/>
                            <a:gd name="T21" fmla="*/ 1392 h 2483"/>
                            <a:gd name="T22" fmla="*/ 484 w 1445"/>
                            <a:gd name="T23" fmla="*/ 1392 h 2483"/>
                            <a:gd name="T24" fmla="*/ 275 w 1445"/>
                            <a:gd name="T25" fmla="*/ 1021 h 2483"/>
                            <a:gd name="T26" fmla="*/ 1263 w 1445"/>
                            <a:gd name="T27" fmla="*/ 1669 h 2483"/>
                            <a:gd name="T28" fmla="*/ 1132 w 1445"/>
                            <a:gd name="T29" fmla="*/ 1781 h 2483"/>
                            <a:gd name="T30" fmla="*/ 1034 w 1445"/>
                            <a:gd name="T31" fmla="*/ 1740 h 2483"/>
                            <a:gd name="T32" fmla="*/ 996 w 1445"/>
                            <a:gd name="T33" fmla="*/ 1512 h 2483"/>
                            <a:gd name="T34" fmla="*/ 1034 w 1445"/>
                            <a:gd name="T35" fmla="*/ 1284 h 2483"/>
                            <a:gd name="T36" fmla="*/ 1132 w 1445"/>
                            <a:gd name="T37" fmla="*/ 1244 h 2483"/>
                            <a:gd name="T38" fmla="*/ 1263 w 1445"/>
                            <a:gd name="T39" fmla="*/ 1355 h 2483"/>
                            <a:gd name="T40" fmla="*/ 1265 w 1445"/>
                            <a:gd name="T41" fmla="*/ 1361 h 2483"/>
                            <a:gd name="T42" fmla="*/ 1445 w 1445"/>
                            <a:gd name="T43" fmla="*/ 1361 h 2483"/>
                            <a:gd name="T44" fmla="*/ 1443 w 1445"/>
                            <a:gd name="T45" fmla="*/ 1352 h 2483"/>
                            <a:gd name="T46" fmla="*/ 1130 w 1445"/>
                            <a:gd name="T47" fmla="*/ 1084 h 2483"/>
                            <a:gd name="T48" fmla="*/ 902 w 1445"/>
                            <a:gd name="T49" fmla="*/ 1177 h 2483"/>
                            <a:gd name="T50" fmla="*/ 818 w 1445"/>
                            <a:gd name="T51" fmla="*/ 1490 h 2483"/>
                            <a:gd name="T52" fmla="*/ 818 w 1445"/>
                            <a:gd name="T53" fmla="*/ 1535 h 2483"/>
                            <a:gd name="T54" fmla="*/ 902 w 1445"/>
                            <a:gd name="T55" fmla="*/ 1848 h 2483"/>
                            <a:gd name="T56" fmla="*/ 1130 w 1445"/>
                            <a:gd name="T57" fmla="*/ 1941 h 2483"/>
                            <a:gd name="T58" fmla="*/ 1132 w 1445"/>
                            <a:gd name="T59" fmla="*/ 1941 h 2483"/>
                            <a:gd name="T60" fmla="*/ 1443 w 1445"/>
                            <a:gd name="T61" fmla="*/ 1673 h 2483"/>
                            <a:gd name="T62" fmla="*/ 1445 w 1445"/>
                            <a:gd name="T63" fmla="*/ 1663 h 2483"/>
                            <a:gd name="T64" fmla="*/ 1265 w 1445"/>
                            <a:gd name="T65" fmla="*/ 1663 h 2483"/>
                            <a:gd name="T66" fmla="*/ 1263 w 1445"/>
                            <a:gd name="T67" fmla="*/ 1669 h 2483"/>
                            <a:gd name="T68" fmla="*/ 657 w 1445"/>
                            <a:gd name="T69" fmla="*/ 1639 h 2483"/>
                            <a:gd name="T70" fmla="*/ 965 w 1445"/>
                            <a:gd name="T71" fmla="*/ 2483 h 2483"/>
                            <a:gd name="T72" fmla="*/ 779 w 1445"/>
                            <a:gd name="T73" fmla="*/ 2483 h 2483"/>
                            <a:gd name="T74" fmla="*/ 730 w 1445"/>
                            <a:gd name="T75" fmla="*/ 2336 h 2483"/>
                            <a:gd name="T76" fmla="*/ 448 w 1445"/>
                            <a:gd name="T77" fmla="*/ 2336 h 2483"/>
                            <a:gd name="T78" fmla="*/ 398 w 1445"/>
                            <a:gd name="T79" fmla="*/ 2483 h 2483"/>
                            <a:gd name="T80" fmla="*/ 212 w 1445"/>
                            <a:gd name="T81" fmla="*/ 2483 h 2483"/>
                            <a:gd name="T82" fmla="*/ 519 w 1445"/>
                            <a:gd name="T83" fmla="*/ 1639 h 2483"/>
                            <a:gd name="T84" fmla="*/ 657 w 1445"/>
                            <a:gd name="T85" fmla="*/ 1639 h 2483"/>
                            <a:gd name="T86" fmla="*/ 681 w 1445"/>
                            <a:gd name="T87" fmla="*/ 2184 h 2483"/>
                            <a:gd name="T88" fmla="*/ 592 w 1445"/>
                            <a:gd name="T89" fmla="*/ 1917 h 2483"/>
                            <a:gd name="T90" fmla="*/ 499 w 1445"/>
                            <a:gd name="T91" fmla="*/ 2184 h 2483"/>
                            <a:gd name="T92" fmla="*/ 681 w 1445"/>
                            <a:gd name="T93" fmla="*/ 2184 h 2483"/>
                            <a:gd name="T94" fmla="*/ 747 w 1445"/>
                            <a:gd name="T95" fmla="*/ 843 h 2483"/>
                            <a:gd name="T96" fmla="*/ 739 w 1445"/>
                            <a:gd name="T97" fmla="*/ 843 h 2483"/>
                            <a:gd name="T98" fmla="*/ 739 w 1445"/>
                            <a:gd name="T99" fmla="*/ 0 h 2483"/>
                            <a:gd name="T100" fmla="*/ 917 w 1445"/>
                            <a:gd name="T101" fmla="*/ 0 h 2483"/>
                            <a:gd name="T102" fmla="*/ 917 w 1445"/>
                            <a:gd name="T103" fmla="*/ 683 h 2483"/>
                            <a:gd name="T104" fmla="*/ 1292 w 1445"/>
                            <a:gd name="T105" fmla="*/ 683 h 2483"/>
                            <a:gd name="T106" fmla="*/ 1292 w 1445"/>
                            <a:gd name="T107" fmla="*/ 843 h 2483"/>
                            <a:gd name="T108" fmla="*/ 747 w 1445"/>
                            <a:gd name="T109" fmla="*/ 843 h 2483"/>
                            <a:gd name="T110" fmla="*/ 755 w 1445"/>
                            <a:gd name="T111" fmla="*/ 827 h 2483"/>
                            <a:gd name="T112" fmla="*/ 1275 w 1445"/>
                            <a:gd name="T113" fmla="*/ 827 h 2483"/>
                            <a:gd name="T114" fmla="*/ 1275 w 1445"/>
                            <a:gd name="T115" fmla="*/ 699 h 2483"/>
                            <a:gd name="T116" fmla="*/ 900 w 1445"/>
                            <a:gd name="T117" fmla="*/ 699 h 2483"/>
                            <a:gd name="T118" fmla="*/ 900 w 1445"/>
                            <a:gd name="T119" fmla="*/ 16 h 2483"/>
                            <a:gd name="T120" fmla="*/ 755 w 1445"/>
                            <a:gd name="T121" fmla="*/ 16 h 2483"/>
                            <a:gd name="T122" fmla="*/ 755 w 1445"/>
                            <a:gd name="T123" fmla="*/ 827 h 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45" h="2483">
                              <a:moveTo>
                                <a:pt x="275" y="1021"/>
                              </a:moveTo>
                              <a:cubicBezTo>
                                <a:pt x="178" y="1138"/>
                                <a:pt x="178" y="1138"/>
                                <a:pt x="178" y="1138"/>
                              </a:cubicBezTo>
                              <a:cubicBezTo>
                                <a:pt x="178" y="1392"/>
                                <a:pt x="178" y="1392"/>
                                <a:pt x="178" y="1392"/>
                              </a:cubicBezTo>
                              <a:cubicBezTo>
                                <a:pt x="0" y="1392"/>
                                <a:pt x="0" y="1392"/>
                                <a:pt x="0" y="1392"/>
                              </a:cubicBezTo>
                              <a:cubicBezTo>
                                <a:pt x="0" y="548"/>
                                <a:pt x="0" y="548"/>
                                <a:pt x="0" y="548"/>
                              </a:cubicBezTo>
                              <a:cubicBezTo>
                                <a:pt x="178" y="548"/>
                                <a:pt x="178" y="548"/>
                                <a:pt x="178" y="548"/>
                              </a:cubicBezTo>
                              <a:cubicBezTo>
                                <a:pt x="178" y="893"/>
                                <a:pt x="178" y="893"/>
                                <a:pt x="178" y="893"/>
                              </a:cubicBezTo>
                              <a:cubicBezTo>
                                <a:pt x="457" y="548"/>
                                <a:pt x="457" y="548"/>
                                <a:pt x="457" y="548"/>
                              </a:cubicBezTo>
                              <a:cubicBezTo>
                                <a:pt x="675" y="548"/>
                                <a:pt x="675" y="548"/>
                                <a:pt x="675" y="548"/>
                              </a:cubicBezTo>
                              <a:cubicBezTo>
                                <a:pt x="393" y="886"/>
                                <a:pt x="393" y="886"/>
                                <a:pt x="393" y="886"/>
                              </a:cubicBezTo>
                              <a:cubicBezTo>
                                <a:pt x="692" y="1392"/>
                                <a:pt x="692" y="1392"/>
                                <a:pt x="692" y="1392"/>
                              </a:cubicBezTo>
                              <a:cubicBezTo>
                                <a:pt x="484" y="1392"/>
                                <a:pt x="484" y="1392"/>
                                <a:pt x="484" y="1392"/>
                              </a:cubicBezTo>
                              <a:lnTo>
                                <a:pt x="275" y="1021"/>
                              </a:lnTo>
                              <a:close/>
                              <a:moveTo>
                                <a:pt x="1263" y="1669"/>
                              </a:moveTo>
                              <a:cubicBezTo>
                                <a:pt x="1247" y="1734"/>
                                <a:pt x="1209" y="1780"/>
                                <a:pt x="1132" y="1781"/>
                              </a:cubicBezTo>
                              <a:cubicBezTo>
                                <a:pt x="1089" y="1781"/>
                                <a:pt x="1056" y="1765"/>
                                <a:pt x="1034" y="1740"/>
                              </a:cubicBezTo>
                              <a:cubicBezTo>
                                <a:pt x="1005" y="1708"/>
                                <a:pt x="996" y="1672"/>
                                <a:pt x="996" y="1512"/>
                              </a:cubicBezTo>
                              <a:cubicBezTo>
                                <a:pt x="996" y="1353"/>
                                <a:pt x="1005" y="1317"/>
                                <a:pt x="1034" y="1284"/>
                              </a:cubicBezTo>
                              <a:cubicBezTo>
                                <a:pt x="1056" y="1260"/>
                                <a:pt x="1089" y="1244"/>
                                <a:pt x="1132" y="1244"/>
                              </a:cubicBezTo>
                              <a:cubicBezTo>
                                <a:pt x="1209" y="1245"/>
                                <a:pt x="1247" y="1291"/>
                                <a:pt x="1263" y="1355"/>
                              </a:cubicBezTo>
                              <a:cubicBezTo>
                                <a:pt x="1265" y="1361"/>
                                <a:pt x="1265" y="1361"/>
                                <a:pt x="1265" y="1361"/>
                              </a:cubicBezTo>
                              <a:cubicBezTo>
                                <a:pt x="1445" y="1361"/>
                                <a:pt x="1445" y="1361"/>
                                <a:pt x="1445" y="1361"/>
                              </a:cubicBezTo>
                              <a:cubicBezTo>
                                <a:pt x="1443" y="1352"/>
                                <a:pt x="1443" y="1352"/>
                                <a:pt x="1443" y="1352"/>
                              </a:cubicBezTo>
                              <a:cubicBezTo>
                                <a:pt x="1414" y="1175"/>
                                <a:pt x="1288" y="1083"/>
                                <a:pt x="1130" y="1084"/>
                              </a:cubicBezTo>
                              <a:cubicBezTo>
                                <a:pt x="1038" y="1084"/>
                                <a:pt x="961" y="1117"/>
                                <a:pt x="902" y="1177"/>
                              </a:cubicBezTo>
                              <a:cubicBezTo>
                                <a:pt x="820" y="1259"/>
                                <a:pt x="818" y="1359"/>
                                <a:pt x="818" y="1490"/>
                              </a:cubicBezTo>
                              <a:cubicBezTo>
                                <a:pt x="818" y="1535"/>
                                <a:pt x="818" y="1535"/>
                                <a:pt x="818" y="1535"/>
                              </a:cubicBezTo>
                              <a:cubicBezTo>
                                <a:pt x="818" y="1666"/>
                                <a:pt x="820" y="1766"/>
                                <a:pt x="902" y="1848"/>
                              </a:cubicBezTo>
                              <a:cubicBezTo>
                                <a:pt x="961" y="1908"/>
                                <a:pt x="1038" y="1941"/>
                                <a:pt x="1130" y="1941"/>
                              </a:cubicBezTo>
                              <a:cubicBezTo>
                                <a:pt x="1132" y="1941"/>
                                <a:pt x="1132" y="1941"/>
                                <a:pt x="1132" y="1941"/>
                              </a:cubicBezTo>
                              <a:cubicBezTo>
                                <a:pt x="1288" y="1941"/>
                                <a:pt x="1414" y="1849"/>
                                <a:pt x="1443" y="1673"/>
                              </a:cubicBezTo>
                              <a:cubicBezTo>
                                <a:pt x="1445" y="1663"/>
                                <a:pt x="1445" y="1663"/>
                                <a:pt x="1445" y="1663"/>
                              </a:cubicBezTo>
                              <a:cubicBezTo>
                                <a:pt x="1265" y="1663"/>
                                <a:pt x="1265" y="1663"/>
                                <a:pt x="1265" y="1663"/>
                              </a:cubicBezTo>
                              <a:lnTo>
                                <a:pt x="1263" y="1669"/>
                              </a:lnTo>
                              <a:close/>
                              <a:moveTo>
                                <a:pt x="657" y="1639"/>
                              </a:moveTo>
                              <a:cubicBezTo>
                                <a:pt x="965" y="2483"/>
                                <a:pt x="965" y="2483"/>
                                <a:pt x="965" y="2483"/>
                              </a:cubicBezTo>
                              <a:cubicBezTo>
                                <a:pt x="779" y="2483"/>
                                <a:pt x="779" y="2483"/>
                                <a:pt x="779" y="2483"/>
                              </a:cubicBezTo>
                              <a:cubicBezTo>
                                <a:pt x="730" y="2336"/>
                                <a:pt x="730" y="2336"/>
                                <a:pt x="730" y="2336"/>
                              </a:cubicBezTo>
                              <a:cubicBezTo>
                                <a:pt x="448" y="2336"/>
                                <a:pt x="448" y="2336"/>
                                <a:pt x="448" y="2336"/>
                              </a:cubicBezTo>
                              <a:cubicBezTo>
                                <a:pt x="398" y="2483"/>
                                <a:pt x="398" y="2483"/>
                                <a:pt x="398" y="2483"/>
                              </a:cubicBezTo>
                              <a:cubicBezTo>
                                <a:pt x="212" y="2483"/>
                                <a:pt x="212" y="2483"/>
                                <a:pt x="212" y="2483"/>
                              </a:cubicBezTo>
                              <a:cubicBezTo>
                                <a:pt x="519" y="1639"/>
                                <a:pt x="519" y="1639"/>
                                <a:pt x="519" y="1639"/>
                              </a:cubicBezTo>
                              <a:lnTo>
                                <a:pt x="657" y="1639"/>
                              </a:lnTo>
                              <a:close/>
                              <a:moveTo>
                                <a:pt x="681" y="2184"/>
                              </a:moveTo>
                              <a:cubicBezTo>
                                <a:pt x="592" y="1917"/>
                                <a:pt x="592" y="1917"/>
                                <a:pt x="592" y="1917"/>
                              </a:cubicBezTo>
                              <a:cubicBezTo>
                                <a:pt x="499" y="2184"/>
                                <a:pt x="499" y="2184"/>
                                <a:pt x="499" y="2184"/>
                              </a:cubicBezTo>
                              <a:lnTo>
                                <a:pt x="681" y="2184"/>
                              </a:lnTo>
                              <a:close/>
                              <a:moveTo>
                                <a:pt x="747" y="843"/>
                              </a:moveTo>
                              <a:cubicBezTo>
                                <a:pt x="739" y="843"/>
                                <a:pt x="739" y="843"/>
                                <a:pt x="739" y="843"/>
                              </a:cubicBezTo>
                              <a:cubicBezTo>
                                <a:pt x="739" y="0"/>
                                <a:pt x="739" y="0"/>
                                <a:pt x="739" y="0"/>
                              </a:cubicBezTo>
                              <a:cubicBezTo>
                                <a:pt x="917" y="0"/>
                                <a:pt x="917" y="0"/>
                                <a:pt x="917" y="0"/>
                              </a:cubicBezTo>
                              <a:cubicBezTo>
                                <a:pt x="917" y="683"/>
                                <a:pt x="917" y="683"/>
                                <a:pt x="917" y="683"/>
                              </a:cubicBezTo>
                              <a:cubicBezTo>
                                <a:pt x="1292" y="683"/>
                                <a:pt x="1292" y="683"/>
                                <a:pt x="1292" y="683"/>
                              </a:cubicBezTo>
                              <a:cubicBezTo>
                                <a:pt x="1292" y="843"/>
                                <a:pt x="1292" y="843"/>
                                <a:pt x="1292" y="843"/>
                              </a:cubicBezTo>
                              <a:lnTo>
                                <a:pt x="747" y="843"/>
                              </a:lnTo>
                              <a:close/>
                              <a:moveTo>
                                <a:pt x="755" y="827"/>
                              </a:moveTo>
                              <a:cubicBezTo>
                                <a:pt x="1275" y="827"/>
                                <a:pt x="1275" y="827"/>
                                <a:pt x="1275" y="827"/>
                              </a:cubicBezTo>
                              <a:cubicBezTo>
                                <a:pt x="1275" y="699"/>
                                <a:pt x="1275" y="699"/>
                                <a:pt x="1275" y="699"/>
                              </a:cubicBezTo>
                              <a:cubicBezTo>
                                <a:pt x="900" y="699"/>
                                <a:pt x="900" y="699"/>
                                <a:pt x="900" y="699"/>
                              </a:cubicBezTo>
                              <a:cubicBezTo>
                                <a:pt x="900" y="16"/>
                                <a:pt x="900" y="16"/>
                                <a:pt x="900" y="16"/>
                              </a:cubicBezTo>
                              <a:cubicBezTo>
                                <a:pt x="755" y="16"/>
                                <a:pt x="755" y="16"/>
                                <a:pt x="755" y="16"/>
                              </a:cubicBezTo>
                              <a:lnTo>
                                <a:pt x="755" y="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2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69401" id="TeVerwijderenShape_3" o:spid="_x0000_s1026" editas="canvas" style="position:absolute;margin-left:498.75pt;margin-top:721.75pt;width:96.55pt;height:120.15pt;z-index:-251653120;mso-position-horizontal-relative:page;mso-position-vertical-relative:page" coordsize="12261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261;height:15259;visibility:visible;mso-wrap-style:square">
                <v:fill o:detectmouseclick="t"/>
                <v:path o:connecttype="none"/>
              </v:shape>
              <v:shape id="Freeform 13" o:spid="_x0000_s1028" style="position:absolute;left:4006;top:3727;width:4591;height:7893;visibility:visible;mso-wrap-style:square;v-text-anchor:top" coordsize="1445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" path="m275,1021v-97,117,-97,117,-97,117c178,1392,178,1392,178,1392,,1392,,1392,,1392,,548,,548,,548v178,,178,,178,c178,893,178,893,178,893,457,548,457,548,457,548v218,,218,,218,c393,886,393,886,393,886v299,506,299,506,299,506c484,1392,484,1392,484,1392l275,1021xm1263,1669v-16,65,-54,111,-131,112c1089,1781,1056,1765,1034,1740v-29,-32,-38,-68,-38,-228c996,1353,1005,1317,1034,1284v22,-24,55,-40,98,-40c1209,1245,1247,1291,1263,1355v2,6,2,6,2,6c1445,1361,1445,1361,1445,1361v-2,-9,-2,-9,-2,-9c1414,1175,1288,1083,1130,1084v-92,,-169,33,-228,93c820,1259,818,1359,818,1490v,45,,45,,45c818,1666,820,1766,902,1848v59,60,136,93,228,93c1132,1941,1132,1941,1132,1941v156,,282,-92,311,-268c1445,1663,1445,1663,1445,1663v-180,,-180,,-180,l1263,1669xm657,1639v308,844,308,844,308,844c779,2483,779,2483,779,2483,730,2336,730,2336,730,2336v-282,,-282,,-282,c398,2483,398,2483,398,2483v-186,,-186,,-186,c519,1639,519,1639,519,1639r138,xm681,2184c592,1917,592,1917,592,1917v-93,267,-93,267,-93,267l681,2184xm747,843v-8,,-8,,-8,c739,,739,,739,,917,,917,,917,v,683,,683,,683c1292,683,1292,683,1292,683v,160,,160,,160l747,843xm755,827v520,,520,,520,c1275,699,1275,699,1275,699v-375,,-375,,-375,c900,16,900,16,900,16v-145,,-145,,-145,l755,827xe" fillcolor="#572381" stroked="f">
                <v:path arrowok="t" o:connecttype="custom" o:connectlocs="87373,324559;56554,361752;56554,442494;0,442494;0,174200;56554,174200;56554,283870;145198,174200;214461,174200;124864,281645;219862,442494;153776,442494;87373,324559;401280,530548;359659,566151;328522,553117;316449,480640;328522,408163;359659,395447;401280,430732;401915,432640;459105,432640;458470,429779;359023,344586;286583,374149;259895,473647;259895,487951;286583,587449;359023,617012;359659,617012;458470,531819;459105,528640;401915,528640;401280,530548;208742,521011;306600,789305;247504,789305;231935,742576;142338,742576;126452,789305;67357,789305;164897,521011;208742,521011;216367,694258;188090,609383;158542,694258;216367,694258;237337,267976;234795,267976;234795,0;291349,0;291349,217115;410494,217115;410494,267976;237337,267976;239878,262890;405093,262890;405093,222201;285948,222201;285948,5086;239878,5086;239878,262890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49F5F327" w14:textId="77777777" w:rsidR="004242D9" w:rsidRDefault="004242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9C80" w14:textId="05BF34BD" w:rsidR="004242D9" w:rsidRPr="009A66B4" w:rsidRDefault="004242D9" w:rsidP="005B3638"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3E99A9A9" wp14:editId="1356E545">
              <wp:simplePos x="0" y="0"/>
              <wp:positionH relativeFrom="page">
                <wp:posOffset>6334125</wp:posOffset>
              </wp:positionH>
              <wp:positionV relativeFrom="page">
                <wp:posOffset>9166225</wp:posOffset>
              </wp:positionV>
              <wp:extent cx="1226185" cy="1525905"/>
              <wp:effectExtent l="0" t="0" r="0" b="0"/>
              <wp:wrapNone/>
              <wp:docPr id="3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13"/>
                      <wps:cNvSpPr>
                        <a:spLocks noEditPoints="1"/>
                      </wps:cNvSpPr>
                      <wps:spPr bwMode="auto">
                        <a:xfrm>
                          <a:off x="400686" y="372745"/>
                          <a:ext cx="459105" cy="789305"/>
                        </a:xfrm>
                        <a:custGeom>
                          <a:avLst/>
                          <a:gdLst>
                            <a:gd name="T0" fmla="*/ 275 w 1445"/>
                            <a:gd name="T1" fmla="*/ 1021 h 2483"/>
                            <a:gd name="T2" fmla="*/ 178 w 1445"/>
                            <a:gd name="T3" fmla="*/ 1138 h 2483"/>
                            <a:gd name="T4" fmla="*/ 178 w 1445"/>
                            <a:gd name="T5" fmla="*/ 1392 h 2483"/>
                            <a:gd name="T6" fmla="*/ 0 w 1445"/>
                            <a:gd name="T7" fmla="*/ 1392 h 2483"/>
                            <a:gd name="T8" fmla="*/ 0 w 1445"/>
                            <a:gd name="T9" fmla="*/ 548 h 2483"/>
                            <a:gd name="T10" fmla="*/ 178 w 1445"/>
                            <a:gd name="T11" fmla="*/ 548 h 2483"/>
                            <a:gd name="T12" fmla="*/ 178 w 1445"/>
                            <a:gd name="T13" fmla="*/ 893 h 2483"/>
                            <a:gd name="T14" fmla="*/ 457 w 1445"/>
                            <a:gd name="T15" fmla="*/ 548 h 2483"/>
                            <a:gd name="T16" fmla="*/ 675 w 1445"/>
                            <a:gd name="T17" fmla="*/ 548 h 2483"/>
                            <a:gd name="T18" fmla="*/ 393 w 1445"/>
                            <a:gd name="T19" fmla="*/ 886 h 2483"/>
                            <a:gd name="T20" fmla="*/ 692 w 1445"/>
                            <a:gd name="T21" fmla="*/ 1392 h 2483"/>
                            <a:gd name="T22" fmla="*/ 484 w 1445"/>
                            <a:gd name="T23" fmla="*/ 1392 h 2483"/>
                            <a:gd name="T24" fmla="*/ 275 w 1445"/>
                            <a:gd name="T25" fmla="*/ 1021 h 2483"/>
                            <a:gd name="T26" fmla="*/ 1263 w 1445"/>
                            <a:gd name="T27" fmla="*/ 1669 h 2483"/>
                            <a:gd name="T28" fmla="*/ 1132 w 1445"/>
                            <a:gd name="T29" fmla="*/ 1781 h 2483"/>
                            <a:gd name="T30" fmla="*/ 1034 w 1445"/>
                            <a:gd name="T31" fmla="*/ 1740 h 2483"/>
                            <a:gd name="T32" fmla="*/ 996 w 1445"/>
                            <a:gd name="T33" fmla="*/ 1512 h 2483"/>
                            <a:gd name="T34" fmla="*/ 1034 w 1445"/>
                            <a:gd name="T35" fmla="*/ 1284 h 2483"/>
                            <a:gd name="T36" fmla="*/ 1132 w 1445"/>
                            <a:gd name="T37" fmla="*/ 1244 h 2483"/>
                            <a:gd name="T38" fmla="*/ 1263 w 1445"/>
                            <a:gd name="T39" fmla="*/ 1355 h 2483"/>
                            <a:gd name="T40" fmla="*/ 1265 w 1445"/>
                            <a:gd name="T41" fmla="*/ 1361 h 2483"/>
                            <a:gd name="T42" fmla="*/ 1445 w 1445"/>
                            <a:gd name="T43" fmla="*/ 1361 h 2483"/>
                            <a:gd name="T44" fmla="*/ 1443 w 1445"/>
                            <a:gd name="T45" fmla="*/ 1352 h 2483"/>
                            <a:gd name="T46" fmla="*/ 1130 w 1445"/>
                            <a:gd name="T47" fmla="*/ 1084 h 2483"/>
                            <a:gd name="T48" fmla="*/ 902 w 1445"/>
                            <a:gd name="T49" fmla="*/ 1177 h 2483"/>
                            <a:gd name="T50" fmla="*/ 818 w 1445"/>
                            <a:gd name="T51" fmla="*/ 1490 h 2483"/>
                            <a:gd name="T52" fmla="*/ 818 w 1445"/>
                            <a:gd name="T53" fmla="*/ 1535 h 2483"/>
                            <a:gd name="T54" fmla="*/ 902 w 1445"/>
                            <a:gd name="T55" fmla="*/ 1848 h 2483"/>
                            <a:gd name="T56" fmla="*/ 1130 w 1445"/>
                            <a:gd name="T57" fmla="*/ 1941 h 2483"/>
                            <a:gd name="T58" fmla="*/ 1132 w 1445"/>
                            <a:gd name="T59" fmla="*/ 1941 h 2483"/>
                            <a:gd name="T60" fmla="*/ 1443 w 1445"/>
                            <a:gd name="T61" fmla="*/ 1673 h 2483"/>
                            <a:gd name="T62" fmla="*/ 1445 w 1445"/>
                            <a:gd name="T63" fmla="*/ 1663 h 2483"/>
                            <a:gd name="T64" fmla="*/ 1265 w 1445"/>
                            <a:gd name="T65" fmla="*/ 1663 h 2483"/>
                            <a:gd name="T66" fmla="*/ 1263 w 1445"/>
                            <a:gd name="T67" fmla="*/ 1669 h 2483"/>
                            <a:gd name="T68" fmla="*/ 657 w 1445"/>
                            <a:gd name="T69" fmla="*/ 1639 h 2483"/>
                            <a:gd name="T70" fmla="*/ 965 w 1445"/>
                            <a:gd name="T71" fmla="*/ 2483 h 2483"/>
                            <a:gd name="T72" fmla="*/ 779 w 1445"/>
                            <a:gd name="T73" fmla="*/ 2483 h 2483"/>
                            <a:gd name="T74" fmla="*/ 730 w 1445"/>
                            <a:gd name="T75" fmla="*/ 2336 h 2483"/>
                            <a:gd name="T76" fmla="*/ 448 w 1445"/>
                            <a:gd name="T77" fmla="*/ 2336 h 2483"/>
                            <a:gd name="T78" fmla="*/ 398 w 1445"/>
                            <a:gd name="T79" fmla="*/ 2483 h 2483"/>
                            <a:gd name="T80" fmla="*/ 212 w 1445"/>
                            <a:gd name="T81" fmla="*/ 2483 h 2483"/>
                            <a:gd name="T82" fmla="*/ 519 w 1445"/>
                            <a:gd name="T83" fmla="*/ 1639 h 2483"/>
                            <a:gd name="T84" fmla="*/ 657 w 1445"/>
                            <a:gd name="T85" fmla="*/ 1639 h 2483"/>
                            <a:gd name="T86" fmla="*/ 681 w 1445"/>
                            <a:gd name="T87" fmla="*/ 2184 h 2483"/>
                            <a:gd name="T88" fmla="*/ 592 w 1445"/>
                            <a:gd name="T89" fmla="*/ 1917 h 2483"/>
                            <a:gd name="T90" fmla="*/ 499 w 1445"/>
                            <a:gd name="T91" fmla="*/ 2184 h 2483"/>
                            <a:gd name="T92" fmla="*/ 681 w 1445"/>
                            <a:gd name="T93" fmla="*/ 2184 h 2483"/>
                            <a:gd name="T94" fmla="*/ 747 w 1445"/>
                            <a:gd name="T95" fmla="*/ 843 h 2483"/>
                            <a:gd name="T96" fmla="*/ 739 w 1445"/>
                            <a:gd name="T97" fmla="*/ 843 h 2483"/>
                            <a:gd name="T98" fmla="*/ 739 w 1445"/>
                            <a:gd name="T99" fmla="*/ 0 h 2483"/>
                            <a:gd name="T100" fmla="*/ 917 w 1445"/>
                            <a:gd name="T101" fmla="*/ 0 h 2483"/>
                            <a:gd name="T102" fmla="*/ 917 w 1445"/>
                            <a:gd name="T103" fmla="*/ 683 h 2483"/>
                            <a:gd name="T104" fmla="*/ 1292 w 1445"/>
                            <a:gd name="T105" fmla="*/ 683 h 2483"/>
                            <a:gd name="T106" fmla="*/ 1292 w 1445"/>
                            <a:gd name="T107" fmla="*/ 843 h 2483"/>
                            <a:gd name="T108" fmla="*/ 747 w 1445"/>
                            <a:gd name="T109" fmla="*/ 843 h 2483"/>
                            <a:gd name="T110" fmla="*/ 755 w 1445"/>
                            <a:gd name="T111" fmla="*/ 827 h 2483"/>
                            <a:gd name="T112" fmla="*/ 1275 w 1445"/>
                            <a:gd name="T113" fmla="*/ 827 h 2483"/>
                            <a:gd name="T114" fmla="*/ 1275 w 1445"/>
                            <a:gd name="T115" fmla="*/ 699 h 2483"/>
                            <a:gd name="T116" fmla="*/ 900 w 1445"/>
                            <a:gd name="T117" fmla="*/ 699 h 2483"/>
                            <a:gd name="T118" fmla="*/ 900 w 1445"/>
                            <a:gd name="T119" fmla="*/ 16 h 2483"/>
                            <a:gd name="T120" fmla="*/ 755 w 1445"/>
                            <a:gd name="T121" fmla="*/ 16 h 2483"/>
                            <a:gd name="T122" fmla="*/ 755 w 1445"/>
                            <a:gd name="T123" fmla="*/ 827 h 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45" h="2483">
                              <a:moveTo>
                                <a:pt x="275" y="1021"/>
                              </a:moveTo>
                              <a:cubicBezTo>
                                <a:pt x="178" y="1138"/>
                                <a:pt x="178" y="1138"/>
                                <a:pt x="178" y="1138"/>
                              </a:cubicBezTo>
                              <a:cubicBezTo>
                                <a:pt x="178" y="1392"/>
                                <a:pt x="178" y="1392"/>
                                <a:pt x="178" y="1392"/>
                              </a:cubicBezTo>
                              <a:cubicBezTo>
                                <a:pt x="0" y="1392"/>
                                <a:pt x="0" y="1392"/>
                                <a:pt x="0" y="1392"/>
                              </a:cubicBezTo>
                              <a:cubicBezTo>
                                <a:pt x="0" y="548"/>
                                <a:pt x="0" y="548"/>
                                <a:pt x="0" y="548"/>
                              </a:cubicBezTo>
                              <a:cubicBezTo>
                                <a:pt x="178" y="548"/>
                                <a:pt x="178" y="548"/>
                                <a:pt x="178" y="548"/>
                              </a:cubicBezTo>
                              <a:cubicBezTo>
                                <a:pt x="178" y="893"/>
                                <a:pt x="178" y="893"/>
                                <a:pt x="178" y="893"/>
                              </a:cubicBezTo>
                              <a:cubicBezTo>
                                <a:pt x="457" y="548"/>
                                <a:pt x="457" y="548"/>
                                <a:pt x="457" y="548"/>
                              </a:cubicBezTo>
                              <a:cubicBezTo>
                                <a:pt x="675" y="548"/>
                                <a:pt x="675" y="548"/>
                                <a:pt x="675" y="548"/>
                              </a:cubicBezTo>
                              <a:cubicBezTo>
                                <a:pt x="393" y="886"/>
                                <a:pt x="393" y="886"/>
                                <a:pt x="393" y="886"/>
                              </a:cubicBezTo>
                              <a:cubicBezTo>
                                <a:pt x="692" y="1392"/>
                                <a:pt x="692" y="1392"/>
                                <a:pt x="692" y="1392"/>
                              </a:cubicBezTo>
                              <a:cubicBezTo>
                                <a:pt x="484" y="1392"/>
                                <a:pt x="484" y="1392"/>
                                <a:pt x="484" y="1392"/>
                              </a:cubicBezTo>
                              <a:lnTo>
                                <a:pt x="275" y="1021"/>
                              </a:lnTo>
                              <a:close/>
                              <a:moveTo>
                                <a:pt x="1263" y="1669"/>
                              </a:moveTo>
                              <a:cubicBezTo>
                                <a:pt x="1247" y="1734"/>
                                <a:pt x="1209" y="1780"/>
                                <a:pt x="1132" y="1781"/>
                              </a:cubicBezTo>
                              <a:cubicBezTo>
                                <a:pt x="1089" y="1781"/>
                                <a:pt x="1056" y="1765"/>
                                <a:pt x="1034" y="1740"/>
                              </a:cubicBezTo>
                              <a:cubicBezTo>
                                <a:pt x="1005" y="1708"/>
                                <a:pt x="996" y="1672"/>
                                <a:pt x="996" y="1512"/>
                              </a:cubicBezTo>
                              <a:cubicBezTo>
                                <a:pt x="996" y="1353"/>
                                <a:pt x="1005" y="1317"/>
                                <a:pt x="1034" y="1284"/>
                              </a:cubicBezTo>
                              <a:cubicBezTo>
                                <a:pt x="1056" y="1260"/>
                                <a:pt x="1089" y="1244"/>
                                <a:pt x="1132" y="1244"/>
                              </a:cubicBezTo>
                              <a:cubicBezTo>
                                <a:pt x="1209" y="1245"/>
                                <a:pt x="1247" y="1291"/>
                                <a:pt x="1263" y="1355"/>
                              </a:cubicBezTo>
                              <a:cubicBezTo>
                                <a:pt x="1265" y="1361"/>
                                <a:pt x="1265" y="1361"/>
                                <a:pt x="1265" y="1361"/>
                              </a:cubicBezTo>
                              <a:cubicBezTo>
                                <a:pt x="1445" y="1361"/>
                                <a:pt x="1445" y="1361"/>
                                <a:pt x="1445" y="1361"/>
                              </a:cubicBezTo>
                              <a:cubicBezTo>
                                <a:pt x="1443" y="1352"/>
                                <a:pt x="1443" y="1352"/>
                                <a:pt x="1443" y="1352"/>
                              </a:cubicBezTo>
                              <a:cubicBezTo>
                                <a:pt x="1414" y="1175"/>
                                <a:pt x="1288" y="1083"/>
                                <a:pt x="1130" y="1084"/>
                              </a:cubicBezTo>
                              <a:cubicBezTo>
                                <a:pt x="1038" y="1084"/>
                                <a:pt x="961" y="1117"/>
                                <a:pt x="902" y="1177"/>
                              </a:cubicBezTo>
                              <a:cubicBezTo>
                                <a:pt x="820" y="1259"/>
                                <a:pt x="818" y="1359"/>
                                <a:pt x="818" y="1490"/>
                              </a:cubicBezTo>
                              <a:cubicBezTo>
                                <a:pt x="818" y="1535"/>
                                <a:pt x="818" y="1535"/>
                                <a:pt x="818" y="1535"/>
                              </a:cubicBezTo>
                              <a:cubicBezTo>
                                <a:pt x="818" y="1666"/>
                                <a:pt x="820" y="1766"/>
                                <a:pt x="902" y="1848"/>
                              </a:cubicBezTo>
                              <a:cubicBezTo>
                                <a:pt x="961" y="1908"/>
                                <a:pt x="1038" y="1941"/>
                                <a:pt x="1130" y="1941"/>
                              </a:cubicBezTo>
                              <a:cubicBezTo>
                                <a:pt x="1132" y="1941"/>
                                <a:pt x="1132" y="1941"/>
                                <a:pt x="1132" y="1941"/>
                              </a:cubicBezTo>
                              <a:cubicBezTo>
                                <a:pt x="1288" y="1941"/>
                                <a:pt x="1414" y="1849"/>
                                <a:pt x="1443" y="1673"/>
                              </a:cubicBezTo>
                              <a:cubicBezTo>
                                <a:pt x="1445" y="1663"/>
                                <a:pt x="1445" y="1663"/>
                                <a:pt x="1445" y="1663"/>
                              </a:cubicBezTo>
                              <a:cubicBezTo>
                                <a:pt x="1265" y="1663"/>
                                <a:pt x="1265" y="1663"/>
                                <a:pt x="1265" y="1663"/>
                              </a:cubicBezTo>
                              <a:lnTo>
                                <a:pt x="1263" y="1669"/>
                              </a:lnTo>
                              <a:close/>
                              <a:moveTo>
                                <a:pt x="657" y="1639"/>
                              </a:moveTo>
                              <a:cubicBezTo>
                                <a:pt x="965" y="2483"/>
                                <a:pt x="965" y="2483"/>
                                <a:pt x="965" y="2483"/>
                              </a:cubicBezTo>
                              <a:cubicBezTo>
                                <a:pt x="779" y="2483"/>
                                <a:pt x="779" y="2483"/>
                                <a:pt x="779" y="2483"/>
                              </a:cubicBezTo>
                              <a:cubicBezTo>
                                <a:pt x="730" y="2336"/>
                                <a:pt x="730" y="2336"/>
                                <a:pt x="730" y="2336"/>
                              </a:cubicBezTo>
                              <a:cubicBezTo>
                                <a:pt x="448" y="2336"/>
                                <a:pt x="448" y="2336"/>
                                <a:pt x="448" y="2336"/>
                              </a:cubicBezTo>
                              <a:cubicBezTo>
                                <a:pt x="398" y="2483"/>
                                <a:pt x="398" y="2483"/>
                                <a:pt x="398" y="2483"/>
                              </a:cubicBezTo>
                              <a:cubicBezTo>
                                <a:pt x="212" y="2483"/>
                                <a:pt x="212" y="2483"/>
                                <a:pt x="212" y="2483"/>
                              </a:cubicBezTo>
                              <a:cubicBezTo>
                                <a:pt x="519" y="1639"/>
                                <a:pt x="519" y="1639"/>
                                <a:pt x="519" y="1639"/>
                              </a:cubicBezTo>
                              <a:lnTo>
                                <a:pt x="657" y="1639"/>
                              </a:lnTo>
                              <a:close/>
                              <a:moveTo>
                                <a:pt x="681" y="2184"/>
                              </a:moveTo>
                              <a:cubicBezTo>
                                <a:pt x="592" y="1917"/>
                                <a:pt x="592" y="1917"/>
                                <a:pt x="592" y="1917"/>
                              </a:cubicBezTo>
                              <a:cubicBezTo>
                                <a:pt x="499" y="2184"/>
                                <a:pt x="499" y="2184"/>
                                <a:pt x="499" y="2184"/>
                              </a:cubicBezTo>
                              <a:lnTo>
                                <a:pt x="681" y="2184"/>
                              </a:lnTo>
                              <a:close/>
                              <a:moveTo>
                                <a:pt x="747" y="843"/>
                              </a:moveTo>
                              <a:cubicBezTo>
                                <a:pt x="739" y="843"/>
                                <a:pt x="739" y="843"/>
                                <a:pt x="739" y="843"/>
                              </a:cubicBezTo>
                              <a:cubicBezTo>
                                <a:pt x="739" y="0"/>
                                <a:pt x="739" y="0"/>
                                <a:pt x="739" y="0"/>
                              </a:cubicBezTo>
                              <a:cubicBezTo>
                                <a:pt x="917" y="0"/>
                                <a:pt x="917" y="0"/>
                                <a:pt x="917" y="0"/>
                              </a:cubicBezTo>
                              <a:cubicBezTo>
                                <a:pt x="917" y="683"/>
                                <a:pt x="917" y="683"/>
                                <a:pt x="917" y="683"/>
                              </a:cubicBezTo>
                              <a:cubicBezTo>
                                <a:pt x="1292" y="683"/>
                                <a:pt x="1292" y="683"/>
                                <a:pt x="1292" y="683"/>
                              </a:cubicBezTo>
                              <a:cubicBezTo>
                                <a:pt x="1292" y="843"/>
                                <a:pt x="1292" y="843"/>
                                <a:pt x="1292" y="843"/>
                              </a:cubicBezTo>
                              <a:lnTo>
                                <a:pt x="747" y="843"/>
                              </a:lnTo>
                              <a:close/>
                              <a:moveTo>
                                <a:pt x="755" y="827"/>
                              </a:moveTo>
                              <a:cubicBezTo>
                                <a:pt x="1275" y="827"/>
                                <a:pt x="1275" y="827"/>
                                <a:pt x="1275" y="827"/>
                              </a:cubicBezTo>
                              <a:cubicBezTo>
                                <a:pt x="1275" y="699"/>
                                <a:pt x="1275" y="699"/>
                                <a:pt x="1275" y="699"/>
                              </a:cubicBezTo>
                              <a:cubicBezTo>
                                <a:pt x="900" y="699"/>
                                <a:pt x="900" y="699"/>
                                <a:pt x="900" y="699"/>
                              </a:cubicBezTo>
                              <a:cubicBezTo>
                                <a:pt x="900" y="16"/>
                                <a:pt x="900" y="16"/>
                                <a:pt x="900" y="16"/>
                              </a:cubicBezTo>
                              <a:cubicBezTo>
                                <a:pt x="755" y="16"/>
                                <a:pt x="755" y="16"/>
                                <a:pt x="755" y="16"/>
                              </a:cubicBezTo>
                              <a:lnTo>
                                <a:pt x="755" y="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2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B4C9A" id="TeVerwijderenShape_2" o:spid="_x0000_s1026" editas="canvas" style="position:absolute;margin-left:498.75pt;margin-top:721.75pt;width:96.55pt;height:120.15pt;z-index:-251655168;mso-position-horizontal-relative:page;mso-position-vertical-relative:page" coordsize="12261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261;height:15259;visibility:visible;mso-wrap-style:square">
                <v:fill o:detectmouseclick="t"/>
                <v:path o:connecttype="none"/>
              </v:shape>
              <v:shape id="Freeform 13" o:spid="_x0000_s1028" style="position:absolute;left:4006;top:3727;width:4591;height:7893;visibility:visible;mso-wrap-style:square;v-text-anchor:top" coordsize="1445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" path="m275,1021v-97,117,-97,117,-97,117c178,1392,178,1392,178,1392,,1392,,1392,,1392,,548,,548,,548v178,,178,,178,c178,893,178,893,178,893,457,548,457,548,457,548v218,,218,,218,c393,886,393,886,393,886v299,506,299,506,299,506c484,1392,484,1392,484,1392l275,1021xm1263,1669v-16,65,-54,111,-131,112c1089,1781,1056,1765,1034,1740v-29,-32,-38,-68,-38,-228c996,1353,1005,1317,1034,1284v22,-24,55,-40,98,-40c1209,1245,1247,1291,1263,1355v2,6,2,6,2,6c1445,1361,1445,1361,1445,1361v-2,-9,-2,-9,-2,-9c1414,1175,1288,1083,1130,1084v-92,,-169,33,-228,93c820,1259,818,1359,818,1490v,45,,45,,45c818,1666,820,1766,902,1848v59,60,136,93,228,93c1132,1941,1132,1941,1132,1941v156,,282,-92,311,-268c1445,1663,1445,1663,1445,1663v-180,,-180,,-180,l1263,1669xm657,1639v308,844,308,844,308,844c779,2483,779,2483,779,2483,730,2336,730,2336,730,2336v-282,,-282,,-282,c398,2483,398,2483,398,2483v-186,,-186,,-186,c519,1639,519,1639,519,1639r138,xm681,2184c592,1917,592,1917,592,1917v-93,267,-93,267,-93,267l681,2184xm747,843v-8,,-8,,-8,c739,,739,,739,,917,,917,,917,v,683,,683,,683c1292,683,1292,683,1292,683v,160,,160,,160l747,843xm755,827v520,,520,,520,c1275,699,1275,699,1275,699v-375,,-375,,-375,c900,16,900,16,900,16v-145,,-145,,-145,l755,827xe" fillcolor="#572381" stroked="f">
                <v:path arrowok="t" o:connecttype="custom" o:connectlocs="87373,324559;56554,361752;56554,442494;0,442494;0,174200;56554,174200;56554,283870;145198,174200;214461,174200;124864,281645;219862,442494;153776,442494;87373,324559;401280,530548;359659,566151;328522,553117;316449,480640;328522,408163;359659,395447;401280,430732;401915,432640;459105,432640;458470,429779;359023,344586;286583,374149;259895,473647;259895,487951;286583,587449;359023,617012;359659,617012;458470,531819;459105,528640;401915,528640;401280,530548;208742,521011;306600,789305;247504,789305;231935,742576;142338,742576;126452,789305;67357,789305;164897,521011;208742,521011;216367,694258;188090,609383;158542,694258;216367,694258;237337,267976;234795,267976;234795,0;291349,0;291349,217115;410494,217115;410494,267976;237337,267976;239878,262890;405093,262890;405093,222201;285948,222201;285948,5086;239878,5086;239878,262890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2BFD056F" w14:textId="77777777" w:rsidR="004242D9" w:rsidRDefault="004242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B7D7" w14:textId="38AB41DE" w:rsidR="004242D9" w:rsidRPr="009A66B4" w:rsidRDefault="004242D9" w:rsidP="005B3638"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F6A8127" wp14:editId="1D0AB39F">
              <wp:simplePos x="0" y="0"/>
              <wp:positionH relativeFrom="page">
                <wp:posOffset>6334125</wp:posOffset>
              </wp:positionH>
              <wp:positionV relativeFrom="page">
                <wp:posOffset>9166225</wp:posOffset>
              </wp:positionV>
              <wp:extent cx="1226185" cy="1525905"/>
              <wp:effectExtent l="0" t="0" r="0" b="0"/>
              <wp:wrapNone/>
              <wp:docPr id="1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13"/>
                      <wps:cNvSpPr>
                        <a:spLocks noEditPoints="1"/>
                      </wps:cNvSpPr>
                      <wps:spPr bwMode="auto">
                        <a:xfrm>
                          <a:off x="400686" y="372745"/>
                          <a:ext cx="459105" cy="789305"/>
                        </a:xfrm>
                        <a:custGeom>
                          <a:avLst/>
                          <a:gdLst>
                            <a:gd name="T0" fmla="*/ 275 w 1445"/>
                            <a:gd name="T1" fmla="*/ 1021 h 2483"/>
                            <a:gd name="T2" fmla="*/ 178 w 1445"/>
                            <a:gd name="T3" fmla="*/ 1138 h 2483"/>
                            <a:gd name="T4" fmla="*/ 178 w 1445"/>
                            <a:gd name="T5" fmla="*/ 1392 h 2483"/>
                            <a:gd name="T6" fmla="*/ 0 w 1445"/>
                            <a:gd name="T7" fmla="*/ 1392 h 2483"/>
                            <a:gd name="T8" fmla="*/ 0 w 1445"/>
                            <a:gd name="T9" fmla="*/ 548 h 2483"/>
                            <a:gd name="T10" fmla="*/ 178 w 1445"/>
                            <a:gd name="T11" fmla="*/ 548 h 2483"/>
                            <a:gd name="T12" fmla="*/ 178 w 1445"/>
                            <a:gd name="T13" fmla="*/ 893 h 2483"/>
                            <a:gd name="T14" fmla="*/ 457 w 1445"/>
                            <a:gd name="T15" fmla="*/ 548 h 2483"/>
                            <a:gd name="T16" fmla="*/ 675 w 1445"/>
                            <a:gd name="T17" fmla="*/ 548 h 2483"/>
                            <a:gd name="T18" fmla="*/ 393 w 1445"/>
                            <a:gd name="T19" fmla="*/ 886 h 2483"/>
                            <a:gd name="T20" fmla="*/ 692 w 1445"/>
                            <a:gd name="T21" fmla="*/ 1392 h 2483"/>
                            <a:gd name="T22" fmla="*/ 484 w 1445"/>
                            <a:gd name="T23" fmla="*/ 1392 h 2483"/>
                            <a:gd name="T24" fmla="*/ 275 w 1445"/>
                            <a:gd name="T25" fmla="*/ 1021 h 2483"/>
                            <a:gd name="T26" fmla="*/ 1263 w 1445"/>
                            <a:gd name="T27" fmla="*/ 1669 h 2483"/>
                            <a:gd name="T28" fmla="*/ 1132 w 1445"/>
                            <a:gd name="T29" fmla="*/ 1781 h 2483"/>
                            <a:gd name="T30" fmla="*/ 1034 w 1445"/>
                            <a:gd name="T31" fmla="*/ 1740 h 2483"/>
                            <a:gd name="T32" fmla="*/ 996 w 1445"/>
                            <a:gd name="T33" fmla="*/ 1512 h 2483"/>
                            <a:gd name="T34" fmla="*/ 1034 w 1445"/>
                            <a:gd name="T35" fmla="*/ 1284 h 2483"/>
                            <a:gd name="T36" fmla="*/ 1132 w 1445"/>
                            <a:gd name="T37" fmla="*/ 1244 h 2483"/>
                            <a:gd name="T38" fmla="*/ 1263 w 1445"/>
                            <a:gd name="T39" fmla="*/ 1355 h 2483"/>
                            <a:gd name="T40" fmla="*/ 1265 w 1445"/>
                            <a:gd name="T41" fmla="*/ 1361 h 2483"/>
                            <a:gd name="T42" fmla="*/ 1445 w 1445"/>
                            <a:gd name="T43" fmla="*/ 1361 h 2483"/>
                            <a:gd name="T44" fmla="*/ 1443 w 1445"/>
                            <a:gd name="T45" fmla="*/ 1352 h 2483"/>
                            <a:gd name="T46" fmla="*/ 1130 w 1445"/>
                            <a:gd name="T47" fmla="*/ 1084 h 2483"/>
                            <a:gd name="T48" fmla="*/ 902 w 1445"/>
                            <a:gd name="T49" fmla="*/ 1177 h 2483"/>
                            <a:gd name="T50" fmla="*/ 818 w 1445"/>
                            <a:gd name="T51" fmla="*/ 1490 h 2483"/>
                            <a:gd name="T52" fmla="*/ 818 w 1445"/>
                            <a:gd name="T53" fmla="*/ 1535 h 2483"/>
                            <a:gd name="T54" fmla="*/ 902 w 1445"/>
                            <a:gd name="T55" fmla="*/ 1848 h 2483"/>
                            <a:gd name="T56" fmla="*/ 1130 w 1445"/>
                            <a:gd name="T57" fmla="*/ 1941 h 2483"/>
                            <a:gd name="T58" fmla="*/ 1132 w 1445"/>
                            <a:gd name="T59" fmla="*/ 1941 h 2483"/>
                            <a:gd name="T60" fmla="*/ 1443 w 1445"/>
                            <a:gd name="T61" fmla="*/ 1673 h 2483"/>
                            <a:gd name="T62" fmla="*/ 1445 w 1445"/>
                            <a:gd name="T63" fmla="*/ 1663 h 2483"/>
                            <a:gd name="T64" fmla="*/ 1265 w 1445"/>
                            <a:gd name="T65" fmla="*/ 1663 h 2483"/>
                            <a:gd name="T66" fmla="*/ 1263 w 1445"/>
                            <a:gd name="T67" fmla="*/ 1669 h 2483"/>
                            <a:gd name="T68" fmla="*/ 657 w 1445"/>
                            <a:gd name="T69" fmla="*/ 1639 h 2483"/>
                            <a:gd name="T70" fmla="*/ 965 w 1445"/>
                            <a:gd name="T71" fmla="*/ 2483 h 2483"/>
                            <a:gd name="T72" fmla="*/ 779 w 1445"/>
                            <a:gd name="T73" fmla="*/ 2483 h 2483"/>
                            <a:gd name="T74" fmla="*/ 730 w 1445"/>
                            <a:gd name="T75" fmla="*/ 2336 h 2483"/>
                            <a:gd name="T76" fmla="*/ 448 w 1445"/>
                            <a:gd name="T77" fmla="*/ 2336 h 2483"/>
                            <a:gd name="T78" fmla="*/ 398 w 1445"/>
                            <a:gd name="T79" fmla="*/ 2483 h 2483"/>
                            <a:gd name="T80" fmla="*/ 212 w 1445"/>
                            <a:gd name="T81" fmla="*/ 2483 h 2483"/>
                            <a:gd name="T82" fmla="*/ 519 w 1445"/>
                            <a:gd name="T83" fmla="*/ 1639 h 2483"/>
                            <a:gd name="T84" fmla="*/ 657 w 1445"/>
                            <a:gd name="T85" fmla="*/ 1639 h 2483"/>
                            <a:gd name="T86" fmla="*/ 681 w 1445"/>
                            <a:gd name="T87" fmla="*/ 2184 h 2483"/>
                            <a:gd name="T88" fmla="*/ 592 w 1445"/>
                            <a:gd name="T89" fmla="*/ 1917 h 2483"/>
                            <a:gd name="T90" fmla="*/ 499 w 1445"/>
                            <a:gd name="T91" fmla="*/ 2184 h 2483"/>
                            <a:gd name="T92" fmla="*/ 681 w 1445"/>
                            <a:gd name="T93" fmla="*/ 2184 h 2483"/>
                            <a:gd name="T94" fmla="*/ 747 w 1445"/>
                            <a:gd name="T95" fmla="*/ 843 h 2483"/>
                            <a:gd name="T96" fmla="*/ 739 w 1445"/>
                            <a:gd name="T97" fmla="*/ 843 h 2483"/>
                            <a:gd name="T98" fmla="*/ 739 w 1445"/>
                            <a:gd name="T99" fmla="*/ 0 h 2483"/>
                            <a:gd name="T100" fmla="*/ 917 w 1445"/>
                            <a:gd name="T101" fmla="*/ 0 h 2483"/>
                            <a:gd name="T102" fmla="*/ 917 w 1445"/>
                            <a:gd name="T103" fmla="*/ 683 h 2483"/>
                            <a:gd name="T104" fmla="*/ 1292 w 1445"/>
                            <a:gd name="T105" fmla="*/ 683 h 2483"/>
                            <a:gd name="T106" fmla="*/ 1292 w 1445"/>
                            <a:gd name="T107" fmla="*/ 843 h 2483"/>
                            <a:gd name="T108" fmla="*/ 747 w 1445"/>
                            <a:gd name="T109" fmla="*/ 843 h 2483"/>
                            <a:gd name="T110" fmla="*/ 755 w 1445"/>
                            <a:gd name="T111" fmla="*/ 827 h 2483"/>
                            <a:gd name="T112" fmla="*/ 1275 w 1445"/>
                            <a:gd name="T113" fmla="*/ 827 h 2483"/>
                            <a:gd name="T114" fmla="*/ 1275 w 1445"/>
                            <a:gd name="T115" fmla="*/ 699 h 2483"/>
                            <a:gd name="T116" fmla="*/ 900 w 1445"/>
                            <a:gd name="T117" fmla="*/ 699 h 2483"/>
                            <a:gd name="T118" fmla="*/ 900 w 1445"/>
                            <a:gd name="T119" fmla="*/ 16 h 2483"/>
                            <a:gd name="T120" fmla="*/ 755 w 1445"/>
                            <a:gd name="T121" fmla="*/ 16 h 2483"/>
                            <a:gd name="T122" fmla="*/ 755 w 1445"/>
                            <a:gd name="T123" fmla="*/ 827 h 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45" h="2483">
                              <a:moveTo>
                                <a:pt x="275" y="1021"/>
                              </a:moveTo>
                              <a:cubicBezTo>
                                <a:pt x="178" y="1138"/>
                                <a:pt x="178" y="1138"/>
                                <a:pt x="178" y="1138"/>
                              </a:cubicBezTo>
                              <a:cubicBezTo>
                                <a:pt x="178" y="1392"/>
                                <a:pt x="178" y="1392"/>
                                <a:pt x="178" y="1392"/>
                              </a:cubicBezTo>
                              <a:cubicBezTo>
                                <a:pt x="0" y="1392"/>
                                <a:pt x="0" y="1392"/>
                                <a:pt x="0" y="1392"/>
                              </a:cubicBezTo>
                              <a:cubicBezTo>
                                <a:pt x="0" y="548"/>
                                <a:pt x="0" y="548"/>
                                <a:pt x="0" y="548"/>
                              </a:cubicBezTo>
                              <a:cubicBezTo>
                                <a:pt x="178" y="548"/>
                                <a:pt x="178" y="548"/>
                                <a:pt x="178" y="548"/>
                              </a:cubicBezTo>
                              <a:cubicBezTo>
                                <a:pt x="178" y="893"/>
                                <a:pt x="178" y="893"/>
                                <a:pt x="178" y="893"/>
                              </a:cubicBezTo>
                              <a:cubicBezTo>
                                <a:pt x="457" y="548"/>
                                <a:pt x="457" y="548"/>
                                <a:pt x="457" y="548"/>
                              </a:cubicBezTo>
                              <a:cubicBezTo>
                                <a:pt x="675" y="548"/>
                                <a:pt x="675" y="548"/>
                                <a:pt x="675" y="548"/>
                              </a:cubicBezTo>
                              <a:cubicBezTo>
                                <a:pt x="393" y="886"/>
                                <a:pt x="393" y="886"/>
                                <a:pt x="393" y="886"/>
                              </a:cubicBezTo>
                              <a:cubicBezTo>
                                <a:pt x="692" y="1392"/>
                                <a:pt x="692" y="1392"/>
                                <a:pt x="692" y="1392"/>
                              </a:cubicBezTo>
                              <a:cubicBezTo>
                                <a:pt x="484" y="1392"/>
                                <a:pt x="484" y="1392"/>
                                <a:pt x="484" y="1392"/>
                              </a:cubicBezTo>
                              <a:lnTo>
                                <a:pt x="275" y="1021"/>
                              </a:lnTo>
                              <a:close/>
                              <a:moveTo>
                                <a:pt x="1263" y="1669"/>
                              </a:moveTo>
                              <a:cubicBezTo>
                                <a:pt x="1247" y="1734"/>
                                <a:pt x="1209" y="1780"/>
                                <a:pt x="1132" y="1781"/>
                              </a:cubicBezTo>
                              <a:cubicBezTo>
                                <a:pt x="1089" y="1781"/>
                                <a:pt x="1056" y="1765"/>
                                <a:pt x="1034" y="1740"/>
                              </a:cubicBezTo>
                              <a:cubicBezTo>
                                <a:pt x="1005" y="1708"/>
                                <a:pt x="996" y="1672"/>
                                <a:pt x="996" y="1512"/>
                              </a:cubicBezTo>
                              <a:cubicBezTo>
                                <a:pt x="996" y="1353"/>
                                <a:pt x="1005" y="1317"/>
                                <a:pt x="1034" y="1284"/>
                              </a:cubicBezTo>
                              <a:cubicBezTo>
                                <a:pt x="1056" y="1260"/>
                                <a:pt x="1089" y="1244"/>
                                <a:pt x="1132" y="1244"/>
                              </a:cubicBezTo>
                              <a:cubicBezTo>
                                <a:pt x="1209" y="1245"/>
                                <a:pt x="1247" y="1291"/>
                                <a:pt x="1263" y="1355"/>
                              </a:cubicBezTo>
                              <a:cubicBezTo>
                                <a:pt x="1265" y="1361"/>
                                <a:pt x="1265" y="1361"/>
                                <a:pt x="1265" y="1361"/>
                              </a:cubicBezTo>
                              <a:cubicBezTo>
                                <a:pt x="1445" y="1361"/>
                                <a:pt x="1445" y="1361"/>
                                <a:pt x="1445" y="1361"/>
                              </a:cubicBezTo>
                              <a:cubicBezTo>
                                <a:pt x="1443" y="1352"/>
                                <a:pt x="1443" y="1352"/>
                                <a:pt x="1443" y="1352"/>
                              </a:cubicBezTo>
                              <a:cubicBezTo>
                                <a:pt x="1414" y="1175"/>
                                <a:pt x="1288" y="1083"/>
                                <a:pt x="1130" y="1084"/>
                              </a:cubicBezTo>
                              <a:cubicBezTo>
                                <a:pt x="1038" y="1084"/>
                                <a:pt x="961" y="1117"/>
                                <a:pt x="902" y="1177"/>
                              </a:cubicBezTo>
                              <a:cubicBezTo>
                                <a:pt x="820" y="1259"/>
                                <a:pt x="818" y="1359"/>
                                <a:pt x="818" y="1490"/>
                              </a:cubicBezTo>
                              <a:cubicBezTo>
                                <a:pt x="818" y="1535"/>
                                <a:pt x="818" y="1535"/>
                                <a:pt x="818" y="1535"/>
                              </a:cubicBezTo>
                              <a:cubicBezTo>
                                <a:pt x="818" y="1666"/>
                                <a:pt x="820" y="1766"/>
                                <a:pt x="902" y="1848"/>
                              </a:cubicBezTo>
                              <a:cubicBezTo>
                                <a:pt x="961" y="1908"/>
                                <a:pt x="1038" y="1941"/>
                                <a:pt x="1130" y="1941"/>
                              </a:cubicBezTo>
                              <a:cubicBezTo>
                                <a:pt x="1132" y="1941"/>
                                <a:pt x="1132" y="1941"/>
                                <a:pt x="1132" y="1941"/>
                              </a:cubicBezTo>
                              <a:cubicBezTo>
                                <a:pt x="1288" y="1941"/>
                                <a:pt x="1414" y="1849"/>
                                <a:pt x="1443" y="1673"/>
                              </a:cubicBezTo>
                              <a:cubicBezTo>
                                <a:pt x="1445" y="1663"/>
                                <a:pt x="1445" y="1663"/>
                                <a:pt x="1445" y="1663"/>
                              </a:cubicBezTo>
                              <a:cubicBezTo>
                                <a:pt x="1265" y="1663"/>
                                <a:pt x="1265" y="1663"/>
                                <a:pt x="1265" y="1663"/>
                              </a:cubicBezTo>
                              <a:lnTo>
                                <a:pt x="1263" y="1669"/>
                              </a:lnTo>
                              <a:close/>
                              <a:moveTo>
                                <a:pt x="657" y="1639"/>
                              </a:moveTo>
                              <a:cubicBezTo>
                                <a:pt x="965" y="2483"/>
                                <a:pt x="965" y="2483"/>
                                <a:pt x="965" y="2483"/>
                              </a:cubicBezTo>
                              <a:cubicBezTo>
                                <a:pt x="779" y="2483"/>
                                <a:pt x="779" y="2483"/>
                                <a:pt x="779" y="2483"/>
                              </a:cubicBezTo>
                              <a:cubicBezTo>
                                <a:pt x="730" y="2336"/>
                                <a:pt x="730" y="2336"/>
                                <a:pt x="730" y="2336"/>
                              </a:cubicBezTo>
                              <a:cubicBezTo>
                                <a:pt x="448" y="2336"/>
                                <a:pt x="448" y="2336"/>
                                <a:pt x="448" y="2336"/>
                              </a:cubicBezTo>
                              <a:cubicBezTo>
                                <a:pt x="398" y="2483"/>
                                <a:pt x="398" y="2483"/>
                                <a:pt x="398" y="2483"/>
                              </a:cubicBezTo>
                              <a:cubicBezTo>
                                <a:pt x="212" y="2483"/>
                                <a:pt x="212" y="2483"/>
                                <a:pt x="212" y="2483"/>
                              </a:cubicBezTo>
                              <a:cubicBezTo>
                                <a:pt x="519" y="1639"/>
                                <a:pt x="519" y="1639"/>
                                <a:pt x="519" y="1639"/>
                              </a:cubicBezTo>
                              <a:lnTo>
                                <a:pt x="657" y="1639"/>
                              </a:lnTo>
                              <a:close/>
                              <a:moveTo>
                                <a:pt x="681" y="2184"/>
                              </a:moveTo>
                              <a:cubicBezTo>
                                <a:pt x="592" y="1917"/>
                                <a:pt x="592" y="1917"/>
                                <a:pt x="592" y="1917"/>
                              </a:cubicBezTo>
                              <a:cubicBezTo>
                                <a:pt x="499" y="2184"/>
                                <a:pt x="499" y="2184"/>
                                <a:pt x="499" y="2184"/>
                              </a:cubicBezTo>
                              <a:lnTo>
                                <a:pt x="681" y="2184"/>
                              </a:lnTo>
                              <a:close/>
                              <a:moveTo>
                                <a:pt x="747" y="843"/>
                              </a:moveTo>
                              <a:cubicBezTo>
                                <a:pt x="739" y="843"/>
                                <a:pt x="739" y="843"/>
                                <a:pt x="739" y="843"/>
                              </a:cubicBezTo>
                              <a:cubicBezTo>
                                <a:pt x="739" y="0"/>
                                <a:pt x="739" y="0"/>
                                <a:pt x="739" y="0"/>
                              </a:cubicBezTo>
                              <a:cubicBezTo>
                                <a:pt x="917" y="0"/>
                                <a:pt x="917" y="0"/>
                                <a:pt x="917" y="0"/>
                              </a:cubicBezTo>
                              <a:cubicBezTo>
                                <a:pt x="917" y="683"/>
                                <a:pt x="917" y="683"/>
                                <a:pt x="917" y="683"/>
                              </a:cubicBezTo>
                              <a:cubicBezTo>
                                <a:pt x="1292" y="683"/>
                                <a:pt x="1292" y="683"/>
                                <a:pt x="1292" y="683"/>
                              </a:cubicBezTo>
                              <a:cubicBezTo>
                                <a:pt x="1292" y="843"/>
                                <a:pt x="1292" y="843"/>
                                <a:pt x="1292" y="843"/>
                              </a:cubicBezTo>
                              <a:lnTo>
                                <a:pt x="747" y="843"/>
                              </a:lnTo>
                              <a:close/>
                              <a:moveTo>
                                <a:pt x="755" y="827"/>
                              </a:moveTo>
                              <a:cubicBezTo>
                                <a:pt x="1275" y="827"/>
                                <a:pt x="1275" y="827"/>
                                <a:pt x="1275" y="827"/>
                              </a:cubicBezTo>
                              <a:cubicBezTo>
                                <a:pt x="1275" y="699"/>
                                <a:pt x="1275" y="699"/>
                                <a:pt x="1275" y="699"/>
                              </a:cubicBezTo>
                              <a:cubicBezTo>
                                <a:pt x="900" y="699"/>
                                <a:pt x="900" y="699"/>
                                <a:pt x="900" y="699"/>
                              </a:cubicBezTo>
                              <a:cubicBezTo>
                                <a:pt x="900" y="16"/>
                                <a:pt x="900" y="16"/>
                                <a:pt x="900" y="16"/>
                              </a:cubicBezTo>
                              <a:cubicBezTo>
                                <a:pt x="755" y="16"/>
                                <a:pt x="755" y="16"/>
                                <a:pt x="755" y="16"/>
                              </a:cubicBezTo>
                              <a:lnTo>
                                <a:pt x="755" y="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2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5E65B" id="TeVerwijderenShape_1" o:spid="_x0000_s1026" editas="canvas" style="position:absolute;margin-left:498.75pt;margin-top:721.75pt;width:96.55pt;height:120.15pt;z-index:-251657216;mso-position-horizontal-relative:page;mso-position-vertical-relative:page" coordsize="12261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261;height:15259;visibility:visible;mso-wrap-style:square">
                <v:fill o:detectmouseclick="t"/>
                <v:path o:connecttype="none"/>
              </v:shape>
              <v:shape id="Freeform 13" o:spid="_x0000_s1028" style="position:absolute;left:4006;top:3727;width:4591;height:7893;visibility:visible;mso-wrap-style:square;v-text-anchor:top" coordsize="1445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" path="m275,1021v-97,117,-97,117,-97,117c178,1392,178,1392,178,1392,,1392,,1392,,1392,,548,,548,,548v178,,178,,178,c178,893,178,893,178,893,457,548,457,548,457,548v218,,218,,218,c393,886,393,886,393,886v299,506,299,506,299,506c484,1392,484,1392,484,1392l275,1021xm1263,1669v-16,65,-54,111,-131,112c1089,1781,1056,1765,1034,1740v-29,-32,-38,-68,-38,-228c996,1353,1005,1317,1034,1284v22,-24,55,-40,98,-40c1209,1245,1247,1291,1263,1355v2,6,2,6,2,6c1445,1361,1445,1361,1445,1361v-2,-9,-2,-9,-2,-9c1414,1175,1288,1083,1130,1084v-92,,-169,33,-228,93c820,1259,818,1359,818,1490v,45,,45,,45c818,1666,820,1766,902,1848v59,60,136,93,228,93c1132,1941,1132,1941,1132,1941v156,,282,-92,311,-268c1445,1663,1445,1663,1445,1663v-180,,-180,,-180,l1263,1669xm657,1639v308,844,308,844,308,844c779,2483,779,2483,779,2483,730,2336,730,2336,730,2336v-282,,-282,,-282,c398,2483,398,2483,398,2483v-186,,-186,,-186,c519,1639,519,1639,519,1639r138,xm681,2184c592,1917,592,1917,592,1917v-93,267,-93,267,-93,267l681,2184xm747,843v-8,,-8,,-8,c739,,739,,739,,917,,917,,917,v,683,,683,,683c1292,683,1292,683,1292,683v,160,,160,,160l747,843xm755,827v520,,520,,520,c1275,699,1275,699,1275,699v-375,,-375,,-375,c900,16,900,16,900,16v-145,,-145,,-145,l755,827xe" fillcolor="#572381" stroked="f">
                <v:path arrowok="t" o:connecttype="custom" o:connectlocs="87373,324559;56554,361752;56554,442494;0,442494;0,174200;56554,174200;56554,283870;145198,174200;214461,174200;124864,281645;219862,442494;153776,442494;87373,324559;401280,530548;359659,566151;328522,553117;316449,480640;328522,408163;359659,395447;401280,430732;401915,432640;459105,432640;458470,429779;359023,344586;286583,374149;259895,473647;259895,487951;286583,587449;359023,617012;359659,617012;458470,531819;459105,528640;401915,528640;401280,530548;208742,521011;306600,789305;247504,789305;231935,742576;142338,742576;126452,789305;67357,789305;164897,521011;208742,521011;216367,694258;188090,609383;158542,694258;216367,694258;237337,267976;234795,267976;234795,0;291349,0;291349,217115;410494,217115;410494,267976;237337,267976;239878,262890;405093,262890;405093,222201;285948,222201;285948,5086;239878,5086;239878,262890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06F1CE29" w14:textId="77777777" w:rsidR="004242D9" w:rsidRDefault="004242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8DF"/>
    <w:multiLevelType w:val="multilevel"/>
    <w:tmpl w:val="ECFABC9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5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" w15:restartNumberingAfterBreak="0">
    <w:nsid w:val="06FB0A3D"/>
    <w:multiLevelType w:val="multilevel"/>
    <w:tmpl w:val="965A948A"/>
    <w:styleLink w:val="OpsommingbolletjeLKCA"/>
    <w:lvl w:ilvl="0">
      <w:start w:val="1"/>
      <w:numFmt w:val="bullet"/>
      <w:pStyle w:val="Opsommingbolletje1eniveauLKCA"/>
      <w:lvlText w:val=""/>
      <w:lvlJc w:val="left"/>
      <w:pPr>
        <w:ind w:left="312" w:hanging="312"/>
      </w:pPr>
      <w:rPr>
        <w:rFonts w:ascii="Symbol" w:hAnsi="Symbol" w:hint="default"/>
      </w:rPr>
    </w:lvl>
    <w:lvl w:ilvl="1">
      <w:start w:val="1"/>
      <w:numFmt w:val="bullet"/>
      <w:pStyle w:val="Opsommingbolletje2eniveauLKCA"/>
      <w:lvlText w:val=""/>
      <w:lvlJc w:val="left"/>
      <w:pPr>
        <w:ind w:left="624" w:hanging="312"/>
      </w:pPr>
      <w:rPr>
        <w:rFonts w:ascii="Symbol" w:hAnsi="Symbol" w:hint="default"/>
      </w:rPr>
    </w:lvl>
    <w:lvl w:ilvl="2">
      <w:start w:val="1"/>
      <w:numFmt w:val="bullet"/>
      <w:pStyle w:val="Opsommingbolletje3eniveauLKCA"/>
      <w:lvlText w:val=""/>
      <w:lvlJc w:val="left"/>
      <w:pPr>
        <w:ind w:left="936" w:hanging="31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8" w:hanging="31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60" w:hanging="31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2" w:hanging="31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84" w:hanging="31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496" w:hanging="31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312"/>
      </w:pPr>
      <w:rPr>
        <w:rFonts w:ascii="Symbol" w:hAnsi="Symbol" w:hint="default"/>
      </w:rPr>
    </w:lvl>
  </w:abstractNum>
  <w:abstractNum w:abstractNumId="2" w15:restartNumberingAfterBreak="0">
    <w:nsid w:val="0BC24928"/>
    <w:multiLevelType w:val="multilevel"/>
    <w:tmpl w:val="1E8AF222"/>
    <w:styleLink w:val="OpsommingstreepjeLKCA"/>
    <w:lvl w:ilvl="0">
      <w:start w:val="1"/>
      <w:numFmt w:val="bullet"/>
      <w:pStyle w:val="Opsommingstreepje1eniveauLKCA"/>
      <w:lvlText w:val="–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Opsommingstreepje2eniveauLKCA"/>
      <w:lvlText w:val="–"/>
      <w:lvlJc w:val="left"/>
      <w:pPr>
        <w:ind w:left="624" w:hanging="312"/>
      </w:pPr>
      <w:rPr>
        <w:rFonts w:hint="default"/>
      </w:rPr>
    </w:lvl>
    <w:lvl w:ilvl="2">
      <w:start w:val="1"/>
      <w:numFmt w:val="bullet"/>
      <w:pStyle w:val="Opsommingstreepje3eniveauLKCA"/>
      <w:lvlText w:val="–"/>
      <w:lvlJc w:val="left"/>
      <w:pPr>
        <w:ind w:left="936" w:hanging="312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48" w:hanging="312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60" w:hanging="312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72" w:hanging="312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84" w:hanging="312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96" w:hanging="312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808" w:hanging="312"/>
      </w:pPr>
      <w:rPr>
        <w:rFonts w:hint="default"/>
      </w:rPr>
    </w:lvl>
  </w:abstractNum>
  <w:abstractNum w:abstractNumId="3" w15:restartNumberingAfterBreak="0">
    <w:nsid w:val="0DC323BD"/>
    <w:multiLevelType w:val="multilevel"/>
    <w:tmpl w:val="85D844E2"/>
    <w:numStyleLink w:val="KopnummeringLKCA"/>
  </w:abstractNum>
  <w:abstractNum w:abstractNumId="4" w15:restartNumberingAfterBreak="0">
    <w:nsid w:val="0F992256"/>
    <w:multiLevelType w:val="multilevel"/>
    <w:tmpl w:val="723A7E2A"/>
    <w:numStyleLink w:val="OpsommingtekenLKCA"/>
  </w:abstractNum>
  <w:abstractNum w:abstractNumId="5" w15:restartNumberingAfterBreak="0">
    <w:nsid w:val="10483EDB"/>
    <w:multiLevelType w:val="multilevel"/>
    <w:tmpl w:val="747A08A2"/>
    <w:numStyleLink w:val="OpsommingkleineletterLKCA"/>
  </w:abstractNum>
  <w:abstractNum w:abstractNumId="6" w15:restartNumberingAfterBreak="0">
    <w:nsid w:val="108B4BDF"/>
    <w:multiLevelType w:val="hybridMultilevel"/>
    <w:tmpl w:val="D966D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0CD364E"/>
    <w:multiLevelType w:val="multilevel"/>
    <w:tmpl w:val="1DE2E1C6"/>
    <w:numStyleLink w:val="OpsommingopenrondjeLKCA"/>
  </w:abstractNum>
  <w:abstractNum w:abstractNumId="9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B96131"/>
    <w:multiLevelType w:val="multilevel"/>
    <w:tmpl w:val="1DE2E1C6"/>
    <w:numStyleLink w:val="OpsommingopenrondjeLKCA"/>
  </w:abstractNum>
  <w:abstractNum w:abstractNumId="11" w15:restartNumberingAfterBreak="0">
    <w:nsid w:val="21B41DA7"/>
    <w:multiLevelType w:val="multilevel"/>
    <w:tmpl w:val="24B8F45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6DD1963"/>
    <w:multiLevelType w:val="multilevel"/>
    <w:tmpl w:val="85D844E2"/>
    <w:numStyleLink w:val="KopnummeringLKCA"/>
  </w:abstractNum>
  <w:abstractNum w:abstractNumId="13" w15:restartNumberingAfterBreak="0">
    <w:nsid w:val="2D7E06B0"/>
    <w:multiLevelType w:val="multilevel"/>
    <w:tmpl w:val="747A08A2"/>
    <w:styleLink w:val="OpsommingkleineletterLKCA"/>
    <w:lvl w:ilvl="0">
      <w:start w:val="1"/>
      <w:numFmt w:val="lowerLetter"/>
      <w:pStyle w:val="Opsommingkleinelett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lowerLetter"/>
      <w:pStyle w:val="Opsommingkleinelett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lowerLetter"/>
      <w:pStyle w:val="Opsommingkleinelett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808" w:hanging="312"/>
      </w:pPr>
      <w:rPr>
        <w:rFonts w:hint="default"/>
      </w:rPr>
    </w:lvl>
  </w:abstractNum>
  <w:abstractNum w:abstractNumId="14" w15:restartNumberingAfterBreak="0">
    <w:nsid w:val="398A2A0C"/>
    <w:multiLevelType w:val="multilevel"/>
    <w:tmpl w:val="6624F5BA"/>
    <w:styleLink w:val="OpsommingnummerLKCA"/>
    <w:lvl w:ilvl="0">
      <w:start w:val="1"/>
      <w:numFmt w:val="decimal"/>
      <w:pStyle w:val="Opsommingnumm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psommingnumm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Opsommingnumm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8" w:hanging="312"/>
      </w:pPr>
      <w:rPr>
        <w:rFonts w:hint="default"/>
      </w:rPr>
    </w:lvl>
  </w:abstractNum>
  <w:abstractNum w:abstractNumId="15" w15:restartNumberingAfterBreak="0">
    <w:nsid w:val="3C14178B"/>
    <w:multiLevelType w:val="multilevel"/>
    <w:tmpl w:val="41FA8922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16" w15:restartNumberingAfterBreak="0">
    <w:nsid w:val="3DD840C2"/>
    <w:multiLevelType w:val="multilevel"/>
    <w:tmpl w:val="6624F5BA"/>
    <w:numStyleLink w:val="OpsommingnummerLKCA"/>
  </w:abstractNum>
  <w:abstractNum w:abstractNumId="17" w15:restartNumberingAfterBreak="0">
    <w:nsid w:val="40EF61F8"/>
    <w:multiLevelType w:val="multilevel"/>
    <w:tmpl w:val="85D844E2"/>
    <w:styleLink w:val="KopnummeringLKCA"/>
    <w:lvl w:ilvl="0">
      <w:start w:val="1"/>
      <w:numFmt w:val="decimal"/>
      <w:pStyle w:val="Kop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8" w15:restartNumberingAfterBreak="0">
    <w:nsid w:val="427B29CC"/>
    <w:multiLevelType w:val="multilevel"/>
    <w:tmpl w:val="1E8AF222"/>
    <w:numStyleLink w:val="OpsommingstreepjeLKCA"/>
  </w:abstractNum>
  <w:abstractNum w:abstractNumId="19" w15:restartNumberingAfterBreak="0">
    <w:nsid w:val="45713F13"/>
    <w:multiLevelType w:val="multilevel"/>
    <w:tmpl w:val="747A08A2"/>
    <w:numStyleLink w:val="OpsommingkleineletterLKCA"/>
  </w:abstractNum>
  <w:abstractNum w:abstractNumId="20" w15:restartNumberingAfterBreak="0">
    <w:nsid w:val="46A60AA0"/>
    <w:multiLevelType w:val="multilevel"/>
    <w:tmpl w:val="1DE2E1C6"/>
    <w:styleLink w:val="OpsommingopenrondjeLKCA"/>
    <w:lvl w:ilvl="0">
      <w:start w:val="1"/>
      <w:numFmt w:val="bullet"/>
      <w:pStyle w:val="Opsommingopenrondje1eniveauLKCA"/>
      <w:lvlText w:val="o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openrondje2eniveauLKCA"/>
      <w:lvlText w:val="o"/>
      <w:lvlJc w:val="left"/>
      <w:pPr>
        <w:ind w:left="624" w:hanging="312"/>
      </w:pPr>
      <w:rPr>
        <w:rFonts w:ascii="Calibri" w:hAnsi="Calibri" w:hint="default"/>
      </w:rPr>
    </w:lvl>
    <w:lvl w:ilvl="2">
      <w:start w:val="1"/>
      <w:numFmt w:val="bullet"/>
      <w:pStyle w:val="Opsommingopenrondje3eniveauLKCA"/>
      <w:lvlText w:val="o"/>
      <w:lvlJc w:val="left"/>
      <w:pPr>
        <w:ind w:left="936" w:hanging="312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248" w:hanging="312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560" w:hanging="312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872" w:hanging="312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2184" w:hanging="312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496" w:hanging="312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808" w:hanging="312"/>
      </w:pPr>
      <w:rPr>
        <w:rFonts w:ascii="Calibri" w:hAnsi="Calibri" w:hint="default"/>
      </w:rPr>
    </w:lvl>
  </w:abstractNum>
  <w:abstractNum w:abstractNumId="21" w15:restartNumberingAfterBreak="0">
    <w:nsid w:val="474D2A34"/>
    <w:multiLevelType w:val="multilevel"/>
    <w:tmpl w:val="1E8AF222"/>
    <w:numStyleLink w:val="OpsommingstreepjeLKCA"/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2920EC"/>
    <w:multiLevelType w:val="hybridMultilevel"/>
    <w:tmpl w:val="74EC1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4E55"/>
    <w:multiLevelType w:val="multilevel"/>
    <w:tmpl w:val="723A7E2A"/>
    <w:numStyleLink w:val="OpsommingtekenLKCA"/>
  </w:abstractNum>
  <w:abstractNum w:abstractNumId="25" w15:restartNumberingAfterBreak="0">
    <w:nsid w:val="55ED3D20"/>
    <w:multiLevelType w:val="hybridMultilevel"/>
    <w:tmpl w:val="40C0532A"/>
    <w:lvl w:ilvl="0" w:tplc="20FCE28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color w:val="D0008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0F1B"/>
    <w:multiLevelType w:val="multilevel"/>
    <w:tmpl w:val="27B223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7" w15:restartNumberingAfterBreak="0">
    <w:nsid w:val="5BD9622F"/>
    <w:multiLevelType w:val="multilevel"/>
    <w:tmpl w:val="85D844E2"/>
    <w:numStyleLink w:val="KopnummeringLKCA"/>
  </w:abstractNum>
  <w:abstractNum w:abstractNumId="28" w15:restartNumberingAfterBreak="0">
    <w:nsid w:val="5DF9649F"/>
    <w:multiLevelType w:val="multilevel"/>
    <w:tmpl w:val="5C0831CE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63F335A0"/>
    <w:multiLevelType w:val="multilevel"/>
    <w:tmpl w:val="723A7E2A"/>
    <w:styleLink w:val="OpsommingtekenLKCA"/>
    <w:lvl w:ilvl="0">
      <w:start w:val="1"/>
      <w:numFmt w:val="bullet"/>
      <w:pStyle w:val="Opsommingteken1eniveauLKCA"/>
      <w:lvlText w:val="•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teken2eniveauLKCA"/>
      <w:lvlText w:val="–"/>
      <w:lvlJc w:val="left"/>
      <w:pPr>
        <w:ind w:left="624" w:hanging="312"/>
      </w:pPr>
      <w:rPr>
        <w:rFonts w:ascii="Maiandra GD" w:hAnsi="Maiandra GD" w:hint="default"/>
      </w:rPr>
    </w:lvl>
    <w:lvl w:ilvl="2">
      <w:start w:val="1"/>
      <w:numFmt w:val="bullet"/>
      <w:pStyle w:val="Opsommingteken3eniveauLKCA"/>
      <w:lvlText w:val="&gt;"/>
      <w:lvlJc w:val="left"/>
      <w:pPr>
        <w:ind w:left="936" w:hanging="312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248" w:hanging="312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560" w:hanging="312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872" w:hanging="312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2184" w:hanging="312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496" w:hanging="312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808" w:hanging="312"/>
      </w:pPr>
      <w:rPr>
        <w:rFonts w:ascii="Calibri" w:hAnsi="Calibri" w:hint="default"/>
        <w:color w:val="000000" w:themeColor="text1"/>
      </w:rPr>
    </w:lvl>
  </w:abstractNum>
  <w:abstractNum w:abstractNumId="30" w15:restartNumberingAfterBreak="0">
    <w:nsid w:val="679746B5"/>
    <w:multiLevelType w:val="multilevel"/>
    <w:tmpl w:val="965A948A"/>
    <w:numStyleLink w:val="OpsommingbolletjeLKCA"/>
  </w:abstractNum>
  <w:abstractNum w:abstractNumId="31" w15:restartNumberingAfterBreak="0">
    <w:nsid w:val="692D29DE"/>
    <w:multiLevelType w:val="multilevel"/>
    <w:tmpl w:val="85D844E2"/>
    <w:numStyleLink w:val="KopnummeringLKCA"/>
  </w:abstractNum>
  <w:abstractNum w:abstractNumId="32" w15:restartNumberingAfterBreak="0">
    <w:nsid w:val="6D5B0DFD"/>
    <w:multiLevelType w:val="multilevel"/>
    <w:tmpl w:val="E9CE1F1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 w15:restartNumberingAfterBreak="0">
    <w:nsid w:val="6DEB2528"/>
    <w:multiLevelType w:val="hybridMultilevel"/>
    <w:tmpl w:val="7402C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F2EF5"/>
    <w:multiLevelType w:val="multilevel"/>
    <w:tmpl w:val="965A948A"/>
    <w:numStyleLink w:val="OpsommingbolletjeLKCA"/>
  </w:abstractNum>
  <w:abstractNum w:abstractNumId="3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B385F7E"/>
    <w:multiLevelType w:val="hybridMultilevel"/>
    <w:tmpl w:val="601ED14A"/>
    <w:lvl w:ilvl="0" w:tplc="34F4E84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color w:val="D0008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B6226"/>
    <w:multiLevelType w:val="multilevel"/>
    <w:tmpl w:val="6624F5BA"/>
    <w:numStyleLink w:val="OpsommingnummerLKCA"/>
  </w:abstractNum>
  <w:num w:numId="1">
    <w:abstractNumId w:val="1"/>
  </w:num>
  <w:num w:numId="2">
    <w:abstractNumId w:val="14"/>
  </w:num>
  <w:num w:numId="3">
    <w:abstractNumId w:val="20"/>
  </w:num>
  <w:num w:numId="4">
    <w:abstractNumId w:val="2"/>
  </w:num>
  <w:num w:numId="5">
    <w:abstractNumId w:val="22"/>
  </w:num>
  <w:num w:numId="6">
    <w:abstractNumId w:val="9"/>
  </w:num>
  <w:num w:numId="7">
    <w:abstractNumId w:val="7"/>
  </w:num>
  <w:num w:numId="8">
    <w:abstractNumId w:val="13"/>
  </w:num>
  <w:num w:numId="9">
    <w:abstractNumId w:val="17"/>
  </w:num>
  <w:num w:numId="10">
    <w:abstractNumId w:val="29"/>
  </w:num>
  <w:num w:numId="11">
    <w:abstractNumId w:val="0"/>
  </w:num>
  <w:num w:numId="12">
    <w:abstractNumId w:val="26"/>
  </w:num>
  <w:num w:numId="13">
    <w:abstractNumId w:val="28"/>
  </w:num>
  <w:num w:numId="14">
    <w:abstractNumId w:val="35"/>
  </w:num>
  <w:num w:numId="15">
    <w:abstractNumId w:val="15"/>
  </w:num>
  <w:num w:numId="16">
    <w:abstractNumId w:val="11"/>
  </w:num>
  <w:num w:numId="17">
    <w:abstractNumId w:val="3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0"/>
  </w:num>
  <w:num w:numId="22">
    <w:abstractNumId w:val="5"/>
  </w:num>
  <w:num w:numId="23">
    <w:abstractNumId w:val="37"/>
  </w:num>
  <w:num w:numId="24">
    <w:abstractNumId w:val="10"/>
  </w:num>
  <w:num w:numId="25">
    <w:abstractNumId w:val="18"/>
  </w:num>
  <w:num w:numId="26">
    <w:abstractNumId w:val="4"/>
  </w:num>
  <w:num w:numId="27">
    <w:abstractNumId w:val="34"/>
  </w:num>
  <w:num w:numId="28">
    <w:abstractNumId w:val="19"/>
  </w:num>
  <w:num w:numId="29">
    <w:abstractNumId w:val="16"/>
  </w:num>
  <w:num w:numId="30">
    <w:abstractNumId w:val="8"/>
  </w:num>
  <w:num w:numId="31">
    <w:abstractNumId w:val="21"/>
  </w:num>
  <w:num w:numId="32">
    <w:abstractNumId w:val="24"/>
  </w:num>
  <w:num w:numId="33">
    <w:abstractNumId w:val="31"/>
  </w:num>
  <w:num w:numId="34">
    <w:abstractNumId w:val="27"/>
  </w:num>
  <w:num w:numId="35">
    <w:abstractNumId w:val="3"/>
  </w:num>
  <w:num w:numId="36">
    <w:abstractNumId w:val="23"/>
  </w:num>
  <w:num w:numId="37">
    <w:abstractNumId w:val="6"/>
  </w:num>
  <w:num w:numId="38">
    <w:abstractNumId w:val="33"/>
  </w:num>
  <w:num w:numId="39">
    <w:abstractNumId w:val="25"/>
  </w:num>
  <w:num w:numId="40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savePreviewPicture/>
  <w:hdrShapeDefaults>
    <o:shapedefaults v:ext="edit" spidmax="4097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D9"/>
    <w:rsid w:val="0000663D"/>
    <w:rsid w:val="00010D95"/>
    <w:rsid w:val="00011BFA"/>
    <w:rsid w:val="00035232"/>
    <w:rsid w:val="000418EF"/>
    <w:rsid w:val="0005205D"/>
    <w:rsid w:val="00052FF4"/>
    <w:rsid w:val="00053E43"/>
    <w:rsid w:val="0005430B"/>
    <w:rsid w:val="00074DAC"/>
    <w:rsid w:val="00075586"/>
    <w:rsid w:val="0009698A"/>
    <w:rsid w:val="000A1B78"/>
    <w:rsid w:val="000A2CA9"/>
    <w:rsid w:val="000B2B1F"/>
    <w:rsid w:val="000C0969"/>
    <w:rsid w:val="000C1A1A"/>
    <w:rsid w:val="000D6AB7"/>
    <w:rsid w:val="000E55A1"/>
    <w:rsid w:val="000E6E43"/>
    <w:rsid w:val="000F213A"/>
    <w:rsid w:val="000F650E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79D8"/>
    <w:rsid w:val="001B1B37"/>
    <w:rsid w:val="001B4C7E"/>
    <w:rsid w:val="001C11BE"/>
    <w:rsid w:val="001D2A06"/>
    <w:rsid w:val="001E2293"/>
    <w:rsid w:val="001F5B4F"/>
    <w:rsid w:val="001F5C28"/>
    <w:rsid w:val="0020548B"/>
    <w:rsid w:val="0020607F"/>
    <w:rsid w:val="002074B2"/>
    <w:rsid w:val="00210E20"/>
    <w:rsid w:val="00220A9C"/>
    <w:rsid w:val="00230B64"/>
    <w:rsid w:val="00236DE9"/>
    <w:rsid w:val="00242226"/>
    <w:rsid w:val="002518D2"/>
    <w:rsid w:val="00256039"/>
    <w:rsid w:val="00257AA9"/>
    <w:rsid w:val="00286914"/>
    <w:rsid w:val="00292138"/>
    <w:rsid w:val="00294CD2"/>
    <w:rsid w:val="002A2E44"/>
    <w:rsid w:val="002B2998"/>
    <w:rsid w:val="002B64EE"/>
    <w:rsid w:val="002C35C3"/>
    <w:rsid w:val="002C46FB"/>
    <w:rsid w:val="002D0E88"/>
    <w:rsid w:val="002D52B2"/>
    <w:rsid w:val="002E274E"/>
    <w:rsid w:val="002F7B77"/>
    <w:rsid w:val="003063C0"/>
    <w:rsid w:val="00317DEA"/>
    <w:rsid w:val="00323121"/>
    <w:rsid w:val="00335B5E"/>
    <w:rsid w:val="00337DDE"/>
    <w:rsid w:val="00346631"/>
    <w:rsid w:val="00351FBA"/>
    <w:rsid w:val="00364E1D"/>
    <w:rsid w:val="00365254"/>
    <w:rsid w:val="00365327"/>
    <w:rsid w:val="00374D9A"/>
    <w:rsid w:val="00377612"/>
    <w:rsid w:val="0039126D"/>
    <w:rsid w:val="0039656A"/>
    <w:rsid w:val="003A5ED3"/>
    <w:rsid w:val="003B14A0"/>
    <w:rsid w:val="003B2B29"/>
    <w:rsid w:val="003D09E4"/>
    <w:rsid w:val="003D414A"/>
    <w:rsid w:val="003E3B7D"/>
    <w:rsid w:val="003F2747"/>
    <w:rsid w:val="004001AF"/>
    <w:rsid w:val="0041674F"/>
    <w:rsid w:val="004242D9"/>
    <w:rsid w:val="0042594D"/>
    <w:rsid w:val="00434E6C"/>
    <w:rsid w:val="00451FDB"/>
    <w:rsid w:val="004564A6"/>
    <w:rsid w:val="004656F6"/>
    <w:rsid w:val="004659D3"/>
    <w:rsid w:val="0047392D"/>
    <w:rsid w:val="0047518D"/>
    <w:rsid w:val="0047534C"/>
    <w:rsid w:val="004855C4"/>
    <w:rsid w:val="00487543"/>
    <w:rsid w:val="004875E2"/>
    <w:rsid w:val="00490BBD"/>
    <w:rsid w:val="004D1469"/>
    <w:rsid w:val="004D5211"/>
    <w:rsid w:val="00501A64"/>
    <w:rsid w:val="00515E2F"/>
    <w:rsid w:val="00521726"/>
    <w:rsid w:val="00526530"/>
    <w:rsid w:val="0053645C"/>
    <w:rsid w:val="00553801"/>
    <w:rsid w:val="005615BE"/>
    <w:rsid w:val="00562E3D"/>
    <w:rsid w:val="00575FFC"/>
    <w:rsid w:val="005A2BEC"/>
    <w:rsid w:val="005B4FAF"/>
    <w:rsid w:val="005C6668"/>
    <w:rsid w:val="005C7757"/>
    <w:rsid w:val="005D36B5"/>
    <w:rsid w:val="005D4151"/>
    <w:rsid w:val="005D5E21"/>
    <w:rsid w:val="006040DB"/>
    <w:rsid w:val="00612C22"/>
    <w:rsid w:val="00672441"/>
    <w:rsid w:val="006767B2"/>
    <w:rsid w:val="00682E11"/>
    <w:rsid w:val="00685EED"/>
    <w:rsid w:val="006953A2"/>
    <w:rsid w:val="006B4D0D"/>
    <w:rsid w:val="006D1154"/>
    <w:rsid w:val="006D2ECD"/>
    <w:rsid w:val="006F6E26"/>
    <w:rsid w:val="00703BD3"/>
    <w:rsid w:val="00706308"/>
    <w:rsid w:val="00712A9C"/>
    <w:rsid w:val="0071386B"/>
    <w:rsid w:val="0072479C"/>
    <w:rsid w:val="007358BA"/>
    <w:rsid w:val="007361EE"/>
    <w:rsid w:val="007525D1"/>
    <w:rsid w:val="00756C31"/>
    <w:rsid w:val="00763B35"/>
    <w:rsid w:val="00766E99"/>
    <w:rsid w:val="00770652"/>
    <w:rsid w:val="00776618"/>
    <w:rsid w:val="00787B55"/>
    <w:rsid w:val="00796A8D"/>
    <w:rsid w:val="007B5373"/>
    <w:rsid w:val="007C0010"/>
    <w:rsid w:val="007C037C"/>
    <w:rsid w:val="007E7724"/>
    <w:rsid w:val="007F48F0"/>
    <w:rsid w:val="007F653F"/>
    <w:rsid w:val="008064EE"/>
    <w:rsid w:val="0080787E"/>
    <w:rsid w:val="00811644"/>
    <w:rsid w:val="00814277"/>
    <w:rsid w:val="00824EE1"/>
    <w:rsid w:val="00826EA4"/>
    <w:rsid w:val="00832239"/>
    <w:rsid w:val="00854B34"/>
    <w:rsid w:val="008564A1"/>
    <w:rsid w:val="0086137E"/>
    <w:rsid w:val="00874C62"/>
    <w:rsid w:val="00886BB9"/>
    <w:rsid w:val="008870F0"/>
    <w:rsid w:val="00893934"/>
    <w:rsid w:val="008A4C36"/>
    <w:rsid w:val="008B5CD1"/>
    <w:rsid w:val="008D7BDD"/>
    <w:rsid w:val="0090334F"/>
    <w:rsid w:val="0090724E"/>
    <w:rsid w:val="009221AC"/>
    <w:rsid w:val="009225D7"/>
    <w:rsid w:val="00934750"/>
    <w:rsid w:val="00934E30"/>
    <w:rsid w:val="00935271"/>
    <w:rsid w:val="0094509D"/>
    <w:rsid w:val="00945318"/>
    <w:rsid w:val="00950DB4"/>
    <w:rsid w:val="009534C6"/>
    <w:rsid w:val="009606EB"/>
    <w:rsid w:val="00963973"/>
    <w:rsid w:val="00971B3B"/>
    <w:rsid w:val="009C1976"/>
    <w:rsid w:val="009E229D"/>
    <w:rsid w:val="009F4752"/>
    <w:rsid w:val="00A02F6A"/>
    <w:rsid w:val="00A064E2"/>
    <w:rsid w:val="00A07FEF"/>
    <w:rsid w:val="00A21956"/>
    <w:rsid w:val="00A25AA8"/>
    <w:rsid w:val="00A37021"/>
    <w:rsid w:val="00A42EEC"/>
    <w:rsid w:val="00A50406"/>
    <w:rsid w:val="00A50767"/>
    <w:rsid w:val="00A51B44"/>
    <w:rsid w:val="00A65B09"/>
    <w:rsid w:val="00A71661"/>
    <w:rsid w:val="00A76E7C"/>
    <w:rsid w:val="00AB1E21"/>
    <w:rsid w:val="00AB1E30"/>
    <w:rsid w:val="00AB2477"/>
    <w:rsid w:val="00AB56F0"/>
    <w:rsid w:val="00AB5DBD"/>
    <w:rsid w:val="00AD24E6"/>
    <w:rsid w:val="00AD31A0"/>
    <w:rsid w:val="00AD341E"/>
    <w:rsid w:val="00AD3B95"/>
    <w:rsid w:val="00AD4DF7"/>
    <w:rsid w:val="00B010D5"/>
    <w:rsid w:val="00B11A76"/>
    <w:rsid w:val="00B460C2"/>
    <w:rsid w:val="00B558AA"/>
    <w:rsid w:val="00B75ED8"/>
    <w:rsid w:val="00B77809"/>
    <w:rsid w:val="00B81179"/>
    <w:rsid w:val="00B9540B"/>
    <w:rsid w:val="00BA24F0"/>
    <w:rsid w:val="00BA3794"/>
    <w:rsid w:val="00BA3F4D"/>
    <w:rsid w:val="00BA79E3"/>
    <w:rsid w:val="00BB1FC1"/>
    <w:rsid w:val="00BB31CE"/>
    <w:rsid w:val="00BC0188"/>
    <w:rsid w:val="00BC6FB7"/>
    <w:rsid w:val="00BE1E71"/>
    <w:rsid w:val="00BE64B3"/>
    <w:rsid w:val="00BF6A7B"/>
    <w:rsid w:val="00C06D9A"/>
    <w:rsid w:val="00C201EB"/>
    <w:rsid w:val="00C33308"/>
    <w:rsid w:val="00C41422"/>
    <w:rsid w:val="00C45E2E"/>
    <w:rsid w:val="00C515A7"/>
    <w:rsid w:val="00C57F12"/>
    <w:rsid w:val="00C92E08"/>
    <w:rsid w:val="00C93473"/>
    <w:rsid w:val="00C95730"/>
    <w:rsid w:val="00CA332D"/>
    <w:rsid w:val="00CA47C7"/>
    <w:rsid w:val="00CB3533"/>
    <w:rsid w:val="00CB7600"/>
    <w:rsid w:val="00CC6A4B"/>
    <w:rsid w:val="00CE2850"/>
    <w:rsid w:val="00CE2BA6"/>
    <w:rsid w:val="00D023A0"/>
    <w:rsid w:val="00D27D0E"/>
    <w:rsid w:val="00D47AD0"/>
    <w:rsid w:val="00D7238E"/>
    <w:rsid w:val="00D73003"/>
    <w:rsid w:val="00D73C03"/>
    <w:rsid w:val="00D92EDA"/>
    <w:rsid w:val="00D9359B"/>
    <w:rsid w:val="00DA7A62"/>
    <w:rsid w:val="00DB0413"/>
    <w:rsid w:val="00DC2F99"/>
    <w:rsid w:val="00DC489D"/>
    <w:rsid w:val="00DD2123"/>
    <w:rsid w:val="00DD509E"/>
    <w:rsid w:val="00DE2331"/>
    <w:rsid w:val="00DE2FD1"/>
    <w:rsid w:val="00E03CE7"/>
    <w:rsid w:val="00E05BA5"/>
    <w:rsid w:val="00E07762"/>
    <w:rsid w:val="00E11DBF"/>
    <w:rsid w:val="00E12CAA"/>
    <w:rsid w:val="00E318F2"/>
    <w:rsid w:val="00E33BC1"/>
    <w:rsid w:val="00E527BE"/>
    <w:rsid w:val="00E56EFE"/>
    <w:rsid w:val="00E62D48"/>
    <w:rsid w:val="00E6431C"/>
    <w:rsid w:val="00E64BFF"/>
    <w:rsid w:val="00E65D32"/>
    <w:rsid w:val="00E678A0"/>
    <w:rsid w:val="00E7085E"/>
    <w:rsid w:val="00E83D63"/>
    <w:rsid w:val="00E93FCF"/>
    <w:rsid w:val="00E96BF0"/>
    <w:rsid w:val="00EC6378"/>
    <w:rsid w:val="00EC6D97"/>
    <w:rsid w:val="00EC72BE"/>
    <w:rsid w:val="00ED191E"/>
    <w:rsid w:val="00F005C9"/>
    <w:rsid w:val="00F14554"/>
    <w:rsid w:val="00F16B2B"/>
    <w:rsid w:val="00F16EDB"/>
    <w:rsid w:val="00F208DC"/>
    <w:rsid w:val="00F20DF2"/>
    <w:rsid w:val="00F22CB3"/>
    <w:rsid w:val="00F44FB8"/>
    <w:rsid w:val="00F519B9"/>
    <w:rsid w:val="00F55E8B"/>
    <w:rsid w:val="00F564F9"/>
    <w:rsid w:val="00F7766C"/>
    <w:rsid w:val="00F82076"/>
    <w:rsid w:val="00FA4912"/>
    <w:rsid w:val="00FA673D"/>
    <w:rsid w:val="00FE1BFD"/>
    <w:rsid w:val="00FE753C"/>
    <w:rsid w:val="00FF5A2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728059B"/>
  <w15:chartTrackingRefBased/>
  <w15:docId w15:val="{0A134022-10FA-48A2-ACBD-268107D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LKCA"/>
    <w:next w:val="BasistekstLKCA"/>
    <w:semiHidden/>
    <w:rsid w:val="004242D9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paragraph" w:styleId="Kop1">
    <w:name w:val="heading 1"/>
    <w:aliases w:val="(Hoofdstuk) LKCA"/>
    <w:basedOn w:val="ZsysbasisLKCA"/>
    <w:next w:val="BasistekstLKCA"/>
    <w:qFormat/>
    <w:rsid w:val="00EC6378"/>
    <w:pPr>
      <w:keepNext/>
      <w:numPr>
        <w:numId w:val="35"/>
      </w:numPr>
      <w:spacing w:before="260" w:after="260" w:line="390" w:lineRule="atLeast"/>
      <w:outlineLvl w:val="0"/>
    </w:pPr>
    <w:rPr>
      <w:b/>
      <w:bCs/>
      <w:sz w:val="28"/>
      <w:szCs w:val="32"/>
    </w:rPr>
  </w:style>
  <w:style w:type="paragraph" w:styleId="Kop2">
    <w:name w:val="heading 2"/>
    <w:aliases w:val="(Paragraaf) LKCA"/>
    <w:basedOn w:val="ZsysbasisLKCA"/>
    <w:next w:val="BasistekstLKCA"/>
    <w:qFormat/>
    <w:rsid w:val="00EC6378"/>
    <w:pPr>
      <w:keepNext/>
      <w:numPr>
        <w:ilvl w:val="1"/>
        <w:numId w:val="35"/>
      </w:numPr>
      <w:spacing w:after="280"/>
      <w:outlineLvl w:val="1"/>
    </w:pPr>
    <w:rPr>
      <w:b/>
      <w:bCs/>
      <w:iCs/>
      <w:szCs w:val="28"/>
    </w:rPr>
  </w:style>
  <w:style w:type="paragraph" w:styleId="Kop3">
    <w:name w:val="heading 3"/>
    <w:aliases w:val="(Subparagraaf) LKCA"/>
    <w:basedOn w:val="ZsysbasisLKCA"/>
    <w:next w:val="BasistekstLKCA"/>
    <w:qFormat/>
    <w:rsid w:val="00EC6378"/>
    <w:pPr>
      <w:keepNext/>
      <w:numPr>
        <w:ilvl w:val="2"/>
        <w:numId w:val="35"/>
      </w:numPr>
      <w:spacing w:after="280"/>
      <w:outlineLvl w:val="2"/>
    </w:pPr>
    <w:rPr>
      <w:i/>
      <w:iCs/>
    </w:rPr>
  </w:style>
  <w:style w:type="paragraph" w:styleId="Kop4">
    <w:name w:val="heading 4"/>
    <w:aliases w:val="Kop 4 LKCA"/>
    <w:basedOn w:val="ZsysbasisLKCA"/>
    <w:next w:val="BasistekstLKCA"/>
    <w:semiHidden/>
    <w:qFormat/>
    <w:rsid w:val="00B010D5"/>
    <w:pPr>
      <w:keepNext/>
      <w:numPr>
        <w:ilvl w:val="3"/>
        <w:numId w:val="35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LKCA"/>
    <w:basedOn w:val="ZsysbasisLKCA"/>
    <w:next w:val="BasistekstLKCA"/>
    <w:semiHidden/>
    <w:qFormat/>
    <w:rsid w:val="00B010D5"/>
    <w:pPr>
      <w:keepNext/>
      <w:numPr>
        <w:ilvl w:val="4"/>
        <w:numId w:val="35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LKCA"/>
    <w:basedOn w:val="ZsysbasisLKCA"/>
    <w:next w:val="BasistekstLKCA"/>
    <w:semiHidden/>
    <w:rsid w:val="00B010D5"/>
    <w:pPr>
      <w:keepNext/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LKCA"/>
    <w:basedOn w:val="ZsysbasisLKCA"/>
    <w:next w:val="BasistekstLKCA"/>
    <w:semiHidden/>
    <w:rsid w:val="00B010D5"/>
    <w:pPr>
      <w:keepNext/>
      <w:numPr>
        <w:ilvl w:val="6"/>
        <w:numId w:val="35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LKCA"/>
    <w:basedOn w:val="ZsysbasisLKCA"/>
    <w:next w:val="BasistekstLKCA"/>
    <w:semiHidden/>
    <w:rsid w:val="00B010D5"/>
    <w:pPr>
      <w:keepNext/>
      <w:numPr>
        <w:ilvl w:val="7"/>
        <w:numId w:val="35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LKCA"/>
    <w:basedOn w:val="ZsysbasisLKCA"/>
    <w:next w:val="BasistekstLKCA"/>
    <w:semiHidden/>
    <w:rsid w:val="00B010D5"/>
    <w:pPr>
      <w:keepNext/>
      <w:numPr>
        <w:ilvl w:val="8"/>
        <w:numId w:val="35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LKCA">
    <w:name w:val="Basistekst LKCA"/>
    <w:basedOn w:val="ZsysbasisLKCA"/>
    <w:qFormat/>
    <w:rsid w:val="00122DED"/>
  </w:style>
  <w:style w:type="paragraph" w:customStyle="1" w:styleId="ZsysbasisLKCA">
    <w:name w:val="Zsysbasis LKCA"/>
    <w:next w:val="BasistekstLKCA"/>
    <w:semiHidden/>
    <w:rsid w:val="00F14554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paragraph" w:customStyle="1" w:styleId="BasistekstvetLKCA">
    <w:name w:val="Basistekst vet LKCA"/>
    <w:basedOn w:val="ZsysbasisLKCA"/>
    <w:next w:val="BasistekstLKCA"/>
    <w:qFormat/>
    <w:rsid w:val="00122DED"/>
    <w:rPr>
      <w:b/>
      <w:bCs/>
    </w:rPr>
  </w:style>
  <w:style w:type="character" w:styleId="GevolgdeHyperlink">
    <w:name w:val="FollowedHyperlink"/>
    <w:aliases w:val="GevolgdeHyperlink LKCA"/>
    <w:basedOn w:val="Standaardalinea-lettertype"/>
    <w:semiHidden/>
    <w:rsid w:val="00BE1E71"/>
    <w:rPr>
      <w:color w:val="000000" w:themeColor="text1"/>
      <w:u w:val="single"/>
    </w:rPr>
  </w:style>
  <w:style w:type="character" w:styleId="Hyperlink">
    <w:name w:val="Hyperlink"/>
    <w:aliases w:val="Hyperlink LKCA"/>
    <w:basedOn w:val="Standaardalinea-lettertype"/>
    <w:uiPriority w:val="99"/>
    <w:rsid w:val="00BE1E71"/>
    <w:rPr>
      <w:color w:val="000000" w:themeColor="text1"/>
      <w:u w:val="single"/>
    </w:rPr>
  </w:style>
  <w:style w:type="paragraph" w:customStyle="1" w:styleId="AdresvakLKCA">
    <w:name w:val="Adresvak LKCA"/>
    <w:basedOn w:val="ZsysbasisLKCA"/>
    <w:semiHidden/>
    <w:rsid w:val="003063C0"/>
    <w:pPr>
      <w:spacing w:line="240" w:lineRule="exact"/>
    </w:pPr>
    <w:rPr>
      <w:noProof/>
    </w:rPr>
  </w:style>
  <w:style w:type="paragraph" w:styleId="Koptekst">
    <w:name w:val="header"/>
    <w:basedOn w:val="ZsysbasisLKCA"/>
    <w:next w:val="BasistekstLKCA"/>
    <w:semiHidden/>
    <w:rsid w:val="00122DED"/>
  </w:style>
  <w:style w:type="paragraph" w:styleId="Voettekst">
    <w:name w:val="footer"/>
    <w:basedOn w:val="ZsysbasisLKCA"/>
    <w:next w:val="BasistekstLKCA"/>
    <w:semiHidden/>
    <w:rsid w:val="00122DED"/>
    <w:pPr>
      <w:jc w:val="right"/>
    </w:pPr>
  </w:style>
  <w:style w:type="paragraph" w:customStyle="1" w:styleId="KoptekstLKCA">
    <w:name w:val="Koptekst LKCA"/>
    <w:basedOn w:val="ZsysbasisLKCA"/>
    <w:semiHidden/>
    <w:rsid w:val="00122DED"/>
    <w:rPr>
      <w:noProof/>
    </w:rPr>
  </w:style>
  <w:style w:type="paragraph" w:customStyle="1" w:styleId="VoettekstLKCA">
    <w:name w:val="Voettekst LKCA"/>
    <w:basedOn w:val="ZsysbasisLKCA"/>
    <w:semiHidden/>
    <w:rsid w:val="00122DED"/>
    <w:pPr>
      <w:spacing w:line="260" w:lineRule="exact"/>
    </w:pPr>
    <w:rPr>
      <w:noProof/>
      <w:sz w:val="14"/>
    </w:rPr>
  </w:style>
  <w:style w:type="numbering" w:styleId="111111">
    <w:name w:val="Outline List 2"/>
    <w:basedOn w:val="Geenlijst"/>
    <w:rsid w:val="00E07762"/>
    <w:pPr>
      <w:numPr>
        <w:numId w:val="5"/>
      </w:numPr>
    </w:pPr>
  </w:style>
  <w:style w:type="numbering" w:styleId="1ai">
    <w:name w:val="Outline List 1"/>
    <w:basedOn w:val="Geenlijst"/>
    <w:rsid w:val="00E07762"/>
    <w:pPr>
      <w:numPr>
        <w:numId w:val="6"/>
      </w:numPr>
    </w:pPr>
  </w:style>
  <w:style w:type="paragraph" w:customStyle="1" w:styleId="BasistekstcursiefLKCA">
    <w:name w:val="Basistekst cursief LKCA"/>
    <w:basedOn w:val="ZsysbasisLKCA"/>
    <w:next w:val="BasistekstLKC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LKCA"/>
    <w:next w:val="BasistekstLKCA"/>
    <w:semiHidden/>
    <w:rsid w:val="0020607F"/>
  </w:style>
  <w:style w:type="paragraph" w:styleId="Adresenvelop">
    <w:name w:val="envelope address"/>
    <w:basedOn w:val="ZsysbasisLKCA"/>
    <w:next w:val="BasistekstLKCA"/>
    <w:semiHidden/>
    <w:rsid w:val="0020607F"/>
  </w:style>
  <w:style w:type="paragraph" w:styleId="Afsluiting">
    <w:name w:val="Closing"/>
    <w:basedOn w:val="ZsysbasisLKCA"/>
    <w:next w:val="BasistekstLKCA"/>
    <w:semiHidden/>
    <w:rsid w:val="0020607F"/>
  </w:style>
  <w:style w:type="paragraph" w:customStyle="1" w:styleId="Inspring1eniveauLKCA">
    <w:name w:val="Inspring 1e niveau LKCA"/>
    <w:basedOn w:val="ZsysbasisLKCA"/>
    <w:qFormat/>
    <w:rsid w:val="00CE2850"/>
    <w:pPr>
      <w:tabs>
        <w:tab w:val="left" w:pos="312"/>
      </w:tabs>
      <w:ind w:left="312" w:hanging="312"/>
    </w:pPr>
  </w:style>
  <w:style w:type="paragraph" w:customStyle="1" w:styleId="Inspring2eniveauLKCA">
    <w:name w:val="Inspring 2e niveau LKCA"/>
    <w:basedOn w:val="ZsysbasisLKCA"/>
    <w:qFormat/>
    <w:rsid w:val="00CE2850"/>
    <w:pPr>
      <w:tabs>
        <w:tab w:val="left" w:pos="624"/>
      </w:tabs>
      <w:ind w:left="624" w:hanging="312"/>
    </w:pPr>
  </w:style>
  <w:style w:type="paragraph" w:customStyle="1" w:styleId="Inspring3eniveauLKCA">
    <w:name w:val="Inspring 3e niveau LKCA"/>
    <w:basedOn w:val="ZsysbasisLKCA"/>
    <w:qFormat/>
    <w:rsid w:val="00CE2850"/>
    <w:pPr>
      <w:tabs>
        <w:tab w:val="left" w:pos="936"/>
      </w:tabs>
      <w:ind w:left="936" w:hanging="312"/>
    </w:pPr>
  </w:style>
  <w:style w:type="paragraph" w:customStyle="1" w:styleId="Zwevend1eniveauLKCA">
    <w:name w:val="Zwevend 1e niveau LKCA"/>
    <w:basedOn w:val="ZsysbasisLKCA"/>
    <w:qFormat/>
    <w:rsid w:val="00CE2850"/>
    <w:pPr>
      <w:ind w:left="312"/>
    </w:pPr>
  </w:style>
  <w:style w:type="paragraph" w:customStyle="1" w:styleId="Zwevend2eniveauLKCA">
    <w:name w:val="Zwevend 2e niveau LKCA"/>
    <w:basedOn w:val="ZsysbasisLKCA"/>
    <w:qFormat/>
    <w:rsid w:val="00CE2850"/>
    <w:pPr>
      <w:ind w:left="624"/>
    </w:pPr>
  </w:style>
  <w:style w:type="paragraph" w:customStyle="1" w:styleId="Zwevend3eniveauLKCA">
    <w:name w:val="Zwevend 3e niveau LKCA"/>
    <w:basedOn w:val="ZsysbasisLKCA"/>
    <w:qFormat/>
    <w:rsid w:val="00CE2850"/>
    <w:pPr>
      <w:ind w:left="936"/>
    </w:pPr>
  </w:style>
  <w:style w:type="paragraph" w:styleId="Inhopg1">
    <w:name w:val="toc 1"/>
    <w:aliases w:val="Inhopg 1 LKCA"/>
    <w:basedOn w:val="ZsysbasisLKCA"/>
    <w:next w:val="BasistekstLKCA"/>
    <w:uiPriority w:val="39"/>
    <w:rsid w:val="00E03CE7"/>
    <w:pPr>
      <w:tabs>
        <w:tab w:val="left" w:pos="312"/>
        <w:tab w:val="right" w:pos="8165"/>
      </w:tabs>
      <w:spacing w:before="280"/>
      <w:ind w:left="312" w:right="567" w:hanging="312"/>
    </w:pPr>
    <w:rPr>
      <w:b/>
    </w:rPr>
  </w:style>
  <w:style w:type="paragraph" w:styleId="Inhopg2">
    <w:name w:val="toc 2"/>
    <w:aliases w:val="Inhopg 2 LKCA"/>
    <w:basedOn w:val="ZsysbasisLKCA"/>
    <w:next w:val="BasistekstLKCA"/>
    <w:uiPriority w:val="39"/>
    <w:rsid w:val="00E03CE7"/>
    <w:pPr>
      <w:tabs>
        <w:tab w:val="left" w:pos="794"/>
        <w:tab w:val="right" w:pos="8165"/>
      </w:tabs>
      <w:ind w:left="794" w:right="567" w:hanging="482"/>
    </w:pPr>
  </w:style>
  <w:style w:type="paragraph" w:styleId="Inhopg3">
    <w:name w:val="toc 3"/>
    <w:aliases w:val="Inhopg 3 LKCA"/>
    <w:basedOn w:val="ZsysbasisLKCA"/>
    <w:next w:val="BasistekstLKCA"/>
    <w:uiPriority w:val="39"/>
    <w:rsid w:val="00E03CE7"/>
    <w:pPr>
      <w:tabs>
        <w:tab w:val="right" w:pos="8165"/>
      </w:tabs>
      <w:spacing w:before="280"/>
      <w:ind w:right="567"/>
    </w:pPr>
  </w:style>
  <w:style w:type="paragraph" w:styleId="Inhopg4">
    <w:name w:val="toc 4"/>
    <w:aliases w:val="Inhopg 4 LKCA"/>
    <w:basedOn w:val="ZsysbasisLKCA"/>
    <w:next w:val="BasistekstLKCA"/>
    <w:uiPriority w:val="39"/>
    <w:rsid w:val="00E03CE7"/>
    <w:pPr>
      <w:tabs>
        <w:tab w:val="right" w:pos="8165"/>
      </w:tabs>
      <w:ind w:left="312" w:right="567"/>
    </w:pPr>
  </w:style>
  <w:style w:type="paragraph" w:styleId="Index1">
    <w:name w:val="index 1"/>
    <w:basedOn w:val="ZsysbasisLKCA"/>
    <w:next w:val="BasistekstLKCA"/>
    <w:semiHidden/>
    <w:rsid w:val="00122DED"/>
  </w:style>
  <w:style w:type="paragraph" w:styleId="Index2">
    <w:name w:val="index 2"/>
    <w:basedOn w:val="ZsysbasisLKCA"/>
    <w:next w:val="BasistekstLKCA"/>
    <w:semiHidden/>
    <w:rsid w:val="00122DED"/>
  </w:style>
  <w:style w:type="paragraph" w:styleId="Index3">
    <w:name w:val="index 3"/>
    <w:basedOn w:val="ZsysbasisLKCA"/>
    <w:next w:val="BasistekstLKCA"/>
    <w:semiHidden/>
    <w:rsid w:val="00122DED"/>
  </w:style>
  <w:style w:type="paragraph" w:styleId="Ondertitel">
    <w:name w:val="Subtitle"/>
    <w:basedOn w:val="ZsysbasisLKCA"/>
    <w:next w:val="BasistekstLKCA"/>
    <w:semiHidden/>
    <w:rsid w:val="00122DED"/>
  </w:style>
  <w:style w:type="paragraph" w:styleId="Titel">
    <w:name w:val="Title"/>
    <w:basedOn w:val="ZsysbasisLKCA"/>
    <w:next w:val="BasistekstLKCA"/>
    <w:semiHidden/>
    <w:rsid w:val="00122DED"/>
  </w:style>
  <w:style w:type="paragraph" w:customStyle="1" w:styleId="Kop2zondernummerLKCA">
    <w:name w:val="Kop 2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  <w:ind w:left="312" w:hanging="312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LKCA">
    <w:name w:val="Kop 1 zonder nummer LKCA"/>
    <w:basedOn w:val="ZsysbasisLKCA"/>
    <w:next w:val="BasistekstLKCA"/>
    <w:qFormat/>
    <w:rsid w:val="00EC6378"/>
    <w:pPr>
      <w:keepNext/>
      <w:spacing w:before="260" w:after="260" w:line="390" w:lineRule="atLeast"/>
    </w:pPr>
    <w:rPr>
      <w:b/>
      <w:sz w:val="28"/>
      <w:szCs w:val="32"/>
    </w:rPr>
  </w:style>
  <w:style w:type="paragraph" w:customStyle="1" w:styleId="Kop3zondernummerLKCA">
    <w:name w:val="Kop 3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  <w:ind w:left="312" w:hanging="312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LKCA"/>
    <w:basedOn w:val="Standaard"/>
    <w:next w:val="Standaard"/>
    <w:semiHidden/>
    <w:rsid w:val="00122DED"/>
    <w:pPr>
      <w:ind w:left="720"/>
    </w:pPr>
  </w:style>
  <w:style w:type="paragraph" w:styleId="Inhopg6">
    <w:name w:val="toc 6"/>
    <w:aliases w:val="Inhopg 6 LKCA"/>
    <w:basedOn w:val="Standaard"/>
    <w:next w:val="Standaard"/>
    <w:semiHidden/>
    <w:rsid w:val="00122DED"/>
    <w:pPr>
      <w:ind w:left="900"/>
    </w:pPr>
  </w:style>
  <w:style w:type="paragraph" w:styleId="Inhopg7">
    <w:name w:val="toc 7"/>
    <w:aliases w:val="Inhopg 7 LKCA"/>
    <w:basedOn w:val="Standaard"/>
    <w:next w:val="Standaard"/>
    <w:semiHidden/>
    <w:rsid w:val="00122DED"/>
    <w:pPr>
      <w:ind w:left="1080"/>
    </w:pPr>
  </w:style>
  <w:style w:type="paragraph" w:styleId="Inhopg8">
    <w:name w:val="toc 8"/>
    <w:aliases w:val="Inhopg 8 LKCA"/>
    <w:basedOn w:val="Standaard"/>
    <w:next w:val="Standaard"/>
    <w:semiHidden/>
    <w:rsid w:val="00122DED"/>
    <w:pPr>
      <w:ind w:left="1260"/>
    </w:pPr>
  </w:style>
  <w:style w:type="paragraph" w:styleId="Inhopg9">
    <w:name w:val="toc 9"/>
    <w:aliases w:val="Inhopg 9 LKCA"/>
    <w:basedOn w:val="Standaard"/>
    <w:next w:val="Standaard"/>
    <w:semiHidden/>
    <w:rsid w:val="00122DED"/>
    <w:pPr>
      <w:ind w:left="1440"/>
    </w:pPr>
  </w:style>
  <w:style w:type="paragraph" w:styleId="Afzender">
    <w:name w:val="envelope return"/>
    <w:basedOn w:val="ZsysbasisLKCA"/>
    <w:next w:val="BasistekstLKCA"/>
    <w:semiHidden/>
    <w:rsid w:val="0020607F"/>
  </w:style>
  <w:style w:type="numbering" w:styleId="Artikelsectie">
    <w:name w:val="Outline List 3"/>
    <w:basedOn w:val="Geenlijst"/>
    <w:rsid w:val="00E07762"/>
    <w:pPr>
      <w:numPr>
        <w:numId w:val="7"/>
      </w:numPr>
    </w:pPr>
  </w:style>
  <w:style w:type="paragraph" w:styleId="Berichtkop">
    <w:name w:val="Message Header"/>
    <w:basedOn w:val="ZsysbasisLKCA"/>
    <w:next w:val="BasistekstLKCA"/>
    <w:semiHidden/>
    <w:rsid w:val="0020607F"/>
  </w:style>
  <w:style w:type="paragraph" w:styleId="Bloktekst">
    <w:name w:val="Block Text"/>
    <w:basedOn w:val="ZsysbasisLKCA"/>
    <w:next w:val="BasistekstLKC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LKCA"/>
    <w:next w:val="BasistekstLKCA"/>
    <w:semiHidden/>
    <w:rsid w:val="0020607F"/>
  </w:style>
  <w:style w:type="paragraph" w:styleId="Handtekening">
    <w:name w:val="Signature"/>
    <w:basedOn w:val="ZsysbasisLKCA"/>
    <w:next w:val="BasistekstLKCA"/>
    <w:semiHidden/>
    <w:rsid w:val="0020607F"/>
  </w:style>
  <w:style w:type="paragraph" w:styleId="HTML-voorafopgemaakt">
    <w:name w:val="HTML Preformatted"/>
    <w:basedOn w:val="ZsysbasisLKCA"/>
    <w:next w:val="BasistekstLKC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LKCA"/>
    <w:next w:val="BasistekstLKC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LKCA"/>
    <w:next w:val="BasistekstLKCA"/>
    <w:semiHidden/>
    <w:rsid w:val="0020607F"/>
  </w:style>
  <w:style w:type="paragraph" w:styleId="Lijst2">
    <w:name w:val="List 2"/>
    <w:basedOn w:val="ZsysbasisLKCA"/>
    <w:next w:val="BasistekstLKCA"/>
    <w:semiHidden/>
    <w:rsid w:val="0020607F"/>
  </w:style>
  <w:style w:type="paragraph" w:styleId="Lijst3">
    <w:name w:val="List 3"/>
    <w:basedOn w:val="ZsysbasisLKCA"/>
    <w:next w:val="BasistekstLKCA"/>
    <w:semiHidden/>
    <w:rsid w:val="0020607F"/>
  </w:style>
  <w:style w:type="paragraph" w:styleId="Lijst4">
    <w:name w:val="List 4"/>
    <w:basedOn w:val="ZsysbasisLKCA"/>
    <w:next w:val="BasistekstLKCA"/>
    <w:semiHidden/>
    <w:rsid w:val="0020607F"/>
  </w:style>
  <w:style w:type="paragraph" w:styleId="Lijst5">
    <w:name w:val="List 5"/>
    <w:basedOn w:val="ZsysbasisLKCA"/>
    <w:next w:val="BasistekstLKCA"/>
    <w:semiHidden/>
    <w:rsid w:val="0020607F"/>
  </w:style>
  <w:style w:type="paragraph" w:styleId="Lijstopsomteken">
    <w:name w:val="List Bullet"/>
    <w:basedOn w:val="ZsysbasisLKCA"/>
    <w:next w:val="BasistekstLKCA"/>
    <w:semiHidden/>
    <w:rsid w:val="0020607F"/>
  </w:style>
  <w:style w:type="paragraph" w:styleId="Lijstopsomteken2">
    <w:name w:val="List Bullet 2"/>
    <w:basedOn w:val="ZsysbasisLKCA"/>
    <w:next w:val="BasistekstLKCA"/>
    <w:semiHidden/>
    <w:rsid w:val="0020607F"/>
  </w:style>
  <w:style w:type="paragraph" w:styleId="Lijstopsomteken3">
    <w:name w:val="List Bullet 3"/>
    <w:basedOn w:val="ZsysbasisLKCA"/>
    <w:next w:val="BasistekstLKCA"/>
    <w:semiHidden/>
    <w:rsid w:val="0020607F"/>
  </w:style>
  <w:style w:type="paragraph" w:styleId="Lijstopsomteken4">
    <w:name w:val="List Bullet 4"/>
    <w:basedOn w:val="ZsysbasisLKCA"/>
    <w:next w:val="BasistekstLKCA"/>
    <w:semiHidden/>
    <w:rsid w:val="0020607F"/>
  </w:style>
  <w:style w:type="paragraph" w:styleId="Lijstopsomteken5">
    <w:name w:val="List Bullet 5"/>
    <w:basedOn w:val="ZsysbasisLKCA"/>
    <w:next w:val="BasistekstLKCA"/>
    <w:semiHidden/>
    <w:rsid w:val="0020607F"/>
  </w:style>
  <w:style w:type="paragraph" w:styleId="Lijstnummering">
    <w:name w:val="List Number"/>
    <w:basedOn w:val="ZsysbasisLKCA"/>
    <w:next w:val="BasistekstLKCA"/>
    <w:semiHidden/>
    <w:rsid w:val="0020607F"/>
  </w:style>
  <w:style w:type="paragraph" w:styleId="Lijstnummering2">
    <w:name w:val="List Number 2"/>
    <w:basedOn w:val="ZsysbasisLKCA"/>
    <w:next w:val="BasistekstLKCA"/>
    <w:semiHidden/>
    <w:rsid w:val="0020607F"/>
  </w:style>
  <w:style w:type="paragraph" w:styleId="Lijstnummering3">
    <w:name w:val="List Number 3"/>
    <w:basedOn w:val="ZsysbasisLKCA"/>
    <w:next w:val="BasistekstLKCA"/>
    <w:semiHidden/>
    <w:rsid w:val="0020607F"/>
  </w:style>
  <w:style w:type="paragraph" w:styleId="Lijstnummering4">
    <w:name w:val="List Number 4"/>
    <w:basedOn w:val="ZsysbasisLKCA"/>
    <w:next w:val="BasistekstLKCA"/>
    <w:semiHidden/>
    <w:rsid w:val="0020607F"/>
  </w:style>
  <w:style w:type="paragraph" w:styleId="Lijstnummering5">
    <w:name w:val="List Number 5"/>
    <w:basedOn w:val="ZsysbasisLKCA"/>
    <w:next w:val="BasistekstLKCA"/>
    <w:semiHidden/>
    <w:rsid w:val="0020607F"/>
  </w:style>
  <w:style w:type="paragraph" w:styleId="Lijstvoortzetting">
    <w:name w:val="List Continue"/>
    <w:basedOn w:val="ZsysbasisLKCA"/>
    <w:next w:val="BasistekstLKCA"/>
    <w:semiHidden/>
    <w:rsid w:val="0020607F"/>
  </w:style>
  <w:style w:type="paragraph" w:styleId="Lijstvoortzetting2">
    <w:name w:val="List Continue 2"/>
    <w:basedOn w:val="ZsysbasisLKCA"/>
    <w:next w:val="BasistekstLKCA"/>
    <w:semiHidden/>
    <w:rsid w:val="0020607F"/>
  </w:style>
  <w:style w:type="paragraph" w:styleId="Lijstvoortzetting3">
    <w:name w:val="List Continue 3"/>
    <w:basedOn w:val="ZsysbasisLKCA"/>
    <w:next w:val="BasistekstLKCA"/>
    <w:semiHidden/>
    <w:rsid w:val="0020607F"/>
  </w:style>
  <w:style w:type="paragraph" w:styleId="Lijstvoortzetting4">
    <w:name w:val="List Continue 4"/>
    <w:basedOn w:val="ZsysbasisLKCA"/>
    <w:next w:val="BasistekstLKCA"/>
    <w:semiHidden/>
    <w:rsid w:val="0020607F"/>
  </w:style>
  <w:style w:type="paragraph" w:styleId="Lijstvoortzetting5">
    <w:name w:val="List Continue 5"/>
    <w:basedOn w:val="ZsysbasisLKCA"/>
    <w:next w:val="BasistekstLKCA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E07762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ZsysbasisLKCA"/>
    <w:next w:val="BasistekstLKCA"/>
    <w:semiHidden/>
    <w:rsid w:val="0020607F"/>
  </w:style>
  <w:style w:type="paragraph" w:styleId="Notitiekop">
    <w:name w:val="Note Heading"/>
    <w:basedOn w:val="ZsysbasisLKCA"/>
    <w:next w:val="BasistekstLKCA"/>
    <w:semiHidden/>
    <w:rsid w:val="0020607F"/>
  </w:style>
  <w:style w:type="paragraph" w:styleId="Plattetekst">
    <w:name w:val="Body Text"/>
    <w:basedOn w:val="ZsysbasisLKCA"/>
    <w:next w:val="BasistekstLKCA"/>
    <w:semiHidden/>
    <w:rsid w:val="0020607F"/>
  </w:style>
  <w:style w:type="paragraph" w:styleId="Plattetekst2">
    <w:name w:val="Body Text 2"/>
    <w:basedOn w:val="ZsysbasisLKCA"/>
    <w:next w:val="BasistekstLKCA"/>
    <w:semiHidden/>
    <w:rsid w:val="0020607F"/>
  </w:style>
  <w:style w:type="paragraph" w:styleId="Plattetekst3">
    <w:name w:val="Body Text 3"/>
    <w:basedOn w:val="ZsysbasisLKCA"/>
    <w:next w:val="BasistekstLKCA"/>
    <w:semiHidden/>
    <w:rsid w:val="0020607F"/>
  </w:style>
  <w:style w:type="paragraph" w:styleId="Platteteksteersteinspringing">
    <w:name w:val="Body Text First Indent"/>
    <w:basedOn w:val="ZsysbasisLKCA"/>
    <w:next w:val="BasistekstLKCA"/>
    <w:semiHidden/>
    <w:rsid w:val="0020607F"/>
  </w:style>
  <w:style w:type="paragraph" w:styleId="Plattetekstinspringen">
    <w:name w:val="Body Text Indent"/>
    <w:basedOn w:val="ZsysbasisLKCA"/>
    <w:next w:val="BasistekstLKCA"/>
    <w:semiHidden/>
    <w:rsid w:val="0020607F"/>
  </w:style>
  <w:style w:type="paragraph" w:styleId="Platteteksteersteinspringing2">
    <w:name w:val="Body Text First Indent 2"/>
    <w:basedOn w:val="ZsysbasisLKCA"/>
    <w:next w:val="BasistekstLKCA"/>
    <w:semiHidden/>
    <w:rsid w:val="0020607F"/>
  </w:style>
  <w:style w:type="paragraph" w:styleId="Plattetekstinspringen2">
    <w:name w:val="Body Text Indent 2"/>
    <w:basedOn w:val="ZsysbasisLKCA"/>
    <w:next w:val="BasistekstLKCA"/>
    <w:semiHidden/>
    <w:rsid w:val="0020607F"/>
  </w:style>
  <w:style w:type="paragraph" w:styleId="Plattetekstinspringen3">
    <w:name w:val="Body Text Indent 3"/>
    <w:basedOn w:val="ZsysbasisLKCA"/>
    <w:next w:val="BasistekstLKCA"/>
    <w:semiHidden/>
    <w:rsid w:val="0020607F"/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ievebenadrukking">
    <w:name w:val="Intense Emphasis"/>
    <w:basedOn w:val="Standaardalinea-lettertype"/>
    <w:uiPriority w:val="21"/>
    <w:semiHidden/>
    <w:rsid w:val="00E07762"/>
    <w:rPr>
      <w:b/>
      <w:bCs/>
      <w:i/>
      <w:iCs/>
      <w:color w:val="4F81BD" w:themeColor="accent1"/>
    </w:rPr>
  </w:style>
  <w:style w:type="paragraph" w:styleId="Standaardinspringing">
    <w:name w:val="Normal Indent"/>
    <w:basedOn w:val="ZsysbasisLKCA"/>
    <w:next w:val="BasistekstLKC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D3B95"/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LKCA"/>
    <w:basedOn w:val="Standaardalinea-lettertype"/>
    <w:rsid w:val="00814277"/>
    <w:rPr>
      <w:sz w:val="21"/>
      <w:vertAlign w:val="superscript"/>
    </w:rPr>
  </w:style>
  <w:style w:type="paragraph" w:styleId="Voetnoottekst">
    <w:name w:val="footnote text"/>
    <w:aliases w:val="Voetnoottekst LKCA"/>
    <w:basedOn w:val="ZsysbasisLKCA"/>
    <w:rsid w:val="00AD3B95"/>
    <w:pPr>
      <w:tabs>
        <w:tab w:val="left" w:pos="312"/>
      </w:tabs>
      <w:ind w:left="312" w:hanging="312"/>
    </w:pPr>
    <w:rPr>
      <w:sz w:val="18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LKCA"/>
    <w:next w:val="BasistekstLKCA"/>
    <w:semiHidden/>
    <w:rsid w:val="0020607F"/>
  </w:style>
  <w:style w:type="paragraph" w:styleId="Tekstzonderopmaak">
    <w:name w:val="Plain Text"/>
    <w:basedOn w:val="ZsysbasisLKCA"/>
    <w:next w:val="BasistekstLKCA"/>
    <w:semiHidden/>
    <w:rsid w:val="0020607F"/>
  </w:style>
  <w:style w:type="paragraph" w:styleId="Ballontekst">
    <w:name w:val="Balloon Text"/>
    <w:basedOn w:val="ZsysbasisLKCA"/>
    <w:next w:val="BasistekstLKCA"/>
    <w:semiHidden/>
    <w:rsid w:val="0020607F"/>
  </w:style>
  <w:style w:type="paragraph" w:styleId="Bijschrift">
    <w:name w:val="caption"/>
    <w:aliases w:val="Bijschrift LKCA"/>
    <w:basedOn w:val="ZsysbasisLKCA"/>
    <w:next w:val="BasistekstLKCA"/>
    <w:semiHidden/>
    <w:rsid w:val="0020607F"/>
  </w:style>
  <w:style w:type="paragraph" w:styleId="Bronvermelding">
    <w:name w:val="table of authorities"/>
    <w:basedOn w:val="ZsysbasisLKCA"/>
    <w:next w:val="BasistekstLKCA"/>
    <w:semiHidden/>
    <w:rsid w:val="0020607F"/>
  </w:style>
  <w:style w:type="paragraph" w:styleId="Documentstructuur">
    <w:name w:val="Document Map"/>
    <w:basedOn w:val="ZsysbasisLKCA"/>
    <w:next w:val="BasistekstLKC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LKCA"/>
    <w:basedOn w:val="ZsysbasisLKCA"/>
    <w:next w:val="BasistekstLKCA"/>
    <w:rsid w:val="00AD3B95"/>
    <w:pPr>
      <w:tabs>
        <w:tab w:val="left" w:pos="312"/>
      </w:tabs>
      <w:ind w:left="312" w:hanging="312"/>
    </w:pPr>
    <w:rPr>
      <w:sz w:val="18"/>
    </w:rPr>
  </w:style>
  <w:style w:type="paragraph" w:styleId="Indexkop">
    <w:name w:val="index heading"/>
    <w:basedOn w:val="ZsysbasisLKCA"/>
    <w:next w:val="BasistekstLKCA"/>
    <w:semiHidden/>
    <w:rsid w:val="0020607F"/>
  </w:style>
  <w:style w:type="paragraph" w:styleId="Kopbronvermelding">
    <w:name w:val="toa heading"/>
    <w:basedOn w:val="ZsysbasisLKCA"/>
    <w:next w:val="BasistekstLKCA"/>
    <w:semiHidden/>
    <w:rsid w:val="0020607F"/>
  </w:style>
  <w:style w:type="paragraph" w:styleId="Lijstmetafbeeldingen">
    <w:name w:val="table of figures"/>
    <w:basedOn w:val="ZsysbasisLKCA"/>
    <w:next w:val="BasistekstLKCA"/>
    <w:semiHidden/>
    <w:rsid w:val="0020607F"/>
  </w:style>
  <w:style w:type="paragraph" w:styleId="Macrotekst">
    <w:name w:val="macro"/>
    <w:basedOn w:val="ZsysbasisLKCA"/>
    <w:next w:val="BasistekstLKCA"/>
    <w:semiHidden/>
    <w:rsid w:val="0020607F"/>
  </w:style>
  <w:style w:type="paragraph" w:styleId="Tekstopmerking">
    <w:name w:val="annotation text"/>
    <w:basedOn w:val="ZsysbasisLKCA"/>
    <w:next w:val="BasistekstLKCA"/>
    <w:semiHidden/>
    <w:rsid w:val="0020607F"/>
  </w:style>
  <w:style w:type="paragraph" w:styleId="Onderwerpvanopmerking">
    <w:name w:val="annotation subject"/>
    <w:basedOn w:val="ZsysbasisLKCA"/>
    <w:next w:val="BasistekstLKCA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LKCA">
    <w:name w:val="Opsomming teken 1e niveau LKCA"/>
    <w:basedOn w:val="ZsysbasisLKCA"/>
    <w:rsid w:val="009F4752"/>
    <w:pPr>
      <w:numPr>
        <w:numId w:val="32"/>
      </w:numPr>
    </w:pPr>
  </w:style>
  <w:style w:type="paragraph" w:customStyle="1" w:styleId="Opsommingteken2eniveauLKCA">
    <w:name w:val="Opsomming teken 2e niveau LKCA"/>
    <w:basedOn w:val="ZsysbasisLKCA"/>
    <w:rsid w:val="009F4752"/>
    <w:pPr>
      <w:numPr>
        <w:ilvl w:val="1"/>
        <w:numId w:val="32"/>
      </w:numPr>
    </w:pPr>
  </w:style>
  <w:style w:type="paragraph" w:customStyle="1" w:styleId="Opsommingteken3eniveauLKCA">
    <w:name w:val="Opsomming teken 3e niveau LKCA"/>
    <w:basedOn w:val="ZsysbasisLKCA"/>
    <w:rsid w:val="009F4752"/>
    <w:pPr>
      <w:numPr>
        <w:ilvl w:val="2"/>
        <w:numId w:val="32"/>
      </w:numPr>
    </w:pPr>
  </w:style>
  <w:style w:type="paragraph" w:customStyle="1" w:styleId="Opsommingbolletje1eniveauLKCA">
    <w:name w:val="Opsomming bolletje 1e niveau LKCA"/>
    <w:basedOn w:val="ZsysbasisLKCA"/>
    <w:qFormat/>
    <w:rsid w:val="009F4752"/>
    <w:pPr>
      <w:numPr>
        <w:numId w:val="27"/>
      </w:numPr>
    </w:pPr>
  </w:style>
  <w:style w:type="paragraph" w:customStyle="1" w:styleId="Opsommingbolletje2eniveauLKCA">
    <w:name w:val="Opsomming bolletje 2e niveau LKCA"/>
    <w:basedOn w:val="ZsysbasisLKCA"/>
    <w:qFormat/>
    <w:rsid w:val="009F4752"/>
    <w:pPr>
      <w:numPr>
        <w:ilvl w:val="1"/>
        <w:numId w:val="27"/>
      </w:numPr>
    </w:pPr>
  </w:style>
  <w:style w:type="paragraph" w:customStyle="1" w:styleId="Opsommingbolletje3eniveauLKCA">
    <w:name w:val="Opsomming bolletje 3e niveau LKCA"/>
    <w:basedOn w:val="ZsysbasisLKCA"/>
    <w:qFormat/>
    <w:rsid w:val="009F4752"/>
    <w:pPr>
      <w:numPr>
        <w:ilvl w:val="2"/>
        <w:numId w:val="27"/>
      </w:numPr>
    </w:pPr>
  </w:style>
  <w:style w:type="numbering" w:customStyle="1" w:styleId="OpsommingbolletjeLKCA">
    <w:name w:val="Opsomming bolletje LKCA"/>
    <w:uiPriority w:val="99"/>
    <w:rsid w:val="009F4752"/>
    <w:pPr>
      <w:numPr>
        <w:numId w:val="1"/>
      </w:numPr>
    </w:pPr>
  </w:style>
  <w:style w:type="paragraph" w:customStyle="1" w:styleId="Opsommingkleineletter1eniveauLKCA">
    <w:name w:val="Opsomming kleine letter 1e niveau LKCA"/>
    <w:basedOn w:val="ZsysbasisLKCA"/>
    <w:qFormat/>
    <w:rsid w:val="009F4752"/>
    <w:pPr>
      <w:numPr>
        <w:numId w:val="28"/>
      </w:numPr>
    </w:pPr>
  </w:style>
  <w:style w:type="paragraph" w:customStyle="1" w:styleId="Opsommingkleineletter2eniveauLKCA">
    <w:name w:val="Opsomming kleine letter 2e niveau LKCA"/>
    <w:basedOn w:val="ZsysbasisLKCA"/>
    <w:qFormat/>
    <w:rsid w:val="009F4752"/>
    <w:pPr>
      <w:numPr>
        <w:ilvl w:val="1"/>
        <w:numId w:val="28"/>
      </w:numPr>
    </w:pPr>
  </w:style>
  <w:style w:type="paragraph" w:customStyle="1" w:styleId="Opsommingkleineletter3eniveauLKCA">
    <w:name w:val="Opsomming kleine letter 3e niveau LKCA"/>
    <w:basedOn w:val="ZsysbasisLKCA"/>
    <w:qFormat/>
    <w:rsid w:val="009F4752"/>
    <w:pPr>
      <w:numPr>
        <w:ilvl w:val="2"/>
        <w:numId w:val="28"/>
      </w:numPr>
    </w:pPr>
  </w:style>
  <w:style w:type="numbering" w:customStyle="1" w:styleId="OpsommingkleineletterLKCA">
    <w:name w:val="Opsomming kleine letter LKCA"/>
    <w:uiPriority w:val="99"/>
    <w:rsid w:val="009F4752"/>
    <w:pPr>
      <w:numPr>
        <w:numId w:val="8"/>
      </w:numPr>
    </w:pPr>
  </w:style>
  <w:style w:type="paragraph" w:customStyle="1" w:styleId="Opsommingnummer1eniveauLKCA">
    <w:name w:val="Opsomming nummer 1e niveau LKCA"/>
    <w:basedOn w:val="ZsysbasisLKCA"/>
    <w:qFormat/>
    <w:rsid w:val="009F4752"/>
    <w:pPr>
      <w:numPr>
        <w:numId w:val="29"/>
      </w:numPr>
    </w:pPr>
  </w:style>
  <w:style w:type="paragraph" w:customStyle="1" w:styleId="Opsommingnummer2eniveauLKCA">
    <w:name w:val="Opsomming nummer 2e niveau LKCA"/>
    <w:basedOn w:val="ZsysbasisLKCA"/>
    <w:qFormat/>
    <w:rsid w:val="009F4752"/>
    <w:pPr>
      <w:numPr>
        <w:ilvl w:val="1"/>
        <w:numId w:val="29"/>
      </w:numPr>
    </w:pPr>
  </w:style>
  <w:style w:type="paragraph" w:customStyle="1" w:styleId="Opsommingnummer3eniveauLKCA">
    <w:name w:val="Opsomming nummer 3e niveau LKCA"/>
    <w:basedOn w:val="ZsysbasisLKCA"/>
    <w:qFormat/>
    <w:rsid w:val="009F4752"/>
    <w:pPr>
      <w:numPr>
        <w:ilvl w:val="2"/>
        <w:numId w:val="29"/>
      </w:numPr>
    </w:pPr>
  </w:style>
  <w:style w:type="numbering" w:customStyle="1" w:styleId="OpsommingnummerLKCA">
    <w:name w:val="Opsomming nummer LKCA"/>
    <w:uiPriority w:val="99"/>
    <w:rsid w:val="009F4752"/>
    <w:pPr>
      <w:numPr>
        <w:numId w:val="2"/>
      </w:numPr>
    </w:pPr>
  </w:style>
  <w:style w:type="paragraph" w:customStyle="1" w:styleId="Opsommingopenrondje1eniveauLKCA">
    <w:name w:val="Opsomming open rondje 1e niveau LKCA"/>
    <w:basedOn w:val="ZsysbasisLKCA"/>
    <w:rsid w:val="009F4752"/>
    <w:pPr>
      <w:numPr>
        <w:numId w:val="30"/>
      </w:numPr>
    </w:pPr>
  </w:style>
  <w:style w:type="paragraph" w:customStyle="1" w:styleId="Opsommingopenrondje2eniveauLKCA">
    <w:name w:val="Opsomming open rondje 2e niveau LKCA"/>
    <w:basedOn w:val="ZsysbasisLKCA"/>
    <w:rsid w:val="009F4752"/>
    <w:pPr>
      <w:numPr>
        <w:ilvl w:val="1"/>
        <w:numId w:val="30"/>
      </w:numPr>
    </w:pPr>
  </w:style>
  <w:style w:type="paragraph" w:customStyle="1" w:styleId="Opsommingopenrondje3eniveauLKCA">
    <w:name w:val="Opsomming open rondje 3e niveau LKCA"/>
    <w:basedOn w:val="ZsysbasisLKCA"/>
    <w:rsid w:val="009F4752"/>
    <w:pPr>
      <w:numPr>
        <w:ilvl w:val="2"/>
        <w:numId w:val="30"/>
      </w:numPr>
    </w:pPr>
  </w:style>
  <w:style w:type="numbering" w:customStyle="1" w:styleId="OpsommingopenrondjeLKCA">
    <w:name w:val="Opsomming open rondje LKCA"/>
    <w:uiPriority w:val="99"/>
    <w:rsid w:val="009F4752"/>
    <w:pPr>
      <w:numPr>
        <w:numId w:val="3"/>
      </w:numPr>
    </w:pPr>
  </w:style>
  <w:style w:type="paragraph" w:customStyle="1" w:styleId="Opsommingstreepje1eniveauLKCA">
    <w:name w:val="Opsomming streepje 1e niveau LKCA"/>
    <w:basedOn w:val="ZsysbasisLKCA"/>
    <w:qFormat/>
    <w:rsid w:val="009F4752"/>
    <w:pPr>
      <w:numPr>
        <w:numId w:val="31"/>
      </w:numPr>
    </w:pPr>
  </w:style>
  <w:style w:type="paragraph" w:customStyle="1" w:styleId="Opsommingstreepje2eniveauLKCA">
    <w:name w:val="Opsomming streepje 2e niveau LKCA"/>
    <w:basedOn w:val="ZsysbasisLKCA"/>
    <w:qFormat/>
    <w:rsid w:val="009F4752"/>
    <w:pPr>
      <w:numPr>
        <w:ilvl w:val="1"/>
        <w:numId w:val="31"/>
      </w:numPr>
    </w:pPr>
  </w:style>
  <w:style w:type="paragraph" w:customStyle="1" w:styleId="Opsommingstreepje3eniveauLKCA">
    <w:name w:val="Opsomming streepje 3e niveau LKCA"/>
    <w:basedOn w:val="ZsysbasisLKCA"/>
    <w:qFormat/>
    <w:rsid w:val="009F4752"/>
    <w:pPr>
      <w:numPr>
        <w:ilvl w:val="2"/>
        <w:numId w:val="31"/>
      </w:numPr>
    </w:pPr>
  </w:style>
  <w:style w:type="numbering" w:customStyle="1" w:styleId="OpsommingstreepjeLKCA">
    <w:name w:val="Opsomming streepje LKCA"/>
    <w:uiPriority w:val="99"/>
    <w:rsid w:val="009F4752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E07762"/>
    <w:rPr>
      <w:smallCaps/>
      <w:color w:val="C0504D" w:themeColor="accent2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E07762"/>
    <w:rPr>
      <w:i/>
      <w:iCs/>
      <w:color w:val="808080" w:themeColor="text1" w:themeTint="7F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Standaard"/>
    <w:next w:val="Standaard"/>
    <w:uiPriority w:val="37"/>
    <w:semiHidden/>
    <w:rsid w:val="00E07762"/>
  </w:style>
  <w:style w:type="paragraph" w:styleId="Citaat">
    <w:name w:val="Quote"/>
    <w:basedOn w:val="Standaard"/>
    <w:next w:val="Standaar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07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79D8"/>
    <w:rPr>
      <w:rFonts w:ascii="Maiandra GD" w:hAnsi="Maiandra GD" w:cs="Maiandra GD"/>
      <w:b/>
      <w:bCs/>
      <w:i/>
      <w:iCs/>
      <w:color w:val="4F81BD" w:themeColor="accent1"/>
      <w:sz w:val="18"/>
      <w:szCs w:val="18"/>
    </w:rPr>
  </w:style>
  <w:style w:type="character" w:styleId="Eindnootmarkering">
    <w:name w:val="endnote reference"/>
    <w:aliases w:val="Eindnootmarkering LKCA"/>
    <w:basedOn w:val="Standaardalinea-lettertype"/>
    <w:rsid w:val="00814277"/>
    <w:rPr>
      <w:sz w:val="21"/>
      <w:vertAlign w:val="superscript"/>
    </w:rPr>
  </w:style>
  <w:style w:type="paragraph" w:styleId="Geenafstand">
    <w:name w:val="No Spacing"/>
    <w:basedOn w:val="ZsysbasisLKCA"/>
    <w:next w:val="BasistekstLKC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E0776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Lijstalinea">
    <w:name w:val="List Paragraph"/>
    <w:basedOn w:val="Standaard"/>
    <w:uiPriority w:val="34"/>
    <w:semiHidden/>
    <w:rsid w:val="00E07762"/>
    <w:pPr>
      <w:ind w:left="720"/>
      <w:contextualSpacing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LKCA">
    <w:name w:val="Kopnummering LKCA"/>
    <w:uiPriority w:val="99"/>
    <w:rsid w:val="00B010D5"/>
    <w:pPr>
      <w:numPr>
        <w:numId w:val="9"/>
      </w:numPr>
    </w:pPr>
  </w:style>
  <w:style w:type="paragraph" w:customStyle="1" w:styleId="ZsyseenpuntLKCA">
    <w:name w:val="Zsyseenpunt LKCA"/>
    <w:basedOn w:val="ZsysbasisLKCA"/>
    <w:rsid w:val="00756C31"/>
    <w:pPr>
      <w:spacing w:line="20" w:lineRule="exact"/>
    </w:pPr>
    <w:rPr>
      <w:sz w:val="2"/>
    </w:rPr>
  </w:style>
  <w:style w:type="paragraph" w:customStyle="1" w:styleId="ZsysbasisdocumentgegevensLKCA">
    <w:name w:val="Zsysbasisdocumentgegevens LKCA"/>
    <w:basedOn w:val="ZsysbasisLKCA"/>
    <w:rsid w:val="00E03CE7"/>
    <w:pPr>
      <w:spacing w:line="280" w:lineRule="exact"/>
    </w:pPr>
    <w:rPr>
      <w:noProof/>
    </w:rPr>
  </w:style>
  <w:style w:type="paragraph" w:customStyle="1" w:styleId="DocumentgegevenskopjeLKCA">
    <w:name w:val="Documentgegevens kopje LKCA"/>
    <w:basedOn w:val="ZsysbasisdocumentgegevensLKCA"/>
    <w:rsid w:val="00756C31"/>
  </w:style>
  <w:style w:type="paragraph" w:customStyle="1" w:styleId="DocumentgegevensLKCA">
    <w:name w:val="Documentgegevens LKCA"/>
    <w:basedOn w:val="ZsysbasisdocumentgegevensLKCA"/>
    <w:rsid w:val="00756C31"/>
  </w:style>
  <w:style w:type="paragraph" w:customStyle="1" w:styleId="DocumentgegevensdatumLKCA">
    <w:name w:val="Documentgegevens datum LKCA"/>
    <w:basedOn w:val="ZsysbasisdocumentgegevensLKCA"/>
    <w:rsid w:val="00756C31"/>
  </w:style>
  <w:style w:type="paragraph" w:customStyle="1" w:styleId="DocumentgegevensonderwerpLKCA">
    <w:name w:val="Documentgegevens onderwerp LKCA"/>
    <w:basedOn w:val="ZsysbasisdocumentgegevensLKCA"/>
    <w:rsid w:val="00756C31"/>
  </w:style>
  <w:style w:type="paragraph" w:customStyle="1" w:styleId="DocumentgegevensextraLKCA">
    <w:name w:val="Documentgegevens extra LKCA"/>
    <w:basedOn w:val="ZsysbasisdocumentgegevensLKCA"/>
    <w:rsid w:val="00756C31"/>
  </w:style>
  <w:style w:type="paragraph" w:customStyle="1" w:styleId="PaginanummerLKCA">
    <w:name w:val="Paginanummer LKCA"/>
    <w:basedOn w:val="ZsysbasisLKCA"/>
    <w:rsid w:val="007361EE"/>
    <w:pPr>
      <w:spacing w:line="260" w:lineRule="exact"/>
    </w:pPr>
    <w:rPr>
      <w:sz w:val="14"/>
    </w:rPr>
  </w:style>
  <w:style w:type="paragraph" w:customStyle="1" w:styleId="AfzendergegevensLKCA">
    <w:name w:val="Afzendergegevens LKCA"/>
    <w:basedOn w:val="ZsysbasisdocumentgegevensLKCA"/>
    <w:rsid w:val="00135E7B"/>
  </w:style>
  <w:style w:type="paragraph" w:customStyle="1" w:styleId="AfzendergegevenskopjeLKCA">
    <w:name w:val="Afzendergegevens kopje LKCA"/>
    <w:basedOn w:val="ZsysbasisdocumentgegevensLKCA"/>
    <w:rsid w:val="00135E7B"/>
  </w:style>
  <w:style w:type="numbering" w:customStyle="1" w:styleId="OpsommingtekenLKCA">
    <w:name w:val="Opsomming teken LKCA"/>
    <w:uiPriority w:val="99"/>
    <w:rsid w:val="009F4752"/>
    <w:pPr>
      <w:numPr>
        <w:numId w:val="10"/>
      </w:numPr>
    </w:pPr>
  </w:style>
  <w:style w:type="paragraph" w:customStyle="1" w:styleId="AlineavoorfotoLKCA">
    <w:name w:val="Alinea voor foto LKCA"/>
    <w:basedOn w:val="ZsysbasisLKCA"/>
    <w:next w:val="BasistekstLKCA"/>
    <w:rsid w:val="00364E1D"/>
    <w:pPr>
      <w:spacing w:line="200" w:lineRule="atLeast"/>
    </w:pPr>
  </w:style>
  <w:style w:type="paragraph" w:customStyle="1" w:styleId="TitelLKCA">
    <w:name w:val="Titel LKCA"/>
    <w:basedOn w:val="ZsysbasisLKCA"/>
    <w:next w:val="BasistekstLKCA"/>
    <w:rsid w:val="00BA24F0"/>
    <w:pPr>
      <w:spacing w:line="520" w:lineRule="exact"/>
    </w:pPr>
    <w:rPr>
      <w:b/>
      <w:sz w:val="44"/>
    </w:rPr>
  </w:style>
  <w:style w:type="paragraph" w:customStyle="1" w:styleId="SubtitelLKCA">
    <w:name w:val="Subtitel LKCA"/>
    <w:basedOn w:val="ZsysbasisLKCA"/>
    <w:next w:val="BasistekstLKCA"/>
    <w:rsid w:val="00BA24F0"/>
    <w:pPr>
      <w:spacing w:line="520" w:lineRule="exact"/>
    </w:pPr>
    <w:rPr>
      <w:sz w:val="30"/>
    </w:rPr>
  </w:style>
  <w:style w:type="paragraph" w:customStyle="1" w:styleId="KopInhoudsopgaveLKCA">
    <w:name w:val="Kop Inhoudsopgave LKCA"/>
    <w:basedOn w:val="ZsysbasisLKCA"/>
    <w:next w:val="BasistekstLKCA"/>
    <w:rsid w:val="00E03CE7"/>
    <w:pPr>
      <w:spacing w:after="390" w:line="390" w:lineRule="atLeast"/>
    </w:pPr>
    <w:rPr>
      <w:b/>
      <w:sz w:val="28"/>
    </w:rPr>
  </w:style>
  <w:style w:type="paragraph" w:customStyle="1" w:styleId="FunctieLKCA">
    <w:name w:val="Functie LKCA"/>
    <w:basedOn w:val="ZsysbasisLKCA"/>
    <w:next w:val="BasistekstLKCA"/>
    <w:rsid w:val="00814277"/>
    <w:pPr>
      <w:widowControl/>
      <w:spacing w:line="260" w:lineRule="atLeast"/>
    </w:pPr>
    <w:rPr>
      <w:spacing w:val="30"/>
    </w:rPr>
  </w:style>
  <w:style w:type="paragraph" w:customStyle="1" w:styleId="TitelGrafiekTabelLKCA">
    <w:name w:val="Titel Grafiek / Tabel LKCA"/>
    <w:basedOn w:val="ZsysbasisLKCA"/>
    <w:next w:val="BasistekstLKCA"/>
    <w:rsid w:val="00814277"/>
    <w:pPr>
      <w:widowControl/>
      <w:spacing w:line="260" w:lineRule="atLeast"/>
    </w:pPr>
    <w:rPr>
      <w:sz w:val="18"/>
    </w:rPr>
  </w:style>
  <w:style w:type="paragraph" w:customStyle="1" w:styleId="KopeindnoottekstLKCA">
    <w:name w:val="Kop eindnoottekst LKCA"/>
    <w:basedOn w:val="Voetnoottekst"/>
    <w:next w:val="Voetnoottekst"/>
    <w:rsid w:val="0081427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601F247AED548B4DA63DCF5E78A3B" ma:contentTypeVersion="12" ma:contentTypeDescription="Een nieuw document maken." ma:contentTypeScope="" ma:versionID="3a9a9d76fa86005a9b981819550d2600">
  <xsd:schema xmlns:xsd="http://www.w3.org/2001/XMLSchema" xmlns:xs="http://www.w3.org/2001/XMLSchema" xmlns:p="http://schemas.microsoft.com/office/2006/metadata/properties" xmlns:ns2="2a18f761-4bb5-4a54-85c1-152e46d604f4" xmlns:ns3="16ee8a8f-7249-439e-83ec-a62c8e3591d4" targetNamespace="http://schemas.microsoft.com/office/2006/metadata/properties" ma:root="true" ma:fieldsID="17b03dfc331f389d4fa33b09e758c6df" ns2:_="" ns3:_="">
    <xsd:import namespace="2a18f761-4bb5-4a54-85c1-152e46d604f4"/>
    <xsd:import namespace="16ee8a8f-7249-439e-83ec-a62c8e359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f761-4bb5-4a54-85c1-152e46d60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8a8f-7249-439e-83ec-a62c8e35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A625-6660-4EBF-B09E-D5F12AB6F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734BA-0393-4303-84A1-F03F03CFA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8f761-4bb5-4a54-85c1-152e46d604f4"/>
    <ds:schemaRef ds:uri="16ee8a8f-7249-439e-83ec-a62c8e35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BF9C9-EEB2-4BF4-B587-05CE1F0A9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47FE6-D294-492C-A2B4-37FB1116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Schout</dc:creator>
  <cp:keywords/>
  <dc:description/>
  <cp:lastModifiedBy>Marian van Miert</cp:lastModifiedBy>
  <cp:revision>17</cp:revision>
  <cp:lastPrinted>2009-10-06T11:51:00Z</cp:lastPrinted>
  <dcterms:created xsi:type="dcterms:W3CDTF">2020-10-13T13:06:00Z</dcterms:created>
  <dcterms:modified xsi:type="dcterms:W3CDTF">2020-10-21T13:37:00Z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0x010100EDC601F247AED548B4DA63DCF5E78A3B</vt:lpwstr>
  </property>
</Properties>
</file>