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C3FD" w14:textId="77777777" w:rsidR="00422AEE" w:rsidRPr="00422AEE" w:rsidRDefault="00422AEE" w:rsidP="00422AEE">
      <w:pPr>
        <w:pStyle w:val="Kop1zondernummerLKCA"/>
      </w:pPr>
      <w:bookmarkStart w:id="0" w:name="_GoBack"/>
      <w:bookmarkEnd w:id="0"/>
      <w:r w:rsidRPr="00422AEE">
        <w:t xml:space="preserve">Checklist </w:t>
      </w:r>
      <w:r w:rsidR="00A30EFF">
        <w:t>bouwstenen</w:t>
      </w:r>
      <w:r w:rsidRPr="00422AEE">
        <w:t xml:space="preserve"> </w:t>
      </w:r>
      <w:proofErr w:type="spellStart"/>
      <w:r w:rsidRPr="00422AEE">
        <w:t>icc</w:t>
      </w:r>
      <w:proofErr w:type="spellEnd"/>
      <w:r w:rsidRPr="00422AEE">
        <w:t>-cursus</w:t>
      </w:r>
    </w:p>
    <w:p w14:paraId="3933A71D" w14:textId="1BE8F6F1" w:rsidR="00811BD4" w:rsidRPr="00647649" w:rsidRDefault="00811BD4" w:rsidP="00647649">
      <w:pPr>
        <w:pStyle w:val="BasistekstLKCA"/>
        <w:numPr>
          <w:ilvl w:val="0"/>
          <w:numId w:val="37"/>
        </w:numPr>
        <w:rPr>
          <w:rFonts w:asciiTheme="majorHAnsi" w:hAnsiTheme="majorHAnsi" w:cstheme="minorHAnsi"/>
          <w:szCs w:val="21"/>
        </w:rPr>
      </w:pPr>
      <w:r w:rsidRPr="00647649">
        <w:rPr>
          <w:rFonts w:asciiTheme="majorHAnsi" w:hAnsiTheme="majorHAnsi" w:cstheme="minorHAnsi"/>
          <w:szCs w:val="21"/>
        </w:rPr>
        <w:t xml:space="preserve">Vorm een dossier om aan te tonen </w:t>
      </w:r>
      <w:r w:rsidR="00B604B5">
        <w:rPr>
          <w:rFonts w:asciiTheme="majorHAnsi" w:hAnsiTheme="majorHAnsi" w:cstheme="minorHAnsi"/>
          <w:szCs w:val="21"/>
        </w:rPr>
        <w:t>dat j</w:t>
      </w:r>
      <w:r w:rsidRPr="00647649">
        <w:rPr>
          <w:rFonts w:asciiTheme="majorHAnsi" w:hAnsiTheme="majorHAnsi" w:cstheme="minorHAnsi"/>
          <w:szCs w:val="21"/>
        </w:rPr>
        <w:t xml:space="preserve">e </w:t>
      </w:r>
      <w:proofErr w:type="spellStart"/>
      <w:r w:rsidRPr="00647649">
        <w:rPr>
          <w:rFonts w:asciiTheme="majorHAnsi" w:hAnsiTheme="majorHAnsi" w:cstheme="minorHAnsi"/>
          <w:szCs w:val="21"/>
        </w:rPr>
        <w:t>icc</w:t>
      </w:r>
      <w:proofErr w:type="spellEnd"/>
      <w:r w:rsidRPr="00647649">
        <w:rPr>
          <w:rFonts w:asciiTheme="majorHAnsi" w:hAnsiTheme="majorHAnsi" w:cstheme="minorHAnsi"/>
          <w:szCs w:val="21"/>
        </w:rPr>
        <w:t xml:space="preserve">-cursus voldoet aan de landelijke normen van de </w:t>
      </w:r>
      <w:proofErr w:type="spellStart"/>
      <w:r w:rsidRPr="00647649">
        <w:rPr>
          <w:rFonts w:asciiTheme="majorHAnsi" w:hAnsiTheme="majorHAnsi" w:cstheme="minorHAnsi"/>
          <w:szCs w:val="21"/>
        </w:rPr>
        <w:t>icc</w:t>
      </w:r>
      <w:proofErr w:type="spellEnd"/>
      <w:r w:rsidRPr="00647649">
        <w:rPr>
          <w:rFonts w:asciiTheme="majorHAnsi" w:hAnsiTheme="majorHAnsi" w:cstheme="minorHAnsi"/>
          <w:szCs w:val="21"/>
        </w:rPr>
        <w:t xml:space="preserve">-cursus. </w:t>
      </w:r>
    </w:p>
    <w:p w14:paraId="0D9ED416" w14:textId="7F2F5600" w:rsidR="00422AEE" w:rsidRPr="00647649" w:rsidRDefault="00B604B5" w:rsidP="00647649">
      <w:pPr>
        <w:pStyle w:val="BasistekstLKCA"/>
        <w:numPr>
          <w:ilvl w:val="0"/>
          <w:numId w:val="37"/>
        </w:numPr>
        <w:rPr>
          <w:rFonts w:asciiTheme="majorHAnsi" w:hAnsiTheme="majorHAnsi" w:cstheme="minorHAnsi"/>
          <w:szCs w:val="21"/>
        </w:rPr>
      </w:pPr>
      <w:r>
        <w:rPr>
          <w:rFonts w:asciiTheme="majorHAnsi" w:hAnsiTheme="majorHAnsi" w:cstheme="minorHAnsi"/>
          <w:szCs w:val="21"/>
        </w:rPr>
        <w:t xml:space="preserve">Stuur deze </w:t>
      </w:r>
      <w:r w:rsidR="00811BD4" w:rsidRPr="00647649">
        <w:rPr>
          <w:rFonts w:asciiTheme="majorHAnsi" w:hAnsiTheme="majorHAnsi" w:cstheme="minorHAnsi"/>
          <w:szCs w:val="21"/>
        </w:rPr>
        <w:t>checklist</w:t>
      </w:r>
      <w:r>
        <w:rPr>
          <w:rFonts w:asciiTheme="majorHAnsi" w:hAnsiTheme="majorHAnsi" w:cstheme="minorHAnsi"/>
          <w:szCs w:val="21"/>
        </w:rPr>
        <w:t xml:space="preserve"> op bij het aanvragen van de certificaten.</w:t>
      </w:r>
      <w:r w:rsidR="00422AEE" w:rsidRPr="00647649">
        <w:rPr>
          <w:rFonts w:asciiTheme="majorHAnsi" w:hAnsiTheme="majorHAnsi" w:cstheme="minorHAnsi"/>
          <w:szCs w:val="21"/>
        </w:rPr>
        <w:t xml:space="preserve"> </w:t>
      </w:r>
    </w:p>
    <w:p w14:paraId="213B0D96" w14:textId="77777777" w:rsidR="00422AEE" w:rsidRPr="00647649" w:rsidRDefault="00422AEE" w:rsidP="00647649">
      <w:pPr>
        <w:pStyle w:val="BasistekstLKCA"/>
        <w:numPr>
          <w:ilvl w:val="0"/>
          <w:numId w:val="37"/>
        </w:numPr>
        <w:rPr>
          <w:rFonts w:asciiTheme="majorHAnsi" w:hAnsiTheme="majorHAnsi" w:cstheme="minorHAnsi"/>
          <w:szCs w:val="21"/>
        </w:rPr>
      </w:pPr>
      <w:r w:rsidRPr="00647649">
        <w:rPr>
          <w:rFonts w:asciiTheme="majorHAnsi" w:hAnsiTheme="majorHAnsi" w:cstheme="minorHAnsi"/>
          <w:szCs w:val="21"/>
        </w:rPr>
        <w:t xml:space="preserve">Vraag de </w:t>
      </w:r>
      <w:proofErr w:type="spellStart"/>
      <w:r w:rsidRPr="00647649">
        <w:rPr>
          <w:rFonts w:asciiTheme="majorHAnsi" w:hAnsiTheme="majorHAnsi" w:cstheme="minorHAnsi"/>
          <w:szCs w:val="21"/>
        </w:rPr>
        <w:t>icc</w:t>
      </w:r>
      <w:proofErr w:type="spellEnd"/>
      <w:r w:rsidRPr="00647649">
        <w:rPr>
          <w:rFonts w:asciiTheme="majorHAnsi" w:hAnsiTheme="majorHAnsi" w:cstheme="minorHAnsi"/>
          <w:szCs w:val="21"/>
        </w:rPr>
        <w:t xml:space="preserve">-certificaten </w:t>
      </w:r>
      <w:r w:rsidRPr="00647649">
        <w:rPr>
          <w:rFonts w:asciiTheme="majorHAnsi" w:hAnsiTheme="majorHAnsi" w:cstheme="minorHAnsi"/>
          <w:szCs w:val="21"/>
          <w:u w:val="single"/>
        </w:rPr>
        <w:t>uiterlijk drie weken</w:t>
      </w:r>
      <w:r w:rsidRPr="00647649">
        <w:rPr>
          <w:rFonts w:asciiTheme="majorHAnsi" w:hAnsiTheme="majorHAnsi" w:cstheme="minorHAnsi"/>
          <w:szCs w:val="21"/>
        </w:rPr>
        <w:t xml:space="preserve"> van tevoren aan.</w:t>
      </w:r>
    </w:p>
    <w:p w14:paraId="7184F2CE" w14:textId="77777777" w:rsidR="00422AEE" w:rsidRPr="00647649" w:rsidRDefault="00422AEE" w:rsidP="00647649">
      <w:pPr>
        <w:pStyle w:val="BasistekstLKCA"/>
        <w:rPr>
          <w:rFonts w:asciiTheme="majorHAnsi" w:hAnsiTheme="majorHAnsi" w:cstheme="minorHAnsi"/>
          <w:szCs w:val="21"/>
        </w:rPr>
      </w:pPr>
    </w:p>
    <w:p w14:paraId="1463B556" w14:textId="54D4DEF2" w:rsidR="00422AEE" w:rsidRPr="00647649" w:rsidRDefault="00422AEE" w:rsidP="00647649">
      <w:pPr>
        <w:pStyle w:val="BasistekstLKCA"/>
        <w:rPr>
          <w:rFonts w:asciiTheme="majorHAnsi" w:hAnsiTheme="majorHAnsi" w:cstheme="minorHAnsi"/>
          <w:szCs w:val="21"/>
        </w:rPr>
      </w:pPr>
      <w:r w:rsidRPr="00647649">
        <w:rPr>
          <w:rFonts w:asciiTheme="majorHAnsi" w:hAnsiTheme="majorHAnsi" w:cstheme="minorHAnsi"/>
          <w:szCs w:val="21"/>
        </w:rPr>
        <w:t xml:space="preserve">Graag onderstaande </w:t>
      </w:r>
      <w:r w:rsidR="00BA6616" w:rsidRPr="00647649">
        <w:rPr>
          <w:rFonts w:asciiTheme="majorHAnsi" w:hAnsiTheme="majorHAnsi" w:cstheme="minorHAnsi"/>
          <w:szCs w:val="21"/>
        </w:rPr>
        <w:t>checklist</w:t>
      </w:r>
      <w:r w:rsidR="00B604B5">
        <w:rPr>
          <w:rFonts w:asciiTheme="majorHAnsi" w:hAnsiTheme="majorHAnsi" w:cstheme="minorHAnsi"/>
          <w:szCs w:val="21"/>
        </w:rPr>
        <w:t xml:space="preserve"> zo uitgebreid en concreet mogelijk </w:t>
      </w:r>
      <w:r w:rsidRPr="00647649">
        <w:rPr>
          <w:rFonts w:asciiTheme="majorHAnsi" w:hAnsiTheme="majorHAnsi" w:cstheme="minorHAnsi"/>
          <w:szCs w:val="21"/>
        </w:rPr>
        <w:t xml:space="preserve">invullen. </w:t>
      </w:r>
    </w:p>
    <w:p w14:paraId="50305851" w14:textId="77777777" w:rsidR="00422AEE" w:rsidRPr="00647649" w:rsidRDefault="00422AEE" w:rsidP="00647649">
      <w:pPr>
        <w:pStyle w:val="BasistekstLKCA"/>
        <w:rPr>
          <w:rFonts w:asciiTheme="majorHAnsi" w:hAnsiTheme="majorHAnsi" w:cstheme="minorHAnsi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24"/>
        <w:gridCol w:w="4385"/>
      </w:tblGrid>
      <w:tr w:rsidR="00422AEE" w:rsidRPr="00647649" w14:paraId="531DAEDE" w14:textId="77777777" w:rsidTr="00BA6616">
        <w:tc>
          <w:tcPr>
            <w:tcW w:w="4024" w:type="dxa"/>
            <w:shd w:val="clear" w:color="auto" w:fill="5C2483"/>
          </w:tcPr>
          <w:p w14:paraId="69B8FE7B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</w:pPr>
            <w:r w:rsidRPr="00647649"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  <w:t>Algemeen</w:t>
            </w:r>
          </w:p>
          <w:p w14:paraId="79079377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color w:val="FFFFFF" w:themeColor="background1"/>
                <w:szCs w:val="21"/>
              </w:rPr>
            </w:pPr>
          </w:p>
        </w:tc>
        <w:tc>
          <w:tcPr>
            <w:tcW w:w="4385" w:type="dxa"/>
            <w:shd w:val="clear" w:color="auto" w:fill="5C2483"/>
          </w:tcPr>
          <w:p w14:paraId="32B133D1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color w:val="FFFFFF" w:themeColor="background1"/>
                <w:szCs w:val="21"/>
              </w:rPr>
            </w:pPr>
          </w:p>
        </w:tc>
      </w:tr>
      <w:tr w:rsidR="00422AEE" w:rsidRPr="00647649" w14:paraId="30545D87" w14:textId="77777777" w:rsidTr="00BA6616">
        <w:tc>
          <w:tcPr>
            <w:tcW w:w="4024" w:type="dxa"/>
          </w:tcPr>
          <w:p w14:paraId="34CA619A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Naam / namen van de trainer(s)</w:t>
            </w:r>
          </w:p>
          <w:p w14:paraId="530F1A73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385" w:type="dxa"/>
          </w:tcPr>
          <w:p w14:paraId="05768EE3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422AEE" w:rsidRPr="00647649" w14:paraId="31D2E434" w14:textId="77777777" w:rsidTr="00BA6616">
        <w:tc>
          <w:tcPr>
            <w:tcW w:w="4024" w:type="dxa"/>
          </w:tcPr>
          <w:p w14:paraId="2F94CD53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Naam van de organisatie van de trainer(s)</w:t>
            </w:r>
          </w:p>
          <w:p w14:paraId="7A95B55A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385" w:type="dxa"/>
          </w:tcPr>
          <w:p w14:paraId="5C5B337B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422AEE" w:rsidRPr="00647649" w14:paraId="0816EE05" w14:textId="77777777" w:rsidTr="00BA6616">
        <w:tc>
          <w:tcPr>
            <w:tcW w:w="4024" w:type="dxa"/>
          </w:tcPr>
          <w:p w14:paraId="028975A9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 xml:space="preserve">Lijst met deelnemers </w:t>
            </w:r>
          </w:p>
          <w:p w14:paraId="6E7394E8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385" w:type="dxa"/>
          </w:tcPr>
          <w:p w14:paraId="6324712E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Als bijlage toevoegen</w:t>
            </w:r>
          </w:p>
        </w:tc>
      </w:tr>
      <w:tr w:rsidR="00422AEE" w:rsidRPr="00647649" w14:paraId="44CE9565" w14:textId="77777777" w:rsidTr="00BA6616">
        <w:tc>
          <w:tcPr>
            <w:tcW w:w="4024" w:type="dxa"/>
          </w:tcPr>
          <w:p w14:paraId="72B5F667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Data</w:t>
            </w:r>
            <w:r w:rsidR="00E6375A" w:rsidRPr="00647649">
              <w:rPr>
                <w:rFonts w:asciiTheme="majorHAnsi" w:hAnsiTheme="majorHAnsi" w:cstheme="minorHAnsi"/>
                <w:szCs w:val="21"/>
              </w:rPr>
              <w:t xml:space="preserve">, </w:t>
            </w:r>
            <w:r w:rsidRPr="00647649">
              <w:rPr>
                <w:rFonts w:asciiTheme="majorHAnsi" w:hAnsiTheme="majorHAnsi" w:cstheme="minorHAnsi"/>
                <w:szCs w:val="21"/>
              </w:rPr>
              <w:t>locatie(s) cursusdagen + tijdstippen</w:t>
            </w:r>
          </w:p>
          <w:p w14:paraId="49BABD49" w14:textId="77777777" w:rsidR="00BA6616" w:rsidRPr="00647649" w:rsidRDefault="00BA6616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8 bijeenkomsten</w:t>
            </w:r>
          </w:p>
          <w:p w14:paraId="1BFC7AB4" w14:textId="77777777" w:rsidR="00422AEE" w:rsidRPr="00647649" w:rsidRDefault="00BA6616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Studiebelasting 50 uur, waarvan 25 contacturen</w:t>
            </w:r>
          </w:p>
        </w:tc>
        <w:tc>
          <w:tcPr>
            <w:tcW w:w="4385" w:type="dxa"/>
          </w:tcPr>
          <w:p w14:paraId="3FFC156C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Als bijlage toevoegen</w:t>
            </w:r>
          </w:p>
        </w:tc>
      </w:tr>
      <w:tr w:rsidR="00BA6616" w:rsidRPr="00647649" w14:paraId="7FF35F91" w14:textId="77777777" w:rsidTr="00BA6616">
        <w:tc>
          <w:tcPr>
            <w:tcW w:w="4024" w:type="dxa"/>
          </w:tcPr>
          <w:p w14:paraId="6CF98F2F" w14:textId="29045986" w:rsidR="00BA6616" w:rsidRPr="00647649" w:rsidRDefault="00B604B5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 xml:space="preserve">Formuleert </w:t>
            </w:r>
            <w:r w:rsidR="00BA6616" w:rsidRPr="00647649">
              <w:rPr>
                <w:rFonts w:asciiTheme="majorHAnsi" w:hAnsiTheme="majorHAnsi" w:cstheme="minorHAnsi"/>
                <w:szCs w:val="21"/>
              </w:rPr>
              <w:t xml:space="preserve">elke cursist een </w:t>
            </w:r>
            <w:r>
              <w:rPr>
                <w:rFonts w:asciiTheme="majorHAnsi" w:hAnsiTheme="majorHAnsi" w:cstheme="minorHAnsi"/>
                <w:szCs w:val="21"/>
              </w:rPr>
              <w:t>(leer)</w:t>
            </w:r>
            <w:r w:rsidR="00BA6616" w:rsidRPr="00647649">
              <w:rPr>
                <w:rFonts w:asciiTheme="majorHAnsi" w:hAnsiTheme="majorHAnsi" w:cstheme="minorHAnsi"/>
                <w:szCs w:val="21"/>
              </w:rPr>
              <w:t xml:space="preserve">vraag </w:t>
            </w:r>
            <w:r>
              <w:rPr>
                <w:rFonts w:asciiTheme="majorHAnsi" w:hAnsiTheme="majorHAnsi" w:cstheme="minorHAnsi"/>
                <w:szCs w:val="21"/>
              </w:rPr>
              <w:t xml:space="preserve">van de school en een eigen ontwikkelvraag </w:t>
            </w:r>
            <w:r w:rsidR="00C430A7">
              <w:t>voor</w:t>
            </w:r>
            <w:r w:rsidR="00BA6616" w:rsidRPr="00647649">
              <w:rPr>
                <w:rFonts w:asciiTheme="majorHAnsi" w:hAnsiTheme="majorHAnsi" w:cstheme="minorHAnsi"/>
                <w:szCs w:val="21"/>
              </w:rPr>
              <w:t xml:space="preserve"> aanvang van de cursus?</w:t>
            </w:r>
          </w:p>
          <w:p w14:paraId="3CF7022C" w14:textId="77777777" w:rsidR="00BA6616" w:rsidRPr="00647649" w:rsidRDefault="00BA6616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385" w:type="dxa"/>
          </w:tcPr>
          <w:p w14:paraId="6B1B34D0" w14:textId="77777777" w:rsidR="00BA6616" w:rsidRPr="00647649" w:rsidRDefault="00BA6616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Ja / nee</w:t>
            </w:r>
          </w:p>
          <w:p w14:paraId="0DC5FFCF" w14:textId="77777777" w:rsidR="00BA6616" w:rsidRPr="00647649" w:rsidRDefault="00BA6616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422AEE" w:rsidRPr="00647649" w14:paraId="6F6D42E8" w14:textId="77777777" w:rsidTr="00BA6616">
        <w:tc>
          <w:tcPr>
            <w:tcW w:w="4024" w:type="dxa"/>
          </w:tcPr>
          <w:p w14:paraId="4CAA3844" w14:textId="2632FA1D" w:rsidR="00422AEE" w:rsidRPr="0087721D" w:rsidRDefault="00B604B5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 xml:space="preserve">Schrijft </w:t>
            </w:r>
            <w:r w:rsidR="00422AEE" w:rsidRPr="0087721D">
              <w:rPr>
                <w:rFonts w:asciiTheme="majorHAnsi" w:hAnsiTheme="majorHAnsi" w:cstheme="minorHAnsi"/>
                <w:szCs w:val="21"/>
              </w:rPr>
              <w:t xml:space="preserve">elke cursist een </w:t>
            </w:r>
            <w:r w:rsidR="00BA6616" w:rsidRPr="0087721D">
              <w:rPr>
                <w:rFonts w:asciiTheme="majorHAnsi" w:hAnsiTheme="majorHAnsi" w:cstheme="minorHAnsi"/>
                <w:szCs w:val="21"/>
              </w:rPr>
              <w:t>cultuur</w:t>
            </w:r>
            <w:r>
              <w:rPr>
                <w:rFonts w:asciiTheme="majorHAnsi" w:hAnsiTheme="majorHAnsi" w:cstheme="minorHAnsi"/>
                <w:szCs w:val="21"/>
              </w:rPr>
              <w:t>(</w:t>
            </w:r>
            <w:proofErr w:type="spellStart"/>
            <w:r>
              <w:rPr>
                <w:rFonts w:asciiTheme="majorHAnsi" w:hAnsiTheme="majorHAnsi" w:cstheme="minorHAnsi"/>
                <w:szCs w:val="21"/>
              </w:rPr>
              <w:t>beleids</w:t>
            </w:r>
            <w:proofErr w:type="spellEnd"/>
            <w:r>
              <w:rPr>
                <w:rFonts w:asciiTheme="majorHAnsi" w:hAnsiTheme="majorHAnsi" w:cstheme="minorHAnsi"/>
                <w:szCs w:val="21"/>
              </w:rPr>
              <w:t>)plan</w:t>
            </w:r>
            <w:r w:rsidR="00647649" w:rsidRPr="0087721D">
              <w:rPr>
                <w:rFonts w:asciiTheme="majorHAnsi" w:hAnsiTheme="majorHAnsi" w:cstheme="minorHAnsi"/>
                <w:szCs w:val="21"/>
              </w:rPr>
              <w:t>,</w:t>
            </w:r>
            <w:r>
              <w:rPr>
                <w:rFonts w:asciiTheme="majorHAnsi" w:hAnsiTheme="majorHAnsi" w:cstheme="minorHAnsi"/>
                <w:szCs w:val="21"/>
              </w:rPr>
              <w:t xml:space="preserve"> of een cultuurplan gericht op de </w:t>
            </w:r>
            <w:r w:rsidR="00BA6616" w:rsidRPr="0087721D">
              <w:rPr>
                <w:rFonts w:asciiTheme="majorHAnsi" w:hAnsiTheme="majorHAnsi" w:cstheme="minorHAnsi"/>
                <w:szCs w:val="21"/>
              </w:rPr>
              <w:t xml:space="preserve">actualisering </w:t>
            </w:r>
            <w:r>
              <w:rPr>
                <w:rFonts w:asciiTheme="majorHAnsi" w:hAnsiTheme="majorHAnsi" w:cstheme="minorHAnsi"/>
                <w:szCs w:val="21"/>
              </w:rPr>
              <w:t xml:space="preserve">of implementatie van delen van het bestaande </w:t>
            </w:r>
            <w:r w:rsidR="00BA6616" w:rsidRPr="0087721D">
              <w:rPr>
                <w:rFonts w:asciiTheme="majorHAnsi" w:hAnsiTheme="majorHAnsi" w:cstheme="minorHAnsi"/>
                <w:szCs w:val="21"/>
              </w:rPr>
              <w:t>cultuur</w:t>
            </w:r>
            <w:r>
              <w:rPr>
                <w:rFonts w:asciiTheme="majorHAnsi" w:hAnsiTheme="majorHAnsi" w:cstheme="minorHAnsi"/>
                <w:szCs w:val="21"/>
              </w:rPr>
              <w:t>(</w:t>
            </w:r>
            <w:proofErr w:type="spellStart"/>
            <w:r>
              <w:rPr>
                <w:rFonts w:asciiTheme="majorHAnsi" w:hAnsiTheme="majorHAnsi" w:cstheme="minorHAnsi"/>
                <w:szCs w:val="21"/>
              </w:rPr>
              <w:t>beleids</w:t>
            </w:r>
            <w:proofErr w:type="spellEnd"/>
            <w:r>
              <w:rPr>
                <w:rFonts w:asciiTheme="majorHAnsi" w:hAnsiTheme="majorHAnsi" w:cstheme="minorHAnsi"/>
                <w:szCs w:val="21"/>
              </w:rPr>
              <w:t>)</w:t>
            </w:r>
            <w:r w:rsidR="00BA6616" w:rsidRPr="0087721D">
              <w:rPr>
                <w:rFonts w:asciiTheme="majorHAnsi" w:hAnsiTheme="majorHAnsi" w:cstheme="minorHAnsi"/>
                <w:szCs w:val="21"/>
              </w:rPr>
              <w:t>plan</w:t>
            </w:r>
            <w:r w:rsidR="00C430A7">
              <w:rPr>
                <w:rFonts w:asciiTheme="majorHAnsi" w:hAnsiTheme="majorHAnsi" w:cstheme="minorHAnsi"/>
                <w:szCs w:val="21"/>
              </w:rPr>
              <w:t>)</w:t>
            </w:r>
            <w:r w:rsidR="00422AEE" w:rsidRPr="0087721D">
              <w:rPr>
                <w:rFonts w:asciiTheme="majorHAnsi" w:hAnsiTheme="majorHAnsi" w:cstheme="minorHAnsi"/>
                <w:szCs w:val="21"/>
              </w:rPr>
              <w:t>?</w:t>
            </w:r>
          </w:p>
          <w:p w14:paraId="393D54E8" w14:textId="77777777" w:rsidR="00422AEE" w:rsidRPr="0087721D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385" w:type="dxa"/>
          </w:tcPr>
          <w:p w14:paraId="00EF17B6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87721D">
              <w:rPr>
                <w:rFonts w:asciiTheme="majorHAnsi" w:hAnsiTheme="majorHAnsi" w:cstheme="minorHAnsi"/>
                <w:szCs w:val="21"/>
              </w:rPr>
              <w:t>Ja / nee</w:t>
            </w:r>
          </w:p>
        </w:tc>
      </w:tr>
      <w:tr w:rsidR="00D65919" w:rsidRPr="00647649" w14:paraId="3E0F5ECD" w14:textId="77777777" w:rsidTr="00B604B5">
        <w:tc>
          <w:tcPr>
            <w:tcW w:w="4024" w:type="dxa"/>
          </w:tcPr>
          <w:p w14:paraId="4DACBB6A" w14:textId="0CB1E103" w:rsidR="00D65919" w:rsidRPr="00647649" w:rsidRDefault="000E6108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H</w:t>
            </w:r>
            <w:r w:rsidR="00D65919" w:rsidRPr="00647649">
              <w:rPr>
                <w:rFonts w:asciiTheme="majorHAnsi" w:hAnsiTheme="majorHAnsi" w:cstheme="minorHAnsi"/>
                <w:szCs w:val="21"/>
              </w:rPr>
              <w:t xml:space="preserve">oe wordt gewerkt aan de reflectie op de cursus en de eigen ontwikkeling? </w:t>
            </w:r>
          </w:p>
        </w:tc>
        <w:tc>
          <w:tcPr>
            <w:tcW w:w="4385" w:type="dxa"/>
          </w:tcPr>
          <w:p w14:paraId="769E9D8F" w14:textId="3CD3E8D2" w:rsidR="00D65919" w:rsidRPr="00647649" w:rsidRDefault="00D65919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422AEE" w:rsidRPr="00647649" w14:paraId="40B23BC3" w14:textId="77777777" w:rsidTr="00BA6616">
        <w:tc>
          <w:tcPr>
            <w:tcW w:w="4024" w:type="dxa"/>
          </w:tcPr>
          <w:p w14:paraId="6EB4AF05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 xml:space="preserve">Het aanvraagformulier van de ICC-certificaten is te vinden op: </w:t>
            </w:r>
          </w:p>
          <w:p w14:paraId="24AB36C6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385" w:type="dxa"/>
          </w:tcPr>
          <w:p w14:paraId="57610965" w14:textId="77777777" w:rsidR="00422AEE" w:rsidRPr="00647649" w:rsidRDefault="005D1A0A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hyperlink r:id="rId11" w:history="1">
              <w:r w:rsidR="00422AEE" w:rsidRPr="00647649">
                <w:rPr>
                  <w:rStyle w:val="Hyperlink"/>
                  <w:rFonts w:asciiTheme="majorHAnsi" w:hAnsiTheme="majorHAnsi" w:cstheme="minorHAnsi"/>
                  <w:color w:val="5C2483"/>
                  <w:szCs w:val="21"/>
                  <w:u w:val="none"/>
                </w:rPr>
                <w:t>www.lkca.nl/cultuurcoordinator/train-de-trainer/certificaat-trainers</w:t>
              </w:r>
            </w:hyperlink>
          </w:p>
        </w:tc>
      </w:tr>
    </w:tbl>
    <w:p w14:paraId="10AB7A0A" w14:textId="77777777" w:rsidR="00422AEE" w:rsidRPr="00647649" w:rsidRDefault="00422AEE" w:rsidP="00647649">
      <w:pPr>
        <w:pStyle w:val="BasistekstLKCA"/>
        <w:rPr>
          <w:rFonts w:asciiTheme="majorHAnsi" w:hAnsiTheme="majorHAnsi" w:cstheme="minorHAnsi"/>
          <w:szCs w:val="21"/>
        </w:rPr>
      </w:pPr>
    </w:p>
    <w:p w14:paraId="1D758F14" w14:textId="77777777" w:rsidR="00647649" w:rsidRPr="00647649" w:rsidRDefault="00647649" w:rsidP="00647649">
      <w:pPr>
        <w:pStyle w:val="BasistekstLKCA"/>
        <w:rPr>
          <w:rFonts w:asciiTheme="majorHAnsi" w:hAnsiTheme="majorHAnsi" w:cstheme="minorHAnsi"/>
          <w:szCs w:val="21"/>
        </w:rPr>
      </w:pPr>
    </w:p>
    <w:p w14:paraId="41FEA3A5" w14:textId="77777777" w:rsidR="00422AEE" w:rsidRPr="00647649" w:rsidRDefault="00422AEE" w:rsidP="00647649">
      <w:pPr>
        <w:pStyle w:val="BasistekstLKCA"/>
        <w:rPr>
          <w:rFonts w:asciiTheme="majorHAnsi" w:hAnsiTheme="majorHAnsi" w:cstheme="minorHAnsi"/>
          <w:szCs w:val="21"/>
        </w:rPr>
      </w:pPr>
      <w:r w:rsidRPr="00647649">
        <w:rPr>
          <w:rFonts w:asciiTheme="majorHAnsi" w:hAnsiTheme="majorHAnsi" w:cstheme="minorHAnsi"/>
          <w:szCs w:val="21"/>
        </w:rPr>
        <w:t xml:space="preserve">Hieronder vind je een overzicht van de belangrijkste </w:t>
      </w:r>
      <w:r w:rsidR="00647649" w:rsidRPr="00647649">
        <w:rPr>
          <w:rFonts w:asciiTheme="majorHAnsi" w:hAnsiTheme="majorHAnsi" w:cstheme="minorHAnsi"/>
          <w:szCs w:val="21"/>
        </w:rPr>
        <w:t>bouwstenen</w:t>
      </w:r>
      <w:r w:rsidRPr="00647649">
        <w:rPr>
          <w:rFonts w:asciiTheme="majorHAnsi" w:hAnsiTheme="majorHAnsi" w:cstheme="minorHAnsi"/>
          <w:szCs w:val="21"/>
        </w:rPr>
        <w:t xml:space="preserve"> van de </w:t>
      </w:r>
      <w:proofErr w:type="spellStart"/>
      <w:r w:rsidRPr="00647649">
        <w:rPr>
          <w:rFonts w:asciiTheme="majorHAnsi" w:hAnsiTheme="majorHAnsi" w:cstheme="minorHAnsi"/>
          <w:szCs w:val="21"/>
        </w:rPr>
        <w:t>icc</w:t>
      </w:r>
      <w:proofErr w:type="spellEnd"/>
      <w:r w:rsidRPr="00647649">
        <w:rPr>
          <w:rFonts w:asciiTheme="majorHAnsi" w:hAnsiTheme="majorHAnsi" w:cstheme="minorHAnsi"/>
          <w:szCs w:val="21"/>
        </w:rPr>
        <w:t xml:space="preserve">-cursus. </w:t>
      </w:r>
      <w:r w:rsidR="00647649">
        <w:rPr>
          <w:rFonts w:asciiTheme="majorHAnsi" w:hAnsiTheme="majorHAnsi" w:cstheme="minorHAnsi"/>
          <w:szCs w:val="21"/>
        </w:rPr>
        <w:t>Vul in</w:t>
      </w:r>
      <w:r w:rsidRPr="00647649">
        <w:rPr>
          <w:rFonts w:asciiTheme="majorHAnsi" w:hAnsiTheme="majorHAnsi" w:cstheme="minorHAnsi"/>
          <w:szCs w:val="21"/>
        </w:rPr>
        <w:t xml:space="preserve"> hoe deze onderdelen tijdens de cursus aan bod komen. </w:t>
      </w:r>
    </w:p>
    <w:p w14:paraId="60D8BF51" w14:textId="77777777" w:rsidR="00647649" w:rsidRPr="00647649" w:rsidRDefault="00647649" w:rsidP="00647649">
      <w:pPr>
        <w:pStyle w:val="BasistekstLKCA"/>
        <w:rPr>
          <w:rFonts w:asciiTheme="majorHAnsi" w:hAnsiTheme="majorHAnsi" w:cstheme="minorHAnsi"/>
          <w:b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76"/>
        <w:gridCol w:w="4133"/>
      </w:tblGrid>
      <w:tr w:rsidR="00422AEE" w:rsidRPr="00647649" w14:paraId="2311827C" w14:textId="77777777" w:rsidTr="00D65919">
        <w:tc>
          <w:tcPr>
            <w:tcW w:w="8409" w:type="dxa"/>
            <w:gridSpan w:val="2"/>
            <w:shd w:val="clear" w:color="auto" w:fill="5C2483"/>
          </w:tcPr>
          <w:p w14:paraId="7630601D" w14:textId="77777777" w:rsidR="00422AEE" w:rsidRPr="00647649" w:rsidRDefault="00D65919" w:rsidP="00647649">
            <w:pPr>
              <w:pStyle w:val="BasistekstLKCA"/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</w:pPr>
            <w:r w:rsidRPr="00647649"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  <w:t>Visie op cultuur</w:t>
            </w:r>
          </w:p>
          <w:p w14:paraId="38E422A2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color w:val="FFFFFF" w:themeColor="background1"/>
                <w:szCs w:val="21"/>
              </w:rPr>
            </w:pPr>
          </w:p>
        </w:tc>
      </w:tr>
      <w:tr w:rsidR="00422AEE" w:rsidRPr="00647649" w14:paraId="70427E38" w14:textId="77777777" w:rsidTr="00D65919">
        <w:tc>
          <w:tcPr>
            <w:tcW w:w="4276" w:type="dxa"/>
          </w:tcPr>
          <w:p w14:paraId="71C79C85" w14:textId="3988980E" w:rsidR="00422AEE" w:rsidRPr="00647649" w:rsidRDefault="00B604B5" w:rsidP="00187291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 xml:space="preserve">(Leer)vraag van de school als uitgangspunt voor de cursus. De opbrengst is een </w:t>
            </w:r>
            <w:r w:rsidRPr="0087721D">
              <w:rPr>
                <w:rFonts w:asciiTheme="majorHAnsi" w:hAnsiTheme="majorHAnsi" w:cstheme="minorHAnsi"/>
                <w:szCs w:val="21"/>
              </w:rPr>
              <w:t>cultuur</w:t>
            </w:r>
            <w:r>
              <w:rPr>
                <w:rFonts w:asciiTheme="majorHAnsi" w:hAnsiTheme="majorHAnsi" w:cstheme="minorHAnsi"/>
                <w:szCs w:val="21"/>
              </w:rPr>
              <w:t>(</w:t>
            </w:r>
            <w:proofErr w:type="spellStart"/>
            <w:r>
              <w:rPr>
                <w:rFonts w:asciiTheme="majorHAnsi" w:hAnsiTheme="majorHAnsi" w:cstheme="minorHAnsi"/>
                <w:szCs w:val="21"/>
              </w:rPr>
              <w:t>beleids</w:t>
            </w:r>
            <w:proofErr w:type="spellEnd"/>
            <w:r>
              <w:rPr>
                <w:rFonts w:asciiTheme="majorHAnsi" w:hAnsiTheme="majorHAnsi" w:cstheme="minorHAnsi"/>
                <w:szCs w:val="21"/>
              </w:rPr>
              <w:t>)plan.</w:t>
            </w:r>
          </w:p>
        </w:tc>
        <w:tc>
          <w:tcPr>
            <w:tcW w:w="4133" w:type="dxa"/>
          </w:tcPr>
          <w:p w14:paraId="11CC937B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D65919" w:rsidRPr="00647649" w14:paraId="19E733CD" w14:textId="77777777" w:rsidTr="00B604B5">
        <w:tc>
          <w:tcPr>
            <w:tcW w:w="4276" w:type="dxa"/>
          </w:tcPr>
          <w:p w14:paraId="41F10E73" w14:textId="483E217C" w:rsidR="00D65919" w:rsidRPr="00647649" w:rsidRDefault="00D65919" w:rsidP="00187291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 xml:space="preserve">Formuleren schoolvisie op </w:t>
            </w:r>
            <w:r w:rsidR="00187291">
              <w:rPr>
                <w:rFonts w:asciiTheme="majorHAnsi" w:hAnsiTheme="majorHAnsi" w:cstheme="minorHAnsi"/>
                <w:szCs w:val="21"/>
              </w:rPr>
              <w:t xml:space="preserve">kunstzinnige oriëntatie en cultuuronderwijs </w:t>
            </w:r>
            <w:r w:rsidR="00984B4B" w:rsidRPr="00647649">
              <w:rPr>
                <w:rFonts w:asciiTheme="majorHAnsi" w:hAnsiTheme="majorHAnsi" w:cstheme="minorHAnsi"/>
                <w:szCs w:val="21"/>
              </w:rPr>
              <w:t xml:space="preserve"> i.s.m. directie en team</w:t>
            </w:r>
            <w:r w:rsidR="00B604B5">
              <w:rPr>
                <w:rFonts w:asciiTheme="majorHAnsi" w:hAnsiTheme="majorHAnsi" w:cstheme="minorHAnsi"/>
                <w:szCs w:val="21"/>
              </w:rPr>
              <w:t>.</w:t>
            </w:r>
          </w:p>
        </w:tc>
        <w:tc>
          <w:tcPr>
            <w:tcW w:w="4133" w:type="dxa"/>
          </w:tcPr>
          <w:p w14:paraId="57C41F07" w14:textId="77777777" w:rsidR="00D65919" w:rsidRPr="00647649" w:rsidRDefault="00D65919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422AEE" w:rsidRPr="00647649" w14:paraId="6E3B26B2" w14:textId="77777777" w:rsidTr="00D65919">
        <w:tc>
          <w:tcPr>
            <w:tcW w:w="4276" w:type="dxa"/>
          </w:tcPr>
          <w:p w14:paraId="55BAF44C" w14:textId="2EB4C0AF" w:rsidR="00422AEE" w:rsidRPr="00647649" w:rsidRDefault="00384B50" w:rsidP="00187291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lastRenderedPageBreak/>
              <w:t>B</w:t>
            </w:r>
            <w:r w:rsidR="00422AEE" w:rsidRPr="00647649">
              <w:rPr>
                <w:rFonts w:asciiTheme="majorHAnsi" w:hAnsiTheme="majorHAnsi" w:cstheme="minorHAnsi"/>
                <w:szCs w:val="21"/>
              </w:rPr>
              <w:t xml:space="preserve">egrippen en definities </w:t>
            </w:r>
            <w:r w:rsidR="00187291">
              <w:rPr>
                <w:rFonts w:asciiTheme="majorHAnsi" w:hAnsiTheme="majorHAnsi" w:cstheme="minorHAnsi"/>
                <w:szCs w:val="21"/>
              </w:rPr>
              <w:t>kunstzinnige oriëntatie en cultuuronderwijs</w:t>
            </w:r>
            <w:r w:rsidR="00B604B5">
              <w:rPr>
                <w:rFonts w:asciiTheme="majorHAnsi" w:hAnsiTheme="majorHAnsi" w:cstheme="minorHAnsi"/>
                <w:szCs w:val="21"/>
              </w:rPr>
              <w:t>.</w:t>
            </w:r>
            <w:r w:rsidR="00187291">
              <w:rPr>
                <w:rFonts w:asciiTheme="majorHAnsi" w:hAnsiTheme="majorHAnsi" w:cstheme="minorHAnsi"/>
                <w:szCs w:val="21"/>
              </w:rPr>
              <w:t xml:space="preserve"> </w:t>
            </w:r>
          </w:p>
        </w:tc>
        <w:tc>
          <w:tcPr>
            <w:tcW w:w="4133" w:type="dxa"/>
          </w:tcPr>
          <w:p w14:paraId="003AE3A0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422AEE" w:rsidRPr="00647649" w14:paraId="2900FFB6" w14:textId="77777777" w:rsidTr="00D65919">
        <w:tc>
          <w:tcPr>
            <w:tcW w:w="4276" w:type="dxa"/>
          </w:tcPr>
          <w:p w14:paraId="6E4875FF" w14:textId="10892226" w:rsidR="00422AEE" w:rsidRPr="00647649" w:rsidRDefault="00422AEE" w:rsidP="00187291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Theorie</w:t>
            </w:r>
            <w:r w:rsidR="00D65919" w:rsidRPr="00647649">
              <w:rPr>
                <w:rFonts w:asciiTheme="majorHAnsi" w:hAnsiTheme="majorHAnsi" w:cstheme="minorHAnsi"/>
                <w:szCs w:val="21"/>
              </w:rPr>
              <w:t>ën over cultuureducatie en cultuuronderwijs (denk aan</w:t>
            </w:r>
            <w:r w:rsidRPr="00647649">
              <w:rPr>
                <w:rFonts w:asciiTheme="majorHAnsi" w:hAnsiTheme="majorHAnsi" w:cstheme="minorHAnsi"/>
                <w:szCs w:val="21"/>
              </w:rPr>
              <w:t xml:space="preserve"> Cultuur in de Spiegel</w:t>
            </w:r>
            <w:r w:rsidR="00D65919" w:rsidRPr="00647649">
              <w:rPr>
                <w:rFonts w:asciiTheme="majorHAnsi" w:hAnsiTheme="majorHAnsi" w:cstheme="minorHAnsi"/>
                <w:szCs w:val="21"/>
              </w:rPr>
              <w:t xml:space="preserve">, </w:t>
            </w:r>
            <w:r w:rsidR="00187291">
              <w:rPr>
                <w:rFonts w:asciiTheme="majorHAnsi" w:hAnsiTheme="majorHAnsi" w:cstheme="minorHAnsi"/>
                <w:szCs w:val="21"/>
              </w:rPr>
              <w:t xml:space="preserve">Gert </w:t>
            </w:r>
            <w:proofErr w:type="spellStart"/>
            <w:r w:rsidR="00187291">
              <w:rPr>
                <w:rFonts w:asciiTheme="majorHAnsi" w:hAnsiTheme="majorHAnsi" w:cstheme="minorHAnsi"/>
                <w:szCs w:val="21"/>
              </w:rPr>
              <w:t>Biesta</w:t>
            </w:r>
            <w:proofErr w:type="spellEnd"/>
            <w:r w:rsidR="00187291">
              <w:rPr>
                <w:rFonts w:asciiTheme="majorHAnsi" w:hAnsiTheme="majorHAnsi" w:cstheme="minorHAnsi"/>
                <w:szCs w:val="21"/>
              </w:rPr>
              <w:t xml:space="preserve">, </w:t>
            </w:r>
            <w:r w:rsidR="00D65919" w:rsidRPr="00647649">
              <w:rPr>
                <w:rFonts w:asciiTheme="majorHAnsi" w:hAnsiTheme="majorHAnsi" w:cstheme="minorHAnsi"/>
                <w:szCs w:val="21"/>
              </w:rPr>
              <w:t>authentieke kunsteducatie e.a.)</w:t>
            </w:r>
            <w:r w:rsidR="00B604B5">
              <w:rPr>
                <w:rFonts w:asciiTheme="majorHAnsi" w:hAnsiTheme="majorHAnsi" w:cstheme="minorHAnsi"/>
                <w:szCs w:val="21"/>
              </w:rPr>
              <w:t>.</w:t>
            </w:r>
            <w:r w:rsidRPr="00647649">
              <w:rPr>
                <w:rFonts w:asciiTheme="majorHAnsi" w:hAnsiTheme="majorHAnsi" w:cstheme="minorHAnsi"/>
                <w:szCs w:val="21"/>
              </w:rPr>
              <w:t xml:space="preserve"> </w:t>
            </w:r>
          </w:p>
        </w:tc>
        <w:tc>
          <w:tcPr>
            <w:tcW w:w="4133" w:type="dxa"/>
          </w:tcPr>
          <w:p w14:paraId="6CE39F1C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  <w:p w14:paraId="735BEF87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187291" w:rsidRPr="00647649" w14:paraId="16B25D63" w14:textId="77777777" w:rsidTr="00B604B5">
        <w:tc>
          <w:tcPr>
            <w:tcW w:w="4276" w:type="dxa"/>
          </w:tcPr>
          <w:p w14:paraId="265EB1B9" w14:textId="2694ED83" w:rsidR="00187291" w:rsidRPr="00647649" w:rsidRDefault="00187291" w:rsidP="00187291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 xml:space="preserve">Kennis over </w:t>
            </w:r>
            <w:r>
              <w:rPr>
                <w:rFonts w:asciiTheme="majorHAnsi" w:hAnsiTheme="majorHAnsi" w:cstheme="minorHAnsi"/>
                <w:szCs w:val="21"/>
              </w:rPr>
              <w:t xml:space="preserve">het belang van cultuuronderwijs voor de </w:t>
            </w:r>
            <w:r w:rsidRPr="00647649">
              <w:rPr>
                <w:rFonts w:asciiTheme="majorHAnsi" w:hAnsiTheme="majorHAnsi" w:cstheme="minorHAnsi"/>
                <w:szCs w:val="21"/>
              </w:rPr>
              <w:t>ontwikkeling van kinderen in relatie tot cultuur</w:t>
            </w:r>
            <w:r>
              <w:rPr>
                <w:rFonts w:asciiTheme="majorHAnsi" w:hAnsiTheme="majorHAnsi" w:cstheme="minorHAnsi"/>
                <w:szCs w:val="21"/>
              </w:rPr>
              <w:t>onderwijs, zowel receptief (kunst kijken) als productief (kunst maken)</w:t>
            </w:r>
            <w:r w:rsidR="00B604B5">
              <w:rPr>
                <w:rFonts w:asciiTheme="majorHAnsi" w:hAnsiTheme="majorHAnsi" w:cstheme="minorHAnsi"/>
                <w:szCs w:val="21"/>
              </w:rPr>
              <w:t>.</w:t>
            </w:r>
          </w:p>
        </w:tc>
        <w:tc>
          <w:tcPr>
            <w:tcW w:w="4133" w:type="dxa"/>
          </w:tcPr>
          <w:p w14:paraId="19D4E06C" w14:textId="77777777" w:rsidR="00187291" w:rsidRPr="00647649" w:rsidRDefault="00187291" w:rsidP="00187291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422AEE" w:rsidRPr="00647649" w14:paraId="25E84157" w14:textId="77777777" w:rsidTr="00D65919">
        <w:tc>
          <w:tcPr>
            <w:tcW w:w="4276" w:type="dxa"/>
          </w:tcPr>
          <w:p w14:paraId="53B563C0" w14:textId="77777777" w:rsidR="00422AEE" w:rsidRPr="00647649" w:rsidRDefault="00D65919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 xml:space="preserve">Kennis van onderwijsvernieuwing zoals </w:t>
            </w:r>
            <w:proofErr w:type="spellStart"/>
            <w:r w:rsidRPr="00647649">
              <w:rPr>
                <w:rFonts w:asciiTheme="majorHAnsi" w:hAnsiTheme="majorHAnsi" w:cstheme="minorHAnsi"/>
                <w:szCs w:val="21"/>
              </w:rPr>
              <w:t>Curriculum.Nu</w:t>
            </w:r>
            <w:proofErr w:type="spellEnd"/>
          </w:p>
        </w:tc>
        <w:tc>
          <w:tcPr>
            <w:tcW w:w="4133" w:type="dxa"/>
          </w:tcPr>
          <w:p w14:paraId="70C08CD8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422AEE" w:rsidRPr="00647649" w14:paraId="12D8A302" w14:textId="77777777" w:rsidTr="00D65919">
        <w:tc>
          <w:tcPr>
            <w:tcW w:w="4276" w:type="dxa"/>
          </w:tcPr>
          <w:p w14:paraId="5A1F7EA5" w14:textId="486ADC14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Cultuurbeleid: landeli</w:t>
            </w:r>
            <w:r w:rsidR="00B604B5">
              <w:rPr>
                <w:rFonts w:asciiTheme="majorHAnsi" w:hAnsiTheme="majorHAnsi" w:cstheme="minorHAnsi"/>
                <w:szCs w:val="21"/>
              </w:rPr>
              <w:t>jk, provinciaal en gemeentelijk.</w:t>
            </w:r>
          </w:p>
        </w:tc>
        <w:tc>
          <w:tcPr>
            <w:tcW w:w="4133" w:type="dxa"/>
          </w:tcPr>
          <w:p w14:paraId="054A6A32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</w:tbl>
    <w:p w14:paraId="1BF248F6" w14:textId="77777777" w:rsidR="00422AEE" w:rsidRPr="00647649" w:rsidRDefault="00422AEE" w:rsidP="00647649">
      <w:pPr>
        <w:pStyle w:val="BasistekstLKCA"/>
        <w:rPr>
          <w:rFonts w:asciiTheme="majorHAnsi" w:hAnsiTheme="majorHAnsi" w:cstheme="minorHAnsi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88"/>
        <w:gridCol w:w="4121"/>
      </w:tblGrid>
      <w:tr w:rsidR="00422AEE" w:rsidRPr="00647649" w14:paraId="1A8B2FAD" w14:textId="77777777" w:rsidTr="00384B50">
        <w:tc>
          <w:tcPr>
            <w:tcW w:w="8409" w:type="dxa"/>
            <w:gridSpan w:val="2"/>
            <w:shd w:val="clear" w:color="auto" w:fill="5C2483"/>
          </w:tcPr>
          <w:p w14:paraId="38E5D8EA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</w:pPr>
            <w:r w:rsidRPr="00647649"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  <w:t xml:space="preserve">De school in beeld  </w:t>
            </w:r>
          </w:p>
          <w:p w14:paraId="64BF50CA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color w:val="FFFFFF" w:themeColor="background1"/>
                <w:szCs w:val="21"/>
              </w:rPr>
            </w:pPr>
          </w:p>
        </w:tc>
      </w:tr>
      <w:tr w:rsidR="00422AEE" w:rsidRPr="00647649" w14:paraId="438E90EE" w14:textId="77777777" w:rsidTr="00384B50">
        <w:tc>
          <w:tcPr>
            <w:tcW w:w="4288" w:type="dxa"/>
          </w:tcPr>
          <w:p w14:paraId="68B0AE9A" w14:textId="48AFEAE0" w:rsidR="00422AEE" w:rsidRPr="00647649" w:rsidRDefault="00384B50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H</w:t>
            </w:r>
            <w:r w:rsidR="00422AEE" w:rsidRPr="00647649">
              <w:rPr>
                <w:rFonts w:asciiTheme="majorHAnsi" w:hAnsiTheme="majorHAnsi" w:cstheme="minorHAnsi"/>
                <w:szCs w:val="21"/>
              </w:rPr>
              <w:t>uidige situatie en ambitieniveau cultuure</w:t>
            </w:r>
            <w:r w:rsidR="00B604B5">
              <w:rPr>
                <w:rFonts w:asciiTheme="majorHAnsi" w:hAnsiTheme="majorHAnsi" w:cstheme="minorHAnsi"/>
                <w:szCs w:val="21"/>
              </w:rPr>
              <w:t>ducatie.</w:t>
            </w:r>
          </w:p>
        </w:tc>
        <w:tc>
          <w:tcPr>
            <w:tcW w:w="4121" w:type="dxa"/>
          </w:tcPr>
          <w:p w14:paraId="5D2730F8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583B5B" w:rsidRPr="00647649" w14:paraId="30E275BD" w14:textId="77777777" w:rsidTr="00B604B5">
        <w:tc>
          <w:tcPr>
            <w:tcW w:w="4288" w:type="dxa"/>
          </w:tcPr>
          <w:p w14:paraId="4F5AD772" w14:textId="577600DA" w:rsidR="00583B5B" w:rsidRPr="00647649" w:rsidRDefault="00583B5B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Inventarisatie culture activiteiten (bijv. met het Kompas Cultuuronderwijs</w:t>
            </w:r>
            <w:r w:rsidR="00187291">
              <w:rPr>
                <w:rFonts w:asciiTheme="majorHAnsi" w:hAnsiTheme="majorHAnsi" w:cstheme="minorHAnsi"/>
                <w:szCs w:val="21"/>
              </w:rPr>
              <w:t>, De Cultuur Loper</w:t>
            </w:r>
            <w:r w:rsidRPr="00647649">
              <w:rPr>
                <w:rFonts w:asciiTheme="majorHAnsi" w:hAnsiTheme="majorHAnsi" w:cstheme="minorHAnsi"/>
                <w:szCs w:val="21"/>
              </w:rPr>
              <w:t>) binnen en buiten de school, tijdens en na schooltijd</w:t>
            </w:r>
            <w:r w:rsidR="00B604B5">
              <w:rPr>
                <w:rFonts w:asciiTheme="majorHAnsi" w:hAnsiTheme="majorHAnsi" w:cstheme="minorHAnsi"/>
                <w:szCs w:val="21"/>
              </w:rPr>
              <w:t>.</w:t>
            </w:r>
          </w:p>
        </w:tc>
        <w:tc>
          <w:tcPr>
            <w:tcW w:w="4121" w:type="dxa"/>
          </w:tcPr>
          <w:p w14:paraId="6B081A36" w14:textId="77777777" w:rsidR="00583B5B" w:rsidRPr="00647649" w:rsidRDefault="00583B5B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384B50" w:rsidRPr="00647649" w14:paraId="30BE7067" w14:textId="77777777" w:rsidTr="00384B50">
        <w:tc>
          <w:tcPr>
            <w:tcW w:w="4288" w:type="dxa"/>
          </w:tcPr>
          <w:p w14:paraId="7ACBB1B1" w14:textId="65278426" w:rsidR="00384B50" w:rsidRPr="00647649" w:rsidRDefault="00583B5B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Ouderbetrokkenheid</w:t>
            </w:r>
            <w:r w:rsidR="00B604B5">
              <w:rPr>
                <w:rFonts w:asciiTheme="majorHAnsi" w:hAnsiTheme="majorHAnsi" w:cstheme="minorHAnsi"/>
                <w:szCs w:val="21"/>
              </w:rPr>
              <w:t>.</w:t>
            </w:r>
          </w:p>
        </w:tc>
        <w:tc>
          <w:tcPr>
            <w:tcW w:w="4121" w:type="dxa"/>
          </w:tcPr>
          <w:p w14:paraId="736CD1ED" w14:textId="77777777" w:rsidR="00384B50" w:rsidRPr="00647649" w:rsidRDefault="00384B50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</w:tbl>
    <w:p w14:paraId="14EAEA46" w14:textId="77777777" w:rsidR="00422AEE" w:rsidRPr="00647649" w:rsidRDefault="00422AEE" w:rsidP="00647649">
      <w:pPr>
        <w:pStyle w:val="BasistekstLKCA"/>
        <w:rPr>
          <w:rFonts w:asciiTheme="majorHAnsi" w:hAnsiTheme="majorHAnsi" w:cstheme="minorHAnsi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91"/>
        <w:gridCol w:w="4118"/>
      </w:tblGrid>
      <w:tr w:rsidR="00422AEE" w:rsidRPr="00647649" w14:paraId="47470156" w14:textId="77777777" w:rsidTr="00984B4B">
        <w:trPr>
          <w:cantSplit/>
        </w:trPr>
        <w:tc>
          <w:tcPr>
            <w:tcW w:w="8409" w:type="dxa"/>
            <w:gridSpan w:val="2"/>
            <w:shd w:val="clear" w:color="auto" w:fill="5C2483"/>
          </w:tcPr>
          <w:p w14:paraId="132A4484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</w:pPr>
            <w:r w:rsidRPr="00647649"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  <w:t xml:space="preserve">De cultuurcoördinator in beeld   </w:t>
            </w:r>
          </w:p>
          <w:p w14:paraId="5793418F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color w:val="FFFFFF" w:themeColor="background1"/>
                <w:szCs w:val="21"/>
              </w:rPr>
            </w:pPr>
          </w:p>
        </w:tc>
      </w:tr>
      <w:tr w:rsidR="00422AEE" w:rsidRPr="00647649" w14:paraId="105EE0CD" w14:textId="77777777" w:rsidTr="00984B4B">
        <w:trPr>
          <w:cantSplit/>
        </w:trPr>
        <w:tc>
          <w:tcPr>
            <w:tcW w:w="4291" w:type="dxa"/>
          </w:tcPr>
          <w:p w14:paraId="0A0B19C9" w14:textId="77462B0A" w:rsidR="00984B4B" w:rsidRPr="00647649" w:rsidRDefault="00984B4B" w:rsidP="003F765B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Rollen en competenties cultuurcoördinator</w:t>
            </w:r>
            <w:r w:rsidR="000E6108" w:rsidRPr="00647649">
              <w:rPr>
                <w:rFonts w:asciiTheme="majorHAnsi" w:hAnsiTheme="majorHAnsi" w:cstheme="minorHAnsi"/>
                <w:szCs w:val="21"/>
              </w:rPr>
              <w:t xml:space="preserve"> (reflectie op eigen ontwikkeling)</w:t>
            </w:r>
            <w:r w:rsidR="00B604B5">
              <w:rPr>
                <w:rFonts w:asciiTheme="majorHAnsi" w:hAnsiTheme="majorHAnsi" w:cstheme="minorHAnsi"/>
                <w:szCs w:val="21"/>
              </w:rPr>
              <w:t>.</w:t>
            </w:r>
          </w:p>
        </w:tc>
        <w:tc>
          <w:tcPr>
            <w:tcW w:w="4118" w:type="dxa"/>
          </w:tcPr>
          <w:p w14:paraId="66E8E9D1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422AEE" w:rsidRPr="00647649" w14:paraId="3E777AD2" w14:textId="77777777" w:rsidTr="00984B4B">
        <w:trPr>
          <w:cantSplit/>
        </w:trPr>
        <w:tc>
          <w:tcPr>
            <w:tcW w:w="4291" w:type="dxa"/>
          </w:tcPr>
          <w:p w14:paraId="22E2E534" w14:textId="118BBCED" w:rsidR="00422AEE" w:rsidRPr="00647649" w:rsidRDefault="00984B4B" w:rsidP="003F765B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Taken en taakverdeling</w:t>
            </w:r>
            <w:r w:rsidR="000E6108" w:rsidRPr="00647649">
              <w:rPr>
                <w:rFonts w:asciiTheme="majorHAnsi" w:hAnsiTheme="majorHAnsi" w:cstheme="minorHAnsi"/>
                <w:szCs w:val="21"/>
              </w:rPr>
              <w:t xml:space="preserve"> (inzage in kwaliteiten team en scholingswensen)</w:t>
            </w:r>
            <w:r w:rsidR="00B604B5">
              <w:rPr>
                <w:rFonts w:asciiTheme="majorHAnsi" w:hAnsiTheme="majorHAnsi" w:cstheme="minorHAnsi"/>
                <w:szCs w:val="21"/>
              </w:rPr>
              <w:t>.</w:t>
            </w:r>
          </w:p>
        </w:tc>
        <w:tc>
          <w:tcPr>
            <w:tcW w:w="4118" w:type="dxa"/>
          </w:tcPr>
          <w:p w14:paraId="757FAF5D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3F765B" w:rsidRPr="00647649" w14:paraId="346E2039" w14:textId="77777777" w:rsidTr="00B604B5">
        <w:trPr>
          <w:cantSplit/>
        </w:trPr>
        <w:tc>
          <w:tcPr>
            <w:tcW w:w="4291" w:type="dxa"/>
          </w:tcPr>
          <w:p w14:paraId="08AFA3D5" w14:textId="5FA73A1C" w:rsidR="003F765B" w:rsidRPr="00647649" w:rsidRDefault="003F765B" w:rsidP="003F765B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 xml:space="preserve">Betrekken team/directie bij opstellen en uitvoeren cultuurplan </w:t>
            </w:r>
            <w:r w:rsidR="00B604B5">
              <w:rPr>
                <w:rFonts w:asciiTheme="majorHAnsi" w:hAnsiTheme="majorHAnsi" w:cstheme="minorHAnsi"/>
                <w:szCs w:val="21"/>
              </w:rPr>
              <w:t>.</w:t>
            </w:r>
          </w:p>
        </w:tc>
        <w:tc>
          <w:tcPr>
            <w:tcW w:w="4118" w:type="dxa"/>
          </w:tcPr>
          <w:p w14:paraId="552CD82D" w14:textId="77777777" w:rsidR="003F765B" w:rsidRPr="00647649" w:rsidRDefault="003F765B" w:rsidP="00B604B5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</w:tbl>
    <w:p w14:paraId="7FD6F76E" w14:textId="77777777" w:rsidR="00422AEE" w:rsidRPr="00647649" w:rsidRDefault="00422AEE" w:rsidP="00647649">
      <w:pPr>
        <w:pStyle w:val="BasistekstLKCA"/>
        <w:rPr>
          <w:rFonts w:asciiTheme="majorHAnsi" w:hAnsiTheme="majorHAnsi" w:cstheme="minorHAnsi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76"/>
        <w:gridCol w:w="4133"/>
      </w:tblGrid>
      <w:tr w:rsidR="00422AEE" w:rsidRPr="00647649" w14:paraId="5F29BECB" w14:textId="77777777" w:rsidTr="00916607">
        <w:tc>
          <w:tcPr>
            <w:tcW w:w="8409" w:type="dxa"/>
            <w:gridSpan w:val="2"/>
            <w:shd w:val="clear" w:color="auto" w:fill="5C2483"/>
          </w:tcPr>
          <w:p w14:paraId="74DF3729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</w:pPr>
            <w:r w:rsidRPr="00647649"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  <w:t xml:space="preserve">Culturele omgeving </w:t>
            </w:r>
            <w:r w:rsidR="00916607" w:rsidRPr="00647649"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  <w:t>in beeld</w:t>
            </w:r>
          </w:p>
          <w:p w14:paraId="32541801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</w:pPr>
          </w:p>
        </w:tc>
      </w:tr>
      <w:tr w:rsidR="00422AEE" w:rsidRPr="00647649" w14:paraId="2EFE0676" w14:textId="77777777" w:rsidTr="00916607">
        <w:tc>
          <w:tcPr>
            <w:tcW w:w="4276" w:type="dxa"/>
          </w:tcPr>
          <w:p w14:paraId="5F89692E" w14:textId="77777777" w:rsidR="00422AEE" w:rsidRPr="00647649" w:rsidRDefault="00916607" w:rsidP="003F765B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Culturele kaart</w:t>
            </w:r>
          </w:p>
        </w:tc>
        <w:tc>
          <w:tcPr>
            <w:tcW w:w="4133" w:type="dxa"/>
          </w:tcPr>
          <w:p w14:paraId="3594F815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422AEE" w:rsidRPr="00647649" w14:paraId="4EB652EA" w14:textId="77777777" w:rsidTr="00916607">
        <w:tc>
          <w:tcPr>
            <w:tcW w:w="4276" w:type="dxa"/>
          </w:tcPr>
          <w:p w14:paraId="624AA59F" w14:textId="77777777" w:rsidR="00422AEE" w:rsidRPr="00647649" w:rsidRDefault="00916607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Cultureel netwerk opbouwen bijv. d.m.v. een speeddate</w:t>
            </w:r>
          </w:p>
        </w:tc>
        <w:tc>
          <w:tcPr>
            <w:tcW w:w="4133" w:type="dxa"/>
          </w:tcPr>
          <w:p w14:paraId="64C0ACE9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916607" w:rsidRPr="00647649" w14:paraId="63A66FE7" w14:textId="77777777" w:rsidTr="00916607">
        <w:tc>
          <w:tcPr>
            <w:tcW w:w="4276" w:type="dxa"/>
          </w:tcPr>
          <w:p w14:paraId="4397C6E8" w14:textId="77777777" w:rsidR="00916607" w:rsidRPr="00647649" w:rsidRDefault="00916607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Kennis van mogelijkheden en kwaliteit culturele partners</w:t>
            </w:r>
          </w:p>
        </w:tc>
        <w:tc>
          <w:tcPr>
            <w:tcW w:w="4133" w:type="dxa"/>
          </w:tcPr>
          <w:p w14:paraId="30B67B56" w14:textId="77777777" w:rsidR="00916607" w:rsidRPr="00647649" w:rsidRDefault="00916607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</w:tbl>
    <w:p w14:paraId="031FCCB6" w14:textId="77777777" w:rsidR="00422AEE" w:rsidRPr="00647649" w:rsidRDefault="00422AEE" w:rsidP="00647649">
      <w:pPr>
        <w:pStyle w:val="BasistekstLKCA"/>
        <w:rPr>
          <w:rFonts w:asciiTheme="majorHAnsi" w:hAnsiTheme="majorHAnsi" w:cstheme="minorHAnsi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7"/>
        <w:gridCol w:w="4142"/>
      </w:tblGrid>
      <w:tr w:rsidR="00422AEE" w:rsidRPr="00647649" w14:paraId="47D9FDAA" w14:textId="77777777" w:rsidTr="00916607">
        <w:tc>
          <w:tcPr>
            <w:tcW w:w="8409" w:type="dxa"/>
            <w:gridSpan w:val="2"/>
            <w:shd w:val="clear" w:color="auto" w:fill="5C2483"/>
          </w:tcPr>
          <w:p w14:paraId="75FD02C8" w14:textId="77777777" w:rsidR="00422AEE" w:rsidRPr="00647649" w:rsidRDefault="00916607" w:rsidP="00647649">
            <w:pPr>
              <w:pStyle w:val="BasistekstLKCA"/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</w:pPr>
            <w:r w:rsidRPr="00647649"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  <w:t>Budget in beeld</w:t>
            </w:r>
          </w:p>
          <w:p w14:paraId="0660BA5C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</w:pPr>
          </w:p>
        </w:tc>
      </w:tr>
      <w:tr w:rsidR="00916607" w:rsidRPr="00647649" w14:paraId="7097839A" w14:textId="77777777" w:rsidTr="00916607">
        <w:tc>
          <w:tcPr>
            <w:tcW w:w="4267" w:type="dxa"/>
          </w:tcPr>
          <w:p w14:paraId="10E53CFA" w14:textId="77777777" w:rsidR="00916607" w:rsidRPr="00647649" w:rsidRDefault="00916607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Kennis over financiën voor cultuuronderwijs</w:t>
            </w:r>
          </w:p>
          <w:p w14:paraId="4560EA9B" w14:textId="77777777" w:rsidR="00916607" w:rsidRPr="00647649" w:rsidRDefault="00916607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142" w:type="dxa"/>
          </w:tcPr>
          <w:p w14:paraId="32152775" w14:textId="77777777" w:rsidR="00916607" w:rsidRPr="00647649" w:rsidRDefault="00916607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422AEE" w:rsidRPr="00647649" w14:paraId="3F429D71" w14:textId="77777777" w:rsidTr="00916607">
        <w:tc>
          <w:tcPr>
            <w:tcW w:w="4267" w:type="dxa"/>
          </w:tcPr>
          <w:p w14:paraId="7FA08B73" w14:textId="77777777" w:rsidR="00916607" w:rsidRPr="00647649" w:rsidRDefault="00916607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Opstellen van (</w:t>
            </w:r>
            <w:proofErr w:type="spellStart"/>
            <w:r w:rsidRPr="00647649">
              <w:rPr>
                <w:rFonts w:asciiTheme="majorHAnsi" w:hAnsiTheme="majorHAnsi" w:cstheme="minorHAnsi"/>
                <w:szCs w:val="21"/>
              </w:rPr>
              <w:t>meerjaren</w:t>
            </w:r>
            <w:proofErr w:type="spellEnd"/>
            <w:r w:rsidRPr="00647649">
              <w:rPr>
                <w:rFonts w:asciiTheme="majorHAnsi" w:hAnsiTheme="majorHAnsi" w:cstheme="minorHAnsi"/>
                <w:szCs w:val="21"/>
              </w:rPr>
              <w:t>) cultuurbegroting</w:t>
            </w:r>
          </w:p>
          <w:p w14:paraId="4D12B92E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142" w:type="dxa"/>
          </w:tcPr>
          <w:p w14:paraId="62570408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</w:tbl>
    <w:p w14:paraId="799EDF86" w14:textId="77777777" w:rsidR="00422AEE" w:rsidRPr="00647649" w:rsidRDefault="00422AEE" w:rsidP="00647649">
      <w:pPr>
        <w:pStyle w:val="BasistekstLKCA"/>
        <w:rPr>
          <w:rFonts w:asciiTheme="majorHAnsi" w:hAnsiTheme="majorHAnsi" w:cstheme="minorHAnsi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8"/>
        <w:gridCol w:w="4141"/>
      </w:tblGrid>
      <w:tr w:rsidR="00422AEE" w:rsidRPr="00647649" w14:paraId="516E79F5" w14:textId="77777777" w:rsidTr="008640B0">
        <w:tc>
          <w:tcPr>
            <w:tcW w:w="8409" w:type="dxa"/>
            <w:gridSpan w:val="2"/>
            <w:shd w:val="clear" w:color="auto" w:fill="5C2483"/>
          </w:tcPr>
          <w:p w14:paraId="5EF211F6" w14:textId="1A1F9FDD" w:rsidR="008640B0" w:rsidRPr="00647649" w:rsidRDefault="00B604B5" w:rsidP="00647649">
            <w:pPr>
              <w:pStyle w:val="BasistekstLKCA"/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  <w:lastRenderedPageBreak/>
              <w:t xml:space="preserve">Beantwoorden van de </w:t>
            </w:r>
            <w:r w:rsidR="008640B0" w:rsidRPr="00647649"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  <w:t>vraag</w:t>
            </w:r>
            <w:r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  <w:t xml:space="preserve"> van de school</w:t>
            </w:r>
          </w:p>
          <w:p w14:paraId="07A7F4FE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</w:pPr>
          </w:p>
        </w:tc>
      </w:tr>
      <w:tr w:rsidR="008640B0" w:rsidRPr="00647649" w14:paraId="29E1B11E" w14:textId="77777777" w:rsidTr="002F3788">
        <w:tc>
          <w:tcPr>
            <w:tcW w:w="4268" w:type="dxa"/>
          </w:tcPr>
          <w:p w14:paraId="16498300" w14:textId="77777777" w:rsidR="008640B0" w:rsidRPr="00647649" w:rsidRDefault="00187291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>(</w:t>
            </w:r>
            <w:proofErr w:type="spellStart"/>
            <w:r>
              <w:rPr>
                <w:rFonts w:asciiTheme="majorHAnsi" w:hAnsiTheme="majorHAnsi" w:cstheme="minorHAnsi"/>
                <w:szCs w:val="21"/>
              </w:rPr>
              <w:t>M</w:t>
            </w:r>
            <w:r w:rsidR="008640B0" w:rsidRPr="00647649">
              <w:rPr>
                <w:rFonts w:asciiTheme="majorHAnsi" w:hAnsiTheme="majorHAnsi" w:cstheme="minorHAnsi"/>
                <w:szCs w:val="21"/>
              </w:rPr>
              <w:t>eerjaren</w:t>
            </w:r>
            <w:proofErr w:type="spellEnd"/>
            <w:r w:rsidR="008640B0" w:rsidRPr="00647649">
              <w:rPr>
                <w:rFonts w:asciiTheme="majorHAnsi" w:hAnsiTheme="majorHAnsi" w:cstheme="minorHAnsi"/>
                <w:szCs w:val="21"/>
              </w:rPr>
              <w:t>) cultuurplan</w:t>
            </w:r>
          </w:p>
          <w:p w14:paraId="1D33460F" w14:textId="77777777" w:rsidR="008640B0" w:rsidRPr="00647649" w:rsidRDefault="008640B0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141" w:type="dxa"/>
          </w:tcPr>
          <w:p w14:paraId="5313639F" w14:textId="77777777" w:rsidR="008640B0" w:rsidRPr="00647649" w:rsidRDefault="008640B0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8640B0" w:rsidRPr="00647649" w14:paraId="79E41477" w14:textId="77777777" w:rsidTr="002F3788">
        <w:tc>
          <w:tcPr>
            <w:tcW w:w="4268" w:type="dxa"/>
          </w:tcPr>
          <w:p w14:paraId="52548405" w14:textId="77777777" w:rsidR="008640B0" w:rsidRPr="00647649" w:rsidRDefault="008640B0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 xml:space="preserve">Input verzamelen voor </w:t>
            </w:r>
            <w:r w:rsidR="002F3788" w:rsidRPr="00647649">
              <w:rPr>
                <w:rFonts w:asciiTheme="majorHAnsi" w:hAnsiTheme="majorHAnsi" w:cstheme="minorHAnsi"/>
                <w:szCs w:val="21"/>
              </w:rPr>
              <w:t xml:space="preserve">de (deel)vragen van </w:t>
            </w:r>
            <w:r w:rsidRPr="00647649">
              <w:rPr>
                <w:rFonts w:asciiTheme="majorHAnsi" w:hAnsiTheme="majorHAnsi" w:cstheme="minorHAnsi"/>
                <w:szCs w:val="21"/>
              </w:rPr>
              <w:t>het cultuurplan.</w:t>
            </w:r>
          </w:p>
        </w:tc>
        <w:tc>
          <w:tcPr>
            <w:tcW w:w="4141" w:type="dxa"/>
          </w:tcPr>
          <w:p w14:paraId="0F598F88" w14:textId="77777777" w:rsidR="008640B0" w:rsidRPr="00647649" w:rsidRDefault="008640B0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422AEE" w:rsidRPr="00647649" w14:paraId="3604D5FB" w14:textId="77777777" w:rsidTr="002F3788">
        <w:tc>
          <w:tcPr>
            <w:tcW w:w="4268" w:type="dxa"/>
          </w:tcPr>
          <w:p w14:paraId="3DF2250C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 xml:space="preserve">Evaluatie cultuurplan </w:t>
            </w:r>
          </w:p>
          <w:p w14:paraId="0D84151B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141" w:type="dxa"/>
          </w:tcPr>
          <w:p w14:paraId="1F2A54D3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8640B0" w:rsidRPr="00647649" w14:paraId="2E2991EA" w14:textId="77777777" w:rsidTr="002F3788">
        <w:tc>
          <w:tcPr>
            <w:tcW w:w="4268" w:type="dxa"/>
          </w:tcPr>
          <w:p w14:paraId="7291C1EA" w14:textId="77777777" w:rsidR="008640B0" w:rsidRPr="00647649" w:rsidRDefault="008640B0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 xml:space="preserve">Inspiratie presentatie van ervaren </w:t>
            </w:r>
            <w:proofErr w:type="spellStart"/>
            <w:r w:rsidRPr="00647649">
              <w:rPr>
                <w:rFonts w:asciiTheme="majorHAnsi" w:hAnsiTheme="majorHAnsi" w:cstheme="minorHAnsi"/>
                <w:szCs w:val="21"/>
              </w:rPr>
              <w:t>icc’er</w:t>
            </w:r>
            <w:proofErr w:type="spellEnd"/>
            <w:r w:rsidRPr="00647649">
              <w:rPr>
                <w:rFonts w:asciiTheme="majorHAnsi" w:hAnsiTheme="majorHAnsi" w:cstheme="minorHAnsi"/>
                <w:szCs w:val="21"/>
              </w:rPr>
              <w:t xml:space="preserve"> of een vergelijkbare activiteit</w:t>
            </w:r>
          </w:p>
        </w:tc>
        <w:tc>
          <w:tcPr>
            <w:tcW w:w="4141" w:type="dxa"/>
          </w:tcPr>
          <w:p w14:paraId="5CC93600" w14:textId="77777777" w:rsidR="008640B0" w:rsidRPr="00647649" w:rsidRDefault="008640B0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2F3788" w:rsidRPr="00647649" w14:paraId="788E915C" w14:textId="77777777" w:rsidTr="002F3788">
        <w:tc>
          <w:tcPr>
            <w:tcW w:w="4268" w:type="dxa"/>
          </w:tcPr>
          <w:p w14:paraId="0BCF97C7" w14:textId="77777777" w:rsidR="002F3788" w:rsidRPr="00647649" w:rsidRDefault="002F3788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Presentatie cultuurplan aan directeur en collega’s op school</w:t>
            </w:r>
          </w:p>
        </w:tc>
        <w:tc>
          <w:tcPr>
            <w:tcW w:w="4141" w:type="dxa"/>
          </w:tcPr>
          <w:p w14:paraId="35FE51A2" w14:textId="77777777" w:rsidR="002F3788" w:rsidRPr="00647649" w:rsidRDefault="002F3788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2F3788" w:rsidRPr="00647649" w14:paraId="4167D62C" w14:textId="77777777" w:rsidTr="002F3788">
        <w:tc>
          <w:tcPr>
            <w:tcW w:w="4268" w:type="dxa"/>
          </w:tcPr>
          <w:p w14:paraId="106B6AA4" w14:textId="77777777" w:rsidR="002F3788" w:rsidRDefault="002F3788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 xml:space="preserve">Feedback van </w:t>
            </w:r>
            <w:proofErr w:type="spellStart"/>
            <w:r w:rsidRPr="00647649">
              <w:rPr>
                <w:rFonts w:asciiTheme="majorHAnsi" w:hAnsiTheme="majorHAnsi" w:cstheme="minorHAnsi"/>
                <w:szCs w:val="21"/>
              </w:rPr>
              <w:t>icc</w:t>
            </w:r>
            <w:proofErr w:type="spellEnd"/>
            <w:r w:rsidRPr="00647649">
              <w:rPr>
                <w:rFonts w:asciiTheme="majorHAnsi" w:hAnsiTheme="majorHAnsi" w:cstheme="minorHAnsi"/>
                <w:szCs w:val="21"/>
              </w:rPr>
              <w:t xml:space="preserve">-trainer en/of medecursist </w:t>
            </w:r>
          </w:p>
          <w:p w14:paraId="03E6BE91" w14:textId="77777777" w:rsidR="00187291" w:rsidRPr="00647649" w:rsidRDefault="00187291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141" w:type="dxa"/>
          </w:tcPr>
          <w:p w14:paraId="462981DD" w14:textId="77777777" w:rsidR="002F3788" w:rsidRPr="00647649" w:rsidRDefault="002F3788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</w:tbl>
    <w:p w14:paraId="47903C7C" w14:textId="77777777" w:rsidR="00422AEE" w:rsidRPr="00647649" w:rsidRDefault="00422AEE" w:rsidP="00647649">
      <w:pPr>
        <w:pStyle w:val="BasistekstLKCA"/>
        <w:rPr>
          <w:rFonts w:asciiTheme="majorHAnsi" w:hAnsiTheme="majorHAnsi" w:cstheme="minorHAnsi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7"/>
        <w:gridCol w:w="4142"/>
      </w:tblGrid>
      <w:tr w:rsidR="00422AEE" w:rsidRPr="00647649" w14:paraId="1341C811" w14:textId="77777777" w:rsidTr="002F3788">
        <w:tc>
          <w:tcPr>
            <w:tcW w:w="8409" w:type="dxa"/>
            <w:gridSpan w:val="2"/>
            <w:shd w:val="clear" w:color="auto" w:fill="5C2483"/>
          </w:tcPr>
          <w:p w14:paraId="036D4D79" w14:textId="77777777" w:rsidR="00422AEE" w:rsidRPr="00647649" w:rsidRDefault="00147997" w:rsidP="00647649">
            <w:pPr>
              <w:pStyle w:val="BasistekstLKCA"/>
              <w:rPr>
                <w:rFonts w:asciiTheme="majorHAnsi" w:hAnsiTheme="majorHAnsi" w:cstheme="minorHAnsi"/>
                <w:color w:val="FFFFFF" w:themeColor="background1"/>
                <w:szCs w:val="21"/>
              </w:rPr>
            </w:pPr>
            <w:r w:rsidRPr="00647649"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  <w:t>Overig</w:t>
            </w:r>
            <w:r w:rsidR="00422AEE" w:rsidRPr="00647649"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  <w:t xml:space="preserve">  </w:t>
            </w:r>
          </w:p>
        </w:tc>
      </w:tr>
      <w:tr w:rsidR="00147997" w:rsidRPr="00647649" w14:paraId="0D14FDF5" w14:textId="77777777" w:rsidTr="00B604B5">
        <w:tc>
          <w:tcPr>
            <w:tcW w:w="4267" w:type="dxa"/>
          </w:tcPr>
          <w:p w14:paraId="5DA4F4FD" w14:textId="77777777" w:rsidR="00147997" w:rsidRPr="00647649" w:rsidRDefault="00147997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>Uitreiking certificaat</w:t>
            </w:r>
          </w:p>
          <w:p w14:paraId="1C576C53" w14:textId="77777777" w:rsidR="00147997" w:rsidRPr="00647649" w:rsidRDefault="00147997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142" w:type="dxa"/>
          </w:tcPr>
          <w:p w14:paraId="60E35A88" w14:textId="77777777" w:rsidR="00147997" w:rsidRPr="00647649" w:rsidRDefault="00147997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422AEE" w:rsidRPr="00647649" w14:paraId="2F59F36B" w14:textId="77777777" w:rsidTr="002F3788">
        <w:tc>
          <w:tcPr>
            <w:tcW w:w="4267" w:type="dxa"/>
          </w:tcPr>
          <w:p w14:paraId="795F5EB7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 xml:space="preserve">Vormgeving </w:t>
            </w:r>
            <w:r w:rsidR="00E6375A" w:rsidRPr="00647649">
              <w:rPr>
                <w:rFonts w:asciiTheme="majorHAnsi" w:hAnsiTheme="majorHAnsi" w:cstheme="minorHAnsi"/>
                <w:szCs w:val="21"/>
              </w:rPr>
              <w:t xml:space="preserve">(inhoudelijke onderwerpen) </w:t>
            </w:r>
            <w:r w:rsidR="00147997" w:rsidRPr="00647649">
              <w:rPr>
                <w:rFonts w:asciiTheme="majorHAnsi" w:hAnsiTheme="majorHAnsi" w:cstheme="minorHAnsi"/>
                <w:szCs w:val="21"/>
              </w:rPr>
              <w:t>afsluitende bijeenkomst</w:t>
            </w:r>
          </w:p>
          <w:p w14:paraId="5AC193F5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142" w:type="dxa"/>
          </w:tcPr>
          <w:p w14:paraId="4F55F30C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422AEE" w:rsidRPr="00647649" w14:paraId="25344DF7" w14:textId="77777777" w:rsidTr="002F3788">
        <w:tc>
          <w:tcPr>
            <w:tcW w:w="4267" w:type="dxa"/>
          </w:tcPr>
          <w:p w14:paraId="28DC2478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  <w:r w:rsidRPr="00647649">
              <w:rPr>
                <w:rFonts w:asciiTheme="majorHAnsi" w:hAnsiTheme="majorHAnsi" w:cstheme="minorHAnsi"/>
                <w:szCs w:val="21"/>
              </w:rPr>
              <w:t xml:space="preserve">Evaluatie </w:t>
            </w:r>
            <w:proofErr w:type="spellStart"/>
            <w:r w:rsidRPr="00647649">
              <w:rPr>
                <w:rFonts w:asciiTheme="majorHAnsi" w:hAnsiTheme="majorHAnsi" w:cstheme="minorHAnsi"/>
                <w:szCs w:val="21"/>
              </w:rPr>
              <w:t>icc</w:t>
            </w:r>
            <w:proofErr w:type="spellEnd"/>
            <w:r w:rsidRPr="00647649">
              <w:rPr>
                <w:rFonts w:asciiTheme="majorHAnsi" w:hAnsiTheme="majorHAnsi" w:cstheme="minorHAnsi"/>
                <w:szCs w:val="21"/>
              </w:rPr>
              <w:t xml:space="preserve">-cursus </w:t>
            </w:r>
          </w:p>
          <w:p w14:paraId="206FC5D8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142" w:type="dxa"/>
          </w:tcPr>
          <w:p w14:paraId="7B05B66C" w14:textId="77777777" w:rsidR="00422AEE" w:rsidRPr="00647649" w:rsidRDefault="00422AEE" w:rsidP="00647649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</w:tbl>
    <w:p w14:paraId="629FB29A" w14:textId="77777777" w:rsidR="00422AEE" w:rsidRPr="00647649" w:rsidRDefault="00422AEE" w:rsidP="00647649">
      <w:pPr>
        <w:pStyle w:val="BasistekstLKCA"/>
        <w:rPr>
          <w:rFonts w:asciiTheme="majorHAnsi" w:hAnsiTheme="majorHAnsi" w:cstheme="minorHAnsi"/>
          <w:szCs w:val="21"/>
        </w:rPr>
      </w:pPr>
    </w:p>
    <w:p w14:paraId="176B7B8F" w14:textId="77777777" w:rsidR="00F80304" w:rsidRPr="00647649" w:rsidRDefault="00F80304" w:rsidP="00F80304">
      <w:pPr>
        <w:pStyle w:val="BasistekstLKCA"/>
        <w:rPr>
          <w:rFonts w:asciiTheme="majorHAnsi" w:hAnsiTheme="majorHAnsi" w:cstheme="minorHAnsi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7"/>
        <w:gridCol w:w="4142"/>
      </w:tblGrid>
      <w:tr w:rsidR="00F80304" w:rsidRPr="00647649" w14:paraId="0AF1D640" w14:textId="77777777" w:rsidTr="005531C0">
        <w:tc>
          <w:tcPr>
            <w:tcW w:w="8409" w:type="dxa"/>
            <w:gridSpan w:val="2"/>
            <w:shd w:val="clear" w:color="auto" w:fill="5C2483"/>
          </w:tcPr>
          <w:p w14:paraId="116FD959" w14:textId="53956ABE" w:rsidR="00F80304" w:rsidRPr="00647649" w:rsidRDefault="00F80304" w:rsidP="005531C0">
            <w:pPr>
              <w:pStyle w:val="BasistekstLKCA"/>
              <w:rPr>
                <w:rFonts w:asciiTheme="majorHAnsi" w:hAnsiTheme="majorHAnsi" w:cstheme="minorHAnsi"/>
                <w:color w:val="FFFFFF" w:themeColor="background1"/>
                <w:szCs w:val="21"/>
              </w:rPr>
            </w:pPr>
            <w:r w:rsidRPr="00647649"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  <w:t>Overig</w:t>
            </w:r>
            <w:r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  <w:t xml:space="preserve">e onderwerpen die worden toegevoegd aan de </w:t>
            </w:r>
            <w:proofErr w:type="spellStart"/>
            <w:r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  <w:t>icc</w:t>
            </w:r>
            <w:proofErr w:type="spellEnd"/>
            <w:r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  <w:t>-cursus</w:t>
            </w:r>
          </w:p>
        </w:tc>
      </w:tr>
      <w:tr w:rsidR="00F80304" w:rsidRPr="00647649" w14:paraId="548918C1" w14:textId="77777777" w:rsidTr="005531C0">
        <w:tc>
          <w:tcPr>
            <w:tcW w:w="4267" w:type="dxa"/>
          </w:tcPr>
          <w:p w14:paraId="0FBF8E65" w14:textId="77777777" w:rsidR="00F80304" w:rsidRPr="00647649" w:rsidRDefault="00F80304" w:rsidP="005531C0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142" w:type="dxa"/>
          </w:tcPr>
          <w:p w14:paraId="42C6827F" w14:textId="77777777" w:rsidR="00F80304" w:rsidRPr="00647649" w:rsidRDefault="00F80304" w:rsidP="005531C0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F80304" w:rsidRPr="00647649" w14:paraId="1DC18EEF" w14:textId="77777777" w:rsidTr="005531C0">
        <w:tc>
          <w:tcPr>
            <w:tcW w:w="4267" w:type="dxa"/>
          </w:tcPr>
          <w:p w14:paraId="2AD54CDE" w14:textId="77777777" w:rsidR="00F80304" w:rsidRPr="00647649" w:rsidRDefault="00F80304" w:rsidP="005531C0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142" w:type="dxa"/>
          </w:tcPr>
          <w:p w14:paraId="53F29EC3" w14:textId="77777777" w:rsidR="00F80304" w:rsidRPr="00647649" w:rsidRDefault="00F80304" w:rsidP="005531C0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F80304" w:rsidRPr="00647649" w14:paraId="302FB358" w14:textId="77777777" w:rsidTr="005531C0">
        <w:tc>
          <w:tcPr>
            <w:tcW w:w="4267" w:type="dxa"/>
          </w:tcPr>
          <w:p w14:paraId="68579D04" w14:textId="77777777" w:rsidR="00F80304" w:rsidRPr="00647649" w:rsidRDefault="00F80304" w:rsidP="005531C0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142" w:type="dxa"/>
          </w:tcPr>
          <w:p w14:paraId="042F9339" w14:textId="77777777" w:rsidR="00F80304" w:rsidRPr="00647649" w:rsidRDefault="00F80304" w:rsidP="005531C0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</w:tbl>
    <w:p w14:paraId="3100154E" w14:textId="77777777" w:rsidR="00F80304" w:rsidRPr="00647649" w:rsidRDefault="00F80304" w:rsidP="00F80304">
      <w:pPr>
        <w:pStyle w:val="BasistekstLKCA"/>
        <w:rPr>
          <w:rFonts w:asciiTheme="majorHAnsi" w:hAnsiTheme="majorHAnsi" w:cstheme="minorHAnsi"/>
          <w:szCs w:val="21"/>
        </w:rPr>
      </w:pPr>
    </w:p>
    <w:p w14:paraId="73A543FC" w14:textId="77777777" w:rsidR="00422AEE" w:rsidRPr="00570B17" w:rsidRDefault="00422AEE" w:rsidP="00422AEE">
      <w:pPr>
        <w:pStyle w:val="BasistekstLKC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7"/>
        <w:gridCol w:w="4142"/>
      </w:tblGrid>
      <w:tr w:rsidR="00F80304" w:rsidRPr="00647649" w14:paraId="1F14E7BE" w14:textId="77777777" w:rsidTr="005531C0">
        <w:tc>
          <w:tcPr>
            <w:tcW w:w="8409" w:type="dxa"/>
            <w:gridSpan w:val="2"/>
            <w:shd w:val="clear" w:color="auto" w:fill="5C2483"/>
          </w:tcPr>
          <w:p w14:paraId="646C0551" w14:textId="59C99A25" w:rsidR="00F80304" w:rsidRPr="00647649" w:rsidRDefault="00F80304" w:rsidP="00F80304">
            <w:pPr>
              <w:pStyle w:val="BasistekstLKCA"/>
              <w:rPr>
                <w:rFonts w:asciiTheme="majorHAnsi" w:hAnsiTheme="majorHAnsi" w:cstheme="minorHAnsi"/>
                <w:color w:val="FFFFFF" w:themeColor="background1"/>
                <w:szCs w:val="21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  <w:szCs w:val="21"/>
              </w:rPr>
              <w:t xml:space="preserve">Gebruikte video’s, modellen, werkvormen e.d. </w:t>
            </w:r>
          </w:p>
        </w:tc>
      </w:tr>
      <w:tr w:rsidR="00F80304" w:rsidRPr="00647649" w14:paraId="4620E7DF" w14:textId="77777777" w:rsidTr="005531C0">
        <w:tc>
          <w:tcPr>
            <w:tcW w:w="4267" w:type="dxa"/>
          </w:tcPr>
          <w:p w14:paraId="000B2C69" w14:textId="77777777" w:rsidR="00F80304" w:rsidRPr="00647649" w:rsidRDefault="00F80304" w:rsidP="005531C0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142" w:type="dxa"/>
          </w:tcPr>
          <w:p w14:paraId="47B35717" w14:textId="77777777" w:rsidR="00F80304" w:rsidRPr="00647649" w:rsidRDefault="00F80304" w:rsidP="005531C0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F80304" w:rsidRPr="00647649" w14:paraId="5364E980" w14:textId="77777777" w:rsidTr="005531C0">
        <w:tc>
          <w:tcPr>
            <w:tcW w:w="4267" w:type="dxa"/>
          </w:tcPr>
          <w:p w14:paraId="776C274E" w14:textId="77777777" w:rsidR="00F80304" w:rsidRPr="00647649" w:rsidRDefault="00F80304" w:rsidP="005531C0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142" w:type="dxa"/>
          </w:tcPr>
          <w:p w14:paraId="0B2CDE9D" w14:textId="77777777" w:rsidR="00F80304" w:rsidRPr="00647649" w:rsidRDefault="00F80304" w:rsidP="005531C0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  <w:tr w:rsidR="00F80304" w:rsidRPr="00647649" w14:paraId="024A8E7F" w14:textId="77777777" w:rsidTr="005531C0">
        <w:tc>
          <w:tcPr>
            <w:tcW w:w="4267" w:type="dxa"/>
          </w:tcPr>
          <w:p w14:paraId="615EC3BE" w14:textId="77777777" w:rsidR="00F80304" w:rsidRPr="00647649" w:rsidRDefault="00F80304" w:rsidP="005531C0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4142" w:type="dxa"/>
          </w:tcPr>
          <w:p w14:paraId="0B882D9D" w14:textId="77777777" w:rsidR="00F80304" w:rsidRPr="00647649" w:rsidRDefault="00F80304" w:rsidP="005531C0">
            <w:pPr>
              <w:pStyle w:val="BasistekstLKCA"/>
              <w:rPr>
                <w:rFonts w:asciiTheme="majorHAnsi" w:hAnsiTheme="majorHAnsi" w:cstheme="minorHAnsi"/>
                <w:szCs w:val="21"/>
              </w:rPr>
            </w:pPr>
          </w:p>
        </w:tc>
      </w:tr>
    </w:tbl>
    <w:p w14:paraId="014942EE" w14:textId="77777777" w:rsidR="00F80304" w:rsidRPr="00647649" w:rsidRDefault="00F80304" w:rsidP="00F80304">
      <w:pPr>
        <w:pStyle w:val="BasistekstLKCA"/>
        <w:rPr>
          <w:rFonts w:asciiTheme="majorHAnsi" w:hAnsiTheme="majorHAnsi" w:cstheme="minorHAnsi"/>
          <w:szCs w:val="21"/>
        </w:rPr>
      </w:pPr>
    </w:p>
    <w:p w14:paraId="262E1B20" w14:textId="360FD484" w:rsidR="00422AEE" w:rsidRPr="00682E11" w:rsidRDefault="00422AEE" w:rsidP="00422AEE">
      <w:pPr>
        <w:pStyle w:val="BasistekstLKCA"/>
      </w:pPr>
    </w:p>
    <w:sectPr w:rsidR="00422AEE" w:rsidRPr="00682E11" w:rsidSect="006476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814" w:bottom="147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68B81" w14:textId="77777777" w:rsidR="005D1A0A" w:rsidRDefault="005D1A0A">
      <w:r>
        <w:separator/>
      </w:r>
    </w:p>
  </w:endnote>
  <w:endnote w:type="continuationSeparator" w:id="0">
    <w:p w14:paraId="03D7690A" w14:textId="77777777" w:rsidR="005D1A0A" w:rsidRDefault="005D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65C5" w14:textId="0221C80A" w:rsidR="00B604B5" w:rsidRPr="00C65F15" w:rsidRDefault="00B604B5" w:rsidP="00C65F15">
    <w:pPr>
      <w:pStyle w:val="Voettekst"/>
      <w:ind w:left="312" w:hanging="312"/>
      <w:jc w:val="left"/>
      <w:rPr>
        <w:sz w:val="14"/>
        <w:szCs w:val="14"/>
      </w:rPr>
    </w:pPr>
    <w:r w:rsidRPr="00C65F15">
      <w:rPr>
        <w:sz w:val="14"/>
        <w:szCs w:val="14"/>
      </w:rPr>
      <w:fldChar w:fldCharType="begin"/>
    </w:r>
    <w:r w:rsidRPr="00C65F15">
      <w:rPr>
        <w:sz w:val="14"/>
        <w:szCs w:val="14"/>
      </w:rPr>
      <w:instrText xml:space="preserve"> PAGE   \* MERGEFORMAT </w:instrText>
    </w:r>
    <w:r w:rsidRPr="00C65F15">
      <w:rPr>
        <w:sz w:val="14"/>
        <w:szCs w:val="14"/>
      </w:rPr>
      <w:fldChar w:fldCharType="separate"/>
    </w:r>
    <w:r w:rsidR="00F80304">
      <w:rPr>
        <w:noProof/>
        <w:sz w:val="14"/>
        <w:szCs w:val="14"/>
      </w:rPr>
      <w:t>2</w:t>
    </w:r>
    <w:r w:rsidRPr="00C65F15">
      <w:rPr>
        <w:noProof/>
        <w:sz w:val="14"/>
        <w:szCs w:val="14"/>
      </w:rPr>
      <w:fldChar w:fldCharType="end"/>
    </w:r>
    <w:r w:rsidRPr="00C65F15">
      <w:rPr>
        <w:sz w:val="14"/>
        <w:szCs w:val="14"/>
      </w:rPr>
      <w:t>/</w:t>
    </w:r>
    <w:r w:rsidRPr="00C65F15">
      <w:rPr>
        <w:sz w:val="14"/>
        <w:szCs w:val="14"/>
      </w:rPr>
      <w:fldChar w:fldCharType="begin"/>
    </w:r>
    <w:r w:rsidRPr="00C65F15">
      <w:rPr>
        <w:sz w:val="14"/>
        <w:szCs w:val="14"/>
      </w:rPr>
      <w:instrText xml:space="preserve"> NUMPAGES   \* MERGEFORMAT </w:instrText>
    </w:r>
    <w:r w:rsidRPr="00C65F15">
      <w:rPr>
        <w:sz w:val="14"/>
        <w:szCs w:val="14"/>
      </w:rPr>
      <w:fldChar w:fldCharType="separate"/>
    </w:r>
    <w:r w:rsidR="00F80304">
      <w:rPr>
        <w:noProof/>
        <w:sz w:val="14"/>
        <w:szCs w:val="14"/>
      </w:rPr>
      <w:t>3</w:t>
    </w:r>
    <w:r w:rsidRPr="00C65F15">
      <w:rPr>
        <w:noProof/>
        <w:sz w:val="14"/>
        <w:szCs w:val="14"/>
      </w:rPr>
      <w:fldChar w:fldCharType="end"/>
    </w:r>
    <w:r>
      <w:rPr>
        <w:noProof/>
        <w:sz w:val="14"/>
        <w:szCs w:val="14"/>
      </w:rPr>
      <w:tab/>
    </w:r>
    <w:r w:rsidRPr="00C65F15">
      <w:rPr>
        <w:sz w:val="14"/>
        <w:szCs w:val="14"/>
      </w:rPr>
      <w:t xml:space="preserve">Checklist voor aanvragen van certificaten van de </w:t>
    </w:r>
    <w:proofErr w:type="spellStart"/>
    <w:r w:rsidRPr="00C65F15">
      <w:rPr>
        <w:sz w:val="14"/>
        <w:szCs w:val="14"/>
      </w:rPr>
      <w:t>icc</w:t>
    </w:r>
    <w:proofErr w:type="spellEnd"/>
    <w:r w:rsidRPr="00C65F15">
      <w:rPr>
        <w:sz w:val="14"/>
        <w:szCs w:val="14"/>
      </w:rPr>
      <w:t>-cursus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1429" w14:textId="2DB78921" w:rsidR="00B604B5" w:rsidRDefault="00B604B5" w:rsidP="00C65F15">
    <w:pPr>
      <w:pStyle w:val="Voettekst"/>
      <w:ind w:left="312" w:hanging="312"/>
      <w:jc w:val="left"/>
    </w:pPr>
    <w:r w:rsidRPr="00C65F15">
      <w:rPr>
        <w:sz w:val="14"/>
        <w:szCs w:val="14"/>
      </w:rPr>
      <w:fldChar w:fldCharType="begin"/>
    </w:r>
    <w:r w:rsidRPr="00C65F15">
      <w:rPr>
        <w:sz w:val="14"/>
        <w:szCs w:val="14"/>
      </w:rPr>
      <w:instrText xml:space="preserve"> PAGE   \* MERGEFORMAT </w:instrText>
    </w:r>
    <w:r w:rsidRPr="00C65F15">
      <w:rPr>
        <w:sz w:val="14"/>
        <w:szCs w:val="14"/>
      </w:rPr>
      <w:fldChar w:fldCharType="separate"/>
    </w:r>
    <w:r w:rsidR="00F80304">
      <w:rPr>
        <w:noProof/>
        <w:sz w:val="14"/>
        <w:szCs w:val="14"/>
      </w:rPr>
      <w:t>3</w:t>
    </w:r>
    <w:r w:rsidRPr="00C65F15">
      <w:rPr>
        <w:noProof/>
        <w:sz w:val="14"/>
        <w:szCs w:val="14"/>
      </w:rPr>
      <w:fldChar w:fldCharType="end"/>
    </w:r>
    <w:r w:rsidRPr="00C65F15">
      <w:rPr>
        <w:sz w:val="14"/>
        <w:szCs w:val="14"/>
      </w:rPr>
      <w:t>/</w:t>
    </w:r>
    <w:r w:rsidRPr="00C65F15">
      <w:rPr>
        <w:sz w:val="14"/>
        <w:szCs w:val="14"/>
      </w:rPr>
      <w:fldChar w:fldCharType="begin"/>
    </w:r>
    <w:r w:rsidRPr="00C65F15">
      <w:rPr>
        <w:sz w:val="14"/>
        <w:szCs w:val="14"/>
      </w:rPr>
      <w:instrText xml:space="preserve"> NUMPAGES   \* MERGEFORMAT </w:instrText>
    </w:r>
    <w:r w:rsidRPr="00C65F15">
      <w:rPr>
        <w:sz w:val="14"/>
        <w:szCs w:val="14"/>
      </w:rPr>
      <w:fldChar w:fldCharType="separate"/>
    </w:r>
    <w:r w:rsidR="00F80304">
      <w:rPr>
        <w:noProof/>
        <w:sz w:val="14"/>
        <w:szCs w:val="14"/>
      </w:rPr>
      <w:t>3</w:t>
    </w:r>
    <w:r w:rsidRPr="00C65F15">
      <w:rPr>
        <w:noProof/>
        <w:sz w:val="14"/>
        <w:szCs w:val="14"/>
      </w:rPr>
      <w:fldChar w:fldCharType="end"/>
    </w:r>
    <w:r>
      <w:rPr>
        <w:noProof/>
        <w:sz w:val="14"/>
        <w:szCs w:val="14"/>
      </w:rPr>
      <w:tab/>
    </w:r>
    <w:r w:rsidRPr="00C65F15">
      <w:rPr>
        <w:sz w:val="14"/>
        <w:szCs w:val="14"/>
      </w:rPr>
      <w:t xml:space="preserve">Checklist voor aanvragen van certificaten van de </w:t>
    </w:r>
    <w:proofErr w:type="spellStart"/>
    <w:r w:rsidRPr="00C65F15">
      <w:rPr>
        <w:sz w:val="14"/>
        <w:szCs w:val="14"/>
      </w:rPr>
      <w:t>icc</w:t>
    </w:r>
    <w:proofErr w:type="spellEnd"/>
    <w:r w:rsidRPr="00C65F15">
      <w:rPr>
        <w:sz w:val="14"/>
        <w:szCs w:val="14"/>
      </w:rPr>
      <w:t>-cursus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800F" w14:textId="77777777" w:rsidR="00B604B5" w:rsidRPr="00422AEE" w:rsidRDefault="00B604B5" w:rsidP="00422AEE">
    <w:pPr>
      <w:pStyle w:val="Voettekst"/>
      <w:jc w:val="left"/>
      <w:rPr>
        <w:sz w:val="14"/>
        <w:szCs w:val="14"/>
      </w:rPr>
    </w:pPr>
    <w:r w:rsidRPr="00422AEE">
      <w:rPr>
        <w:sz w:val="14"/>
        <w:szCs w:val="14"/>
      </w:rPr>
      <w:t xml:space="preserve">Checklist voor aanvragen van certificaten van de </w:t>
    </w:r>
    <w:proofErr w:type="spellStart"/>
    <w:r w:rsidRPr="00422AEE">
      <w:rPr>
        <w:sz w:val="14"/>
        <w:szCs w:val="14"/>
      </w:rPr>
      <w:t>icc</w:t>
    </w:r>
    <w:proofErr w:type="spellEnd"/>
    <w:r w:rsidRPr="00422AEE">
      <w:rPr>
        <w:sz w:val="14"/>
        <w:szCs w:val="14"/>
      </w:rPr>
      <w:t>-cursus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CF956" w14:textId="77777777" w:rsidR="005D1A0A" w:rsidRPr="00F14554" w:rsidRDefault="005D1A0A" w:rsidP="00F14554">
      <w:pPr>
        <w:pStyle w:val="Voettekst"/>
      </w:pPr>
    </w:p>
  </w:footnote>
  <w:footnote w:type="continuationSeparator" w:id="0">
    <w:p w14:paraId="7DF26DF9" w14:textId="77777777" w:rsidR="005D1A0A" w:rsidRDefault="005D1A0A"/>
  </w:footnote>
  <w:footnote w:type="continuationNotice" w:id="1">
    <w:p w14:paraId="2254EA37" w14:textId="77777777" w:rsidR="005D1A0A" w:rsidRDefault="005D1A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5F14" w14:textId="77777777" w:rsidR="00B604B5" w:rsidRDefault="00B604B5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CC9D387" wp14:editId="25C4ACF9">
              <wp:simplePos x="0" y="0"/>
              <wp:positionH relativeFrom="page">
                <wp:posOffset>4885690</wp:posOffset>
              </wp:positionH>
              <wp:positionV relativeFrom="page">
                <wp:posOffset>9807575</wp:posOffset>
              </wp:positionV>
              <wp:extent cx="2281555" cy="443865"/>
              <wp:effectExtent l="8890" t="6350" r="5080" b="6985"/>
              <wp:wrapNone/>
              <wp:docPr id="3" name="TeVerwijderenShape_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81555" cy="443865"/>
                      </a:xfrm>
                      <a:custGeom>
                        <a:avLst/>
                        <a:gdLst>
                          <a:gd name="T0" fmla="*/ 6146 w 7183"/>
                          <a:gd name="T1" fmla="*/ 1313 h 1398"/>
                          <a:gd name="T2" fmla="*/ 5773 w 7183"/>
                          <a:gd name="T3" fmla="*/ 1164 h 1398"/>
                          <a:gd name="T4" fmla="*/ 5405 w 7183"/>
                          <a:gd name="T5" fmla="*/ 1184 h 1398"/>
                          <a:gd name="T6" fmla="*/ 5349 w 7183"/>
                          <a:gd name="T7" fmla="*/ 778 h 1398"/>
                          <a:gd name="T8" fmla="*/ 5509 w 7183"/>
                          <a:gd name="T9" fmla="*/ 521 h 1398"/>
                          <a:gd name="T10" fmla="*/ 5337 w 7183"/>
                          <a:gd name="T11" fmla="*/ 459 h 1398"/>
                          <a:gd name="T12" fmla="*/ 4592 w 7183"/>
                          <a:gd name="T13" fmla="*/ 1385 h 1398"/>
                          <a:gd name="T14" fmla="*/ 4583 w 7183"/>
                          <a:gd name="T15" fmla="*/ 921 h 1398"/>
                          <a:gd name="T16" fmla="*/ 4306 w 7183"/>
                          <a:gd name="T17" fmla="*/ 1046 h 1398"/>
                          <a:gd name="T18" fmla="*/ 4552 w 7183"/>
                          <a:gd name="T19" fmla="*/ 500 h 1398"/>
                          <a:gd name="T20" fmla="*/ 4553 w 7183"/>
                          <a:gd name="T21" fmla="*/ 430 h 1398"/>
                          <a:gd name="T22" fmla="*/ 4287 w 7183"/>
                          <a:gd name="T23" fmla="*/ 1087 h 1398"/>
                          <a:gd name="T24" fmla="*/ 3648 w 7183"/>
                          <a:gd name="T25" fmla="*/ 1150 h 1398"/>
                          <a:gd name="T26" fmla="*/ 5098 w 7183"/>
                          <a:gd name="T27" fmla="*/ 843 h 1398"/>
                          <a:gd name="T28" fmla="*/ 5037 w 7183"/>
                          <a:gd name="T29" fmla="*/ 1090 h 1398"/>
                          <a:gd name="T30" fmla="*/ 4943 w 7183"/>
                          <a:gd name="T31" fmla="*/ 1046 h 1398"/>
                          <a:gd name="T32" fmla="*/ 5047 w 7183"/>
                          <a:gd name="T33" fmla="*/ 1010 h 1398"/>
                          <a:gd name="T34" fmla="*/ 4582 w 7183"/>
                          <a:gd name="T35" fmla="*/ 846 h 1398"/>
                          <a:gd name="T36" fmla="*/ 3902 w 7183"/>
                          <a:gd name="T37" fmla="*/ 783 h 1398"/>
                          <a:gd name="T38" fmla="*/ 3732 w 7183"/>
                          <a:gd name="T39" fmla="*/ 747 h 1398"/>
                          <a:gd name="T40" fmla="*/ 3688 w 7183"/>
                          <a:gd name="T41" fmla="*/ 531 h 1398"/>
                          <a:gd name="T42" fmla="*/ 3816 w 7183"/>
                          <a:gd name="T43" fmla="*/ 546 h 1398"/>
                          <a:gd name="T44" fmla="*/ 3985 w 7183"/>
                          <a:gd name="T45" fmla="*/ 473 h 1398"/>
                          <a:gd name="T46" fmla="*/ 3904 w 7183"/>
                          <a:gd name="T47" fmla="*/ 443 h 1398"/>
                          <a:gd name="T48" fmla="*/ 4007 w 7183"/>
                          <a:gd name="T49" fmla="*/ 748 h 1398"/>
                          <a:gd name="T50" fmla="*/ 3176 w 7183"/>
                          <a:gd name="T51" fmla="*/ 608 h 1398"/>
                          <a:gd name="T52" fmla="*/ 3368 w 7183"/>
                          <a:gd name="T53" fmla="*/ 1120 h 1398"/>
                          <a:gd name="T54" fmla="*/ 3825 w 7183"/>
                          <a:gd name="T55" fmla="*/ 739 h 1398"/>
                          <a:gd name="T56" fmla="*/ 3239 w 7183"/>
                          <a:gd name="T57" fmla="*/ 850 h 1398"/>
                          <a:gd name="T58" fmla="*/ 3488 w 7183"/>
                          <a:gd name="T59" fmla="*/ 762 h 1398"/>
                          <a:gd name="T60" fmla="*/ 3854 w 7183"/>
                          <a:gd name="T61" fmla="*/ 1340 h 1398"/>
                          <a:gd name="T62" fmla="*/ 3729 w 7183"/>
                          <a:gd name="T63" fmla="*/ 1009 h 1398"/>
                          <a:gd name="T64" fmla="*/ 2969 w 7183"/>
                          <a:gd name="T65" fmla="*/ 948 h 1398"/>
                          <a:gd name="T66" fmla="*/ 3114 w 7183"/>
                          <a:gd name="T67" fmla="*/ 421 h 1398"/>
                          <a:gd name="T68" fmla="*/ 2623 w 7183"/>
                          <a:gd name="T69" fmla="*/ 1080 h 1398"/>
                          <a:gd name="T70" fmla="*/ 2321 w 7183"/>
                          <a:gd name="T71" fmla="*/ 1019 h 1398"/>
                          <a:gd name="T72" fmla="*/ 2719 w 7183"/>
                          <a:gd name="T73" fmla="*/ 776 h 1398"/>
                          <a:gd name="T74" fmla="*/ 2718 w 7183"/>
                          <a:gd name="T75" fmla="*/ 614 h 1398"/>
                          <a:gd name="T76" fmla="*/ 2199 w 7183"/>
                          <a:gd name="T77" fmla="*/ 1184 h 1398"/>
                          <a:gd name="T78" fmla="*/ 2812 w 7183"/>
                          <a:gd name="T79" fmla="*/ 783 h 1398"/>
                          <a:gd name="T80" fmla="*/ 2665 w 7183"/>
                          <a:gd name="T81" fmla="*/ 1005 h 1398"/>
                          <a:gd name="T82" fmla="*/ 1993 w 7183"/>
                          <a:gd name="T83" fmla="*/ 827 h 1398"/>
                          <a:gd name="T84" fmla="*/ 1721 w 7183"/>
                          <a:gd name="T85" fmla="*/ 1077 h 1398"/>
                          <a:gd name="T86" fmla="*/ 1421 w 7183"/>
                          <a:gd name="T87" fmla="*/ 1077 h 1398"/>
                          <a:gd name="T88" fmla="*/ 1066 w 7183"/>
                          <a:gd name="T89" fmla="*/ 812 h 1398"/>
                          <a:gd name="T90" fmla="*/ 1016 w 7183"/>
                          <a:gd name="T91" fmla="*/ 980 h 1398"/>
                          <a:gd name="T92" fmla="*/ 534 w 7183"/>
                          <a:gd name="T93" fmla="*/ 1077 h 1398"/>
                          <a:gd name="T94" fmla="*/ 9 w 7183"/>
                          <a:gd name="T95" fmla="*/ 912 h 1398"/>
                          <a:gd name="T96" fmla="*/ 208 w 7183"/>
                          <a:gd name="T97" fmla="*/ 980 h 1398"/>
                          <a:gd name="T98" fmla="*/ 7131 w 7183"/>
                          <a:gd name="T99" fmla="*/ 783 h 1398"/>
                          <a:gd name="T100" fmla="*/ 6644 w 7183"/>
                          <a:gd name="T101" fmla="*/ 656 h 1398"/>
                          <a:gd name="T102" fmla="*/ 6271 w 7183"/>
                          <a:gd name="T103" fmla="*/ 434 h 1398"/>
                          <a:gd name="T104" fmla="*/ 6054 w 7183"/>
                          <a:gd name="T105" fmla="*/ 444 h 1398"/>
                          <a:gd name="T106" fmla="*/ 5876 w 7183"/>
                          <a:gd name="T107" fmla="*/ 773 h 1398"/>
                          <a:gd name="T108" fmla="*/ 5745 w 7183"/>
                          <a:gd name="T109" fmla="*/ 695 h 1398"/>
                          <a:gd name="T110" fmla="*/ 4758 w 7183"/>
                          <a:gd name="T111" fmla="*/ 307 h 1398"/>
                          <a:gd name="T112" fmla="*/ 3827 w 7183"/>
                          <a:gd name="T113" fmla="*/ 69 h 1398"/>
                          <a:gd name="T114" fmla="*/ 2983 w 7183"/>
                          <a:gd name="T115" fmla="*/ 193 h 1398"/>
                          <a:gd name="T116" fmla="*/ 2677 w 7183"/>
                          <a:gd name="T117" fmla="*/ 12 h 1398"/>
                          <a:gd name="T118" fmla="*/ 2365 w 7183"/>
                          <a:gd name="T119" fmla="*/ 161 h 1398"/>
                          <a:gd name="T120" fmla="*/ 1953 w 7183"/>
                          <a:gd name="T121" fmla="*/ 346 h 1398"/>
                          <a:gd name="T122" fmla="*/ 2047 w 7183"/>
                          <a:gd name="T123" fmla="*/ 475 h 1398"/>
                          <a:gd name="T124" fmla="*/ 1670 w 7183"/>
                          <a:gd name="T125" fmla="*/ 475 h 139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183" h="1398">
                            <a:moveTo>
                              <a:pt x="6172" y="1065"/>
                            </a:moveTo>
                            <a:cubicBezTo>
                              <a:pt x="6172" y="1120"/>
                              <a:pt x="6172" y="1120"/>
                              <a:pt x="6172" y="1120"/>
                            </a:cubicBezTo>
                            <a:cubicBezTo>
                              <a:pt x="6112" y="1120"/>
                              <a:pt x="6112" y="1120"/>
                              <a:pt x="6112" y="1120"/>
                            </a:cubicBezTo>
                            <a:cubicBezTo>
                              <a:pt x="6112" y="1287"/>
                              <a:pt x="6112" y="1287"/>
                              <a:pt x="6112" y="1287"/>
                            </a:cubicBezTo>
                            <a:cubicBezTo>
                              <a:pt x="6112" y="1298"/>
                              <a:pt x="6114" y="1307"/>
                              <a:pt x="6120" y="1313"/>
                            </a:cubicBezTo>
                            <a:cubicBezTo>
                              <a:pt x="6126" y="1319"/>
                              <a:pt x="6135" y="1322"/>
                              <a:pt x="6146" y="1322"/>
                            </a:cubicBezTo>
                            <a:cubicBezTo>
                              <a:pt x="6172" y="1322"/>
                              <a:pt x="6172" y="1322"/>
                              <a:pt x="6172" y="1322"/>
                            </a:cubicBezTo>
                            <a:cubicBezTo>
                              <a:pt x="6172" y="1385"/>
                              <a:pt x="6172" y="1385"/>
                              <a:pt x="6172" y="1385"/>
                            </a:cubicBezTo>
                            <a:cubicBezTo>
                              <a:pt x="6130" y="1385"/>
                              <a:pt x="6130" y="1385"/>
                              <a:pt x="6130" y="1385"/>
                            </a:cubicBezTo>
                            <a:cubicBezTo>
                              <a:pt x="6064" y="1385"/>
                              <a:pt x="6037" y="1339"/>
                              <a:pt x="6036" y="1292"/>
                            </a:cubicBezTo>
                            <a:cubicBezTo>
                              <a:pt x="6036" y="1120"/>
                              <a:pt x="6036" y="1120"/>
                              <a:pt x="6036" y="1120"/>
                            </a:cubicBezTo>
                            <a:cubicBezTo>
                              <a:pt x="6001" y="1120"/>
                              <a:pt x="6001" y="1120"/>
                              <a:pt x="6001" y="1120"/>
                            </a:cubicBezTo>
                            <a:cubicBezTo>
                              <a:pt x="6001" y="1065"/>
                              <a:pt x="6001" y="1065"/>
                              <a:pt x="6001" y="1065"/>
                            </a:cubicBezTo>
                            <a:cubicBezTo>
                              <a:pt x="6036" y="1065"/>
                              <a:pt x="6036" y="1065"/>
                              <a:pt x="6036" y="1065"/>
                            </a:cubicBezTo>
                            <a:cubicBezTo>
                              <a:pt x="6036" y="964"/>
                              <a:pt x="6036" y="964"/>
                              <a:pt x="6036" y="964"/>
                            </a:cubicBezTo>
                            <a:cubicBezTo>
                              <a:pt x="6112" y="964"/>
                              <a:pt x="6112" y="964"/>
                              <a:pt x="6112" y="964"/>
                            </a:cubicBezTo>
                            <a:cubicBezTo>
                              <a:pt x="6112" y="1065"/>
                              <a:pt x="6112" y="1065"/>
                              <a:pt x="6112" y="1065"/>
                            </a:cubicBezTo>
                            <a:lnTo>
                              <a:pt x="6172" y="1065"/>
                            </a:lnTo>
                            <a:close/>
                            <a:moveTo>
                              <a:pt x="6121" y="955"/>
                            </a:moveTo>
                            <a:cubicBezTo>
                              <a:pt x="6027" y="955"/>
                              <a:pt x="6027" y="955"/>
                              <a:pt x="6027" y="955"/>
                            </a:cubicBezTo>
                            <a:cubicBezTo>
                              <a:pt x="6027" y="1055"/>
                              <a:pt x="6027" y="1055"/>
                              <a:pt x="6027" y="1055"/>
                            </a:cubicBezTo>
                            <a:cubicBezTo>
                              <a:pt x="5991" y="1055"/>
                              <a:pt x="5991" y="1055"/>
                              <a:pt x="5991" y="1055"/>
                            </a:cubicBezTo>
                            <a:cubicBezTo>
                              <a:pt x="5991" y="1129"/>
                              <a:pt x="5991" y="1129"/>
                              <a:pt x="5991" y="1129"/>
                            </a:cubicBezTo>
                            <a:cubicBezTo>
                              <a:pt x="6027" y="1129"/>
                              <a:pt x="6027" y="1129"/>
                              <a:pt x="6027" y="1129"/>
                            </a:cubicBezTo>
                            <a:cubicBezTo>
                              <a:pt x="6027" y="1292"/>
                              <a:pt x="6027" y="1292"/>
                              <a:pt x="6027" y="1292"/>
                            </a:cubicBezTo>
                            <a:cubicBezTo>
                              <a:pt x="6027" y="1317"/>
                              <a:pt x="6035" y="1343"/>
                              <a:pt x="6052" y="1362"/>
                            </a:cubicBezTo>
                            <a:cubicBezTo>
                              <a:pt x="6068" y="1381"/>
                              <a:pt x="6094" y="1394"/>
                              <a:pt x="6130" y="1394"/>
                            </a:cubicBezTo>
                            <a:cubicBezTo>
                              <a:pt x="6181" y="1394"/>
                              <a:pt x="6181" y="1394"/>
                              <a:pt x="6181" y="1394"/>
                            </a:cubicBezTo>
                            <a:cubicBezTo>
                              <a:pt x="6181" y="1313"/>
                              <a:pt x="6181" y="1313"/>
                              <a:pt x="6181" y="1313"/>
                            </a:cubicBezTo>
                            <a:cubicBezTo>
                              <a:pt x="6146" y="1313"/>
                              <a:pt x="6146" y="1313"/>
                              <a:pt x="6146" y="1313"/>
                            </a:cubicBezTo>
                            <a:cubicBezTo>
                              <a:pt x="6136" y="1313"/>
                              <a:pt x="6131" y="1311"/>
                              <a:pt x="6127" y="1307"/>
                            </a:cubicBezTo>
                            <a:cubicBezTo>
                              <a:pt x="6123" y="1303"/>
                              <a:pt x="6121" y="1296"/>
                              <a:pt x="6121" y="1287"/>
                            </a:cubicBezTo>
                            <a:cubicBezTo>
                              <a:pt x="6121" y="1129"/>
                              <a:pt x="6121" y="1129"/>
                              <a:pt x="6121" y="1129"/>
                            </a:cubicBezTo>
                            <a:cubicBezTo>
                              <a:pt x="6181" y="1129"/>
                              <a:pt x="6181" y="1129"/>
                              <a:pt x="6181" y="1129"/>
                            </a:cubicBezTo>
                            <a:cubicBezTo>
                              <a:pt x="6181" y="1055"/>
                              <a:pt x="6181" y="1055"/>
                              <a:pt x="6181" y="1055"/>
                            </a:cubicBezTo>
                            <a:cubicBezTo>
                              <a:pt x="6121" y="1055"/>
                              <a:pt x="6121" y="1055"/>
                              <a:pt x="6121" y="1055"/>
                            </a:cubicBezTo>
                            <a:lnTo>
                              <a:pt x="6121" y="955"/>
                            </a:lnTo>
                            <a:close/>
                            <a:moveTo>
                              <a:pt x="5809" y="1389"/>
                            </a:moveTo>
                            <a:cubicBezTo>
                              <a:pt x="5757" y="1389"/>
                              <a:pt x="5712" y="1383"/>
                              <a:pt x="5671" y="1344"/>
                            </a:cubicBezTo>
                            <a:cubicBezTo>
                              <a:pt x="5720" y="1296"/>
                              <a:pt x="5720" y="1296"/>
                              <a:pt x="5720" y="1296"/>
                            </a:cubicBezTo>
                            <a:cubicBezTo>
                              <a:pt x="5749" y="1322"/>
                              <a:pt x="5785" y="1326"/>
                              <a:pt x="5810" y="1326"/>
                            </a:cubicBezTo>
                            <a:cubicBezTo>
                              <a:pt x="5826" y="1326"/>
                              <a:pt x="5841" y="1323"/>
                              <a:pt x="5853" y="1317"/>
                            </a:cubicBezTo>
                            <a:cubicBezTo>
                              <a:pt x="5866" y="1311"/>
                              <a:pt x="5875" y="1301"/>
                              <a:pt x="5875" y="1286"/>
                            </a:cubicBezTo>
                            <a:cubicBezTo>
                              <a:pt x="5876" y="1267"/>
                              <a:pt x="5863" y="1252"/>
                              <a:pt x="5835" y="1250"/>
                            </a:cubicBezTo>
                            <a:cubicBezTo>
                              <a:pt x="5782" y="1245"/>
                              <a:pt x="5782" y="1245"/>
                              <a:pt x="5782" y="1245"/>
                            </a:cubicBezTo>
                            <a:cubicBezTo>
                              <a:pt x="5721" y="1239"/>
                              <a:pt x="5687" y="1215"/>
                              <a:pt x="5687" y="1154"/>
                            </a:cubicBezTo>
                            <a:cubicBezTo>
                              <a:pt x="5687" y="1087"/>
                              <a:pt x="5745" y="1051"/>
                              <a:pt x="5813" y="1051"/>
                            </a:cubicBezTo>
                            <a:cubicBezTo>
                              <a:pt x="5863" y="1051"/>
                              <a:pt x="5905" y="1059"/>
                              <a:pt x="5936" y="1086"/>
                            </a:cubicBezTo>
                            <a:cubicBezTo>
                              <a:pt x="5890" y="1133"/>
                              <a:pt x="5890" y="1133"/>
                              <a:pt x="5890" y="1133"/>
                            </a:cubicBezTo>
                            <a:cubicBezTo>
                              <a:pt x="5869" y="1116"/>
                              <a:pt x="5840" y="1111"/>
                              <a:pt x="5812" y="1111"/>
                            </a:cubicBezTo>
                            <a:cubicBezTo>
                              <a:pt x="5794" y="1111"/>
                              <a:pt x="5781" y="1115"/>
                              <a:pt x="5772" y="1122"/>
                            </a:cubicBezTo>
                            <a:cubicBezTo>
                              <a:pt x="5763" y="1129"/>
                              <a:pt x="5759" y="1139"/>
                              <a:pt x="5759" y="1149"/>
                            </a:cubicBezTo>
                            <a:cubicBezTo>
                              <a:pt x="5759" y="1155"/>
                              <a:pt x="5760" y="1163"/>
                              <a:pt x="5767" y="1170"/>
                            </a:cubicBezTo>
                            <a:cubicBezTo>
                              <a:pt x="5773" y="1177"/>
                              <a:pt x="5783" y="1181"/>
                              <a:pt x="5798" y="1182"/>
                            </a:cubicBezTo>
                            <a:cubicBezTo>
                              <a:pt x="5852" y="1188"/>
                              <a:pt x="5852" y="1188"/>
                              <a:pt x="5852" y="1188"/>
                            </a:cubicBezTo>
                            <a:cubicBezTo>
                              <a:pt x="5917" y="1194"/>
                              <a:pt x="5948" y="1227"/>
                              <a:pt x="5948" y="1283"/>
                            </a:cubicBezTo>
                            <a:cubicBezTo>
                              <a:pt x="5948" y="1354"/>
                              <a:pt x="5888" y="1388"/>
                              <a:pt x="5809" y="1389"/>
                            </a:cubicBezTo>
                            <a:moveTo>
                              <a:pt x="5853" y="1178"/>
                            </a:moveTo>
                            <a:cubicBezTo>
                              <a:pt x="5799" y="1173"/>
                              <a:pt x="5799" y="1173"/>
                              <a:pt x="5799" y="1173"/>
                            </a:cubicBezTo>
                            <a:cubicBezTo>
                              <a:pt x="5785" y="1172"/>
                              <a:pt x="5777" y="1168"/>
                              <a:pt x="5773" y="1164"/>
                            </a:cubicBezTo>
                            <a:cubicBezTo>
                              <a:pt x="5769" y="1159"/>
                              <a:pt x="5768" y="1154"/>
                              <a:pt x="5768" y="1149"/>
                            </a:cubicBezTo>
                            <a:cubicBezTo>
                              <a:pt x="5768" y="1135"/>
                              <a:pt x="5779" y="1121"/>
                              <a:pt x="5812" y="1121"/>
                            </a:cubicBezTo>
                            <a:cubicBezTo>
                              <a:pt x="5841" y="1121"/>
                              <a:pt x="5869" y="1126"/>
                              <a:pt x="5887" y="1142"/>
                            </a:cubicBezTo>
                            <a:cubicBezTo>
                              <a:pt x="5891" y="1145"/>
                              <a:pt x="5891" y="1145"/>
                              <a:pt x="5891" y="1145"/>
                            </a:cubicBezTo>
                            <a:cubicBezTo>
                              <a:pt x="5949" y="1086"/>
                              <a:pt x="5949" y="1086"/>
                              <a:pt x="5949" y="1086"/>
                            </a:cubicBezTo>
                            <a:cubicBezTo>
                              <a:pt x="5946" y="1083"/>
                              <a:pt x="5946" y="1083"/>
                              <a:pt x="5946" y="1083"/>
                            </a:cubicBezTo>
                            <a:cubicBezTo>
                              <a:pt x="5912" y="1051"/>
                              <a:pt x="5866" y="1042"/>
                              <a:pt x="5813" y="1042"/>
                            </a:cubicBezTo>
                            <a:cubicBezTo>
                              <a:pt x="5778" y="1042"/>
                              <a:pt x="5744" y="1051"/>
                              <a:pt x="5719" y="1070"/>
                            </a:cubicBezTo>
                            <a:cubicBezTo>
                              <a:pt x="5694" y="1089"/>
                              <a:pt x="5678" y="1118"/>
                              <a:pt x="5678" y="1154"/>
                            </a:cubicBezTo>
                            <a:cubicBezTo>
                              <a:pt x="5677" y="1219"/>
                              <a:pt x="5719" y="1249"/>
                              <a:pt x="5781" y="1254"/>
                            </a:cubicBezTo>
                            <a:cubicBezTo>
                              <a:pt x="5834" y="1259"/>
                              <a:pt x="5834" y="1259"/>
                              <a:pt x="5834" y="1259"/>
                            </a:cubicBezTo>
                            <a:cubicBezTo>
                              <a:pt x="5860" y="1262"/>
                              <a:pt x="5865" y="1271"/>
                              <a:pt x="5866" y="1286"/>
                            </a:cubicBezTo>
                            <a:cubicBezTo>
                              <a:pt x="5866" y="1297"/>
                              <a:pt x="5860" y="1304"/>
                              <a:pt x="5849" y="1309"/>
                            </a:cubicBezTo>
                            <a:cubicBezTo>
                              <a:pt x="5839" y="1314"/>
                              <a:pt x="5825" y="1317"/>
                              <a:pt x="5810" y="1316"/>
                            </a:cubicBezTo>
                            <a:cubicBezTo>
                              <a:pt x="5785" y="1316"/>
                              <a:pt x="5750" y="1313"/>
                              <a:pt x="5723" y="1286"/>
                            </a:cubicBezTo>
                            <a:cubicBezTo>
                              <a:pt x="5720" y="1283"/>
                              <a:pt x="5720" y="1283"/>
                              <a:pt x="5720" y="1283"/>
                            </a:cubicBezTo>
                            <a:cubicBezTo>
                              <a:pt x="5658" y="1345"/>
                              <a:pt x="5658" y="1345"/>
                              <a:pt x="5658" y="1345"/>
                            </a:cubicBezTo>
                            <a:cubicBezTo>
                              <a:pt x="5661" y="1348"/>
                              <a:pt x="5661" y="1348"/>
                              <a:pt x="5661" y="1348"/>
                            </a:cubicBezTo>
                            <a:cubicBezTo>
                              <a:pt x="5705" y="1392"/>
                              <a:pt x="5755" y="1398"/>
                              <a:pt x="5808" y="1398"/>
                            </a:cubicBezTo>
                            <a:cubicBezTo>
                              <a:pt x="5809" y="1398"/>
                              <a:pt x="5809" y="1398"/>
                              <a:pt x="5809" y="1398"/>
                            </a:cubicBezTo>
                            <a:cubicBezTo>
                              <a:pt x="5850" y="1398"/>
                              <a:pt x="5887" y="1389"/>
                              <a:pt x="5914" y="1370"/>
                            </a:cubicBezTo>
                            <a:cubicBezTo>
                              <a:pt x="5941" y="1351"/>
                              <a:pt x="5958" y="1321"/>
                              <a:pt x="5958" y="1283"/>
                            </a:cubicBezTo>
                            <a:cubicBezTo>
                              <a:pt x="5958" y="1223"/>
                              <a:pt x="5921" y="1185"/>
                              <a:pt x="5853" y="1178"/>
                            </a:cubicBezTo>
                            <a:moveTo>
                              <a:pt x="5602" y="1385"/>
                            </a:moveTo>
                            <a:cubicBezTo>
                              <a:pt x="5527" y="1385"/>
                              <a:pt x="5527" y="1385"/>
                              <a:pt x="5527" y="1385"/>
                            </a:cubicBezTo>
                            <a:cubicBezTo>
                              <a:pt x="5527" y="1184"/>
                              <a:pt x="5527" y="1184"/>
                              <a:pt x="5527" y="1184"/>
                            </a:cubicBezTo>
                            <a:cubicBezTo>
                              <a:pt x="5527" y="1160"/>
                              <a:pt x="5519" y="1143"/>
                              <a:pt x="5507" y="1133"/>
                            </a:cubicBezTo>
                            <a:cubicBezTo>
                              <a:pt x="5495" y="1122"/>
                              <a:pt x="5480" y="1118"/>
                              <a:pt x="5466" y="1118"/>
                            </a:cubicBezTo>
                            <a:cubicBezTo>
                              <a:pt x="5452" y="1118"/>
                              <a:pt x="5437" y="1122"/>
                              <a:pt x="5425" y="1133"/>
                            </a:cubicBezTo>
                            <a:cubicBezTo>
                              <a:pt x="5413" y="1143"/>
                              <a:pt x="5405" y="1160"/>
                              <a:pt x="5405" y="1184"/>
                            </a:cubicBezTo>
                            <a:cubicBezTo>
                              <a:pt x="5405" y="1385"/>
                              <a:pt x="5405" y="1385"/>
                              <a:pt x="5405" y="1385"/>
                            </a:cubicBezTo>
                            <a:cubicBezTo>
                              <a:pt x="5329" y="1385"/>
                              <a:pt x="5329" y="1385"/>
                              <a:pt x="5329" y="1385"/>
                            </a:cubicBezTo>
                            <a:cubicBezTo>
                              <a:pt x="5329" y="1055"/>
                              <a:pt x="5329" y="1055"/>
                              <a:pt x="5329" y="1055"/>
                            </a:cubicBezTo>
                            <a:cubicBezTo>
                              <a:pt x="5403" y="1055"/>
                              <a:pt x="5403" y="1055"/>
                              <a:pt x="5403" y="1055"/>
                            </a:cubicBezTo>
                            <a:cubicBezTo>
                              <a:pt x="5403" y="1093"/>
                              <a:pt x="5403" y="1093"/>
                              <a:pt x="5403" y="1093"/>
                            </a:cubicBezTo>
                            <a:cubicBezTo>
                              <a:pt x="5411" y="1085"/>
                              <a:pt x="5411" y="1085"/>
                              <a:pt x="5411" y="1085"/>
                            </a:cubicBezTo>
                            <a:cubicBezTo>
                              <a:pt x="5423" y="1071"/>
                              <a:pt x="5439" y="1062"/>
                              <a:pt x="5456" y="1057"/>
                            </a:cubicBezTo>
                            <a:cubicBezTo>
                              <a:pt x="5458" y="1056"/>
                              <a:pt x="5459" y="1056"/>
                              <a:pt x="5461" y="1055"/>
                            </a:cubicBezTo>
                            <a:cubicBezTo>
                              <a:pt x="5462" y="1055"/>
                              <a:pt x="5464" y="1054"/>
                              <a:pt x="5465" y="1054"/>
                            </a:cubicBezTo>
                            <a:cubicBezTo>
                              <a:pt x="5474" y="1052"/>
                              <a:pt x="5483" y="1051"/>
                              <a:pt x="5492" y="1051"/>
                            </a:cubicBezTo>
                            <a:cubicBezTo>
                              <a:pt x="5511" y="1051"/>
                              <a:pt x="5527" y="1054"/>
                              <a:pt x="5541" y="1061"/>
                            </a:cubicBezTo>
                            <a:cubicBezTo>
                              <a:pt x="5542" y="1061"/>
                              <a:pt x="5544" y="1062"/>
                              <a:pt x="5545" y="1063"/>
                            </a:cubicBezTo>
                            <a:cubicBezTo>
                              <a:pt x="5547" y="1063"/>
                              <a:pt x="5548" y="1064"/>
                              <a:pt x="5550" y="1065"/>
                            </a:cubicBezTo>
                            <a:cubicBezTo>
                              <a:pt x="5557" y="1069"/>
                              <a:pt x="5563" y="1074"/>
                              <a:pt x="5569" y="1080"/>
                            </a:cubicBezTo>
                            <a:cubicBezTo>
                              <a:pt x="5595" y="1106"/>
                              <a:pt x="5602" y="1136"/>
                              <a:pt x="5602" y="1173"/>
                            </a:cubicBezTo>
                            <a:lnTo>
                              <a:pt x="5602" y="1385"/>
                            </a:lnTo>
                            <a:close/>
                            <a:moveTo>
                              <a:pt x="5353" y="1046"/>
                            </a:moveTo>
                            <a:cubicBezTo>
                              <a:pt x="5353" y="877"/>
                              <a:pt x="5353" y="877"/>
                              <a:pt x="5353" y="877"/>
                            </a:cubicBezTo>
                            <a:cubicBezTo>
                              <a:pt x="5353" y="833"/>
                              <a:pt x="5380" y="820"/>
                              <a:pt x="5405" y="820"/>
                            </a:cubicBezTo>
                            <a:cubicBezTo>
                              <a:pt x="5430" y="820"/>
                              <a:pt x="5456" y="833"/>
                              <a:pt x="5456" y="877"/>
                            </a:cubicBezTo>
                            <a:cubicBezTo>
                              <a:pt x="5456" y="1047"/>
                              <a:pt x="5456" y="1047"/>
                              <a:pt x="5456" y="1047"/>
                            </a:cubicBezTo>
                            <a:cubicBezTo>
                              <a:pt x="5440" y="1052"/>
                              <a:pt x="5425" y="1059"/>
                              <a:pt x="5412" y="1071"/>
                            </a:cubicBezTo>
                            <a:cubicBezTo>
                              <a:pt x="5412" y="1046"/>
                              <a:pt x="5412" y="1046"/>
                              <a:pt x="5412" y="1046"/>
                            </a:cubicBezTo>
                            <a:lnTo>
                              <a:pt x="5353" y="1046"/>
                            </a:lnTo>
                            <a:close/>
                            <a:moveTo>
                              <a:pt x="5320" y="1077"/>
                            </a:moveTo>
                            <a:cubicBezTo>
                              <a:pt x="5268" y="1077"/>
                              <a:pt x="5268" y="1077"/>
                              <a:pt x="5268" y="1077"/>
                            </a:cubicBezTo>
                            <a:cubicBezTo>
                              <a:pt x="5268" y="747"/>
                              <a:pt x="5268" y="747"/>
                              <a:pt x="5268" y="747"/>
                            </a:cubicBezTo>
                            <a:cubicBezTo>
                              <a:pt x="5342" y="747"/>
                              <a:pt x="5342" y="747"/>
                              <a:pt x="5342" y="747"/>
                            </a:cubicBezTo>
                            <a:cubicBezTo>
                              <a:pt x="5342" y="786"/>
                              <a:pt x="5342" y="786"/>
                              <a:pt x="5342" y="786"/>
                            </a:cubicBezTo>
                            <a:cubicBezTo>
                              <a:pt x="5349" y="778"/>
                              <a:pt x="5349" y="778"/>
                              <a:pt x="5349" y="778"/>
                            </a:cubicBezTo>
                            <a:cubicBezTo>
                              <a:pt x="5349" y="777"/>
                              <a:pt x="5349" y="777"/>
                              <a:pt x="5349" y="777"/>
                            </a:cubicBezTo>
                            <a:cubicBezTo>
                              <a:pt x="5351" y="776"/>
                              <a:pt x="5352" y="775"/>
                              <a:pt x="5353" y="774"/>
                            </a:cubicBezTo>
                            <a:cubicBezTo>
                              <a:pt x="5354" y="773"/>
                              <a:pt x="5356" y="772"/>
                              <a:pt x="5357" y="770"/>
                            </a:cubicBezTo>
                            <a:cubicBezTo>
                              <a:pt x="5377" y="753"/>
                              <a:pt x="5404" y="744"/>
                              <a:pt x="5431" y="744"/>
                            </a:cubicBezTo>
                            <a:cubicBezTo>
                              <a:pt x="5459" y="744"/>
                              <a:pt x="5482" y="752"/>
                              <a:pt x="5499" y="765"/>
                            </a:cubicBezTo>
                            <a:cubicBezTo>
                              <a:pt x="5501" y="766"/>
                              <a:pt x="5502" y="767"/>
                              <a:pt x="5504" y="769"/>
                            </a:cubicBezTo>
                            <a:cubicBezTo>
                              <a:pt x="5505" y="770"/>
                              <a:pt x="5506" y="771"/>
                              <a:pt x="5507" y="772"/>
                            </a:cubicBezTo>
                            <a:cubicBezTo>
                              <a:pt x="5507" y="772"/>
                              <a:pt x="5507" y="772"/>
                              <a:pt x="5508" y="772"/>
                            </a:cubicBezTo>
                            <a:cubicBezTo>
                              <a:pt x="5534" y="799"/>
                              <a:pt x="5541" y="829"/>
                              <a:pt x="5541" y="865"/>
                            </a:cubicBezTo>
                            <a:cubicBezTo>
                              <a:pt x="5541" y="1051"/>
                              <a:pt x="5541" y="1051"/>
                              <a:pt x="5541" y="1051"/>
                            </a:cubicBezTo>
                            <a:cubicBezTo>
                              <a:pt x="5526" y="1045"/>
                              <a:pt x="5510" y="1042"/>
                              <a:pt x="5492" y="1042"/>
                            </a:cubicBezTo>
                            <a:cubicBezTo>
                              <a:pt x="5483" y="1042"/>
                              <a:pt x="5474" y="1043"/>
                              <a:pt x="5465" y="1045"/>
                            </a:cubicBezTo>
                            <a:cubicBezTo>
                              <a:pt x="5465" y="877"/>
                              <a:pt x="5465" y="877"/>
                              <a:pt x="5465" y="877"/>
                            </a:cubicBezTo>
                            <a:cubicBezTo>
                              <a:pt x="5465" y="853"/>
                              <a:pt x="5458" y="836"/>
                              <a:pt x="5446" y="825"/>
                            </a:cubicBezTo>
                            <a:cubicBezTo>
                              <a:pt x="5434" y="815"/>
                              <a:pt x="5419" y="811"/>
                              <a:pt x="5405" y="811"/>
                            </a:cubicBezTo>
                            <a:cubicBezTo>
                              <a:pt x="5391" y="811"/>
                              <a:pt x="5375" y="815"/>
                              <a:pt x="5363" y="825"/>
                            </a:cubicBezTo>
                            <a:cubicBezTo>
                              <a:pt x="5351" y="836"/>
                              <a:pt x="5343" y="853"/>
                              <a:pt x="5343" y="877"/>
                            </a:cubicBezTo>
                            <a:cubicBezTo>
                              <a:pt x="5343" y="1046"/>
                              <a:pt x="5343" y="1046"/>
                              <a:pt x="5343" y="1046"/>
                            </a:cubicBezTo>
                            <a:cubicBezTo>
                              <a:pt x="5320" y="1046"/>
                              <a:pt x="5320" y="1046"/>
                              <a:pt x="5320" y="1046"/>
                            </a:cubicBezTo>
                            <a:lnTo>
                              <a:pt x="5320" y="1077"/>
                            </a:lnTo>
                            <a:close/>
                            <a:moveTo>
                              <a:pt x="5338" y="684"/>
                            </a:moveTo>
                            <a:cubicBezTo>
                              <a:pt x="5367" y="711"/>
                              <a:pt x="5403" y="714"/>
                              <a:pt x="5429" y="714"/>
                            </a:cubicBezTo>
                            <a:cubicBezTo>
                              <a:pt x="5444" y="714"/>
                              <a:pt x="5459" y="712"/>
                              <a:pt x="5472" y="706"/>
                            </a:cubicBezTo>
                            <a:cubicBezTo>
                              <a:pt x="5484" y="700"/>
                              <a:pt x="5493" y="689"/>
                              <a:pt x="5493" y="674"/>
                            </a:cubicBezTo>
                            <a:cubicBezTo>
                              <a:pt x="5494" y="656"/>
                              <a:pt x="5481" y="641"/>
                              <a:pt x="5453" y="639"/>
                            </a:cubicBezTo>
                            <a:cubicBezTo>
                              <a:pt x="5400" y="633"/>
                              <a:pt x="5400" y="633"/>
                              <a:pt x="5400" y="633"/>
                            </a:cubicBezTo>
                            <a:cubicBezTo>
                              <a:pt x="5340" y="627"/>
                              <a:pt x="5306" y="603"/>
                              <a:pt x="5305" y="543"/>
                            </a:cubicBezTo>
                            <a:cubicBezTo>
                              <a:pt x="5305" y="476"/>
                              <a:pt x="5364" y="440"/>
                              <a:pt x="5431" y="439"/>
                            </a:cubicBezTo>
                            <a:cubicBezTo>
                              <a:pt x="5482" y="439"/>
                              <a:pt x="5523" y="448"/>
                              <a:pt x="5554" y="475"/>
                            </a:cubicBezTo>
                            <a:cubicBezTo>
                              <a:pt x="5509" y="521"/>
                              <a:pt x="5509" y="521"/>
                              <a:pt x="5509" y="521"/>
                            </a:cubicBezTo>
                            <a:cubicBezTo>
                              <a:pt x="5488" y="505"/>
                              <a:pt x="5458" y="500"/>
                              <a:pt x="5430" y="500"/>
                            </a:cubicBezTo>
                            <a:cubicBezTo>
                              <a:pt x="5412" y="500"/>
                              <a:pt x="5399" y="504"/>
                              <a:pt x="5390" y="511"/>
                            </a:cubicBezTo>
                            <a:cubicBezTo>
                              <a:pt x="5382" y="518"/>
                              <a:pt x="5377" y="527"/>
                              <a:pt x="5377" y="537"/>
                            </a:cubicBezTo>
                            <a:cubicBezTo>
                              <a:pt x="5377" y="544"/>
                              <a:pt x="5379" y="552"/>
                              <a:pt x="5385" y="559"/>
                            </a:cubicBezTo>
                            <a:cubicBezTo>
                              <a:pt x="5391" y="565"/>
                              <a:pt x="5401" y="570"/>
                              <a:pt x="5417" y="571"/>
                            </a:cubicBezTo>
                            <a:cubicBezTo>
                              <a:pt x="5470" y="576"/>
                              <a:pt x="5470" y="576"/>
                              <a:pt x="5470" y="576"/>
                            </a:cubicBezTo>
                            <a:cubicBezTo>
                              <a:pt x="5536" y="583"/>
                              <a:pt x="5566" y="616"/>
                              <a:pt x="5567" y="671"/>
                            </a:cubicBezTo>
                            <a:cubicBezTo>
                              <a:pt x="5567" y="715"/>
                              <a:pt x="5544" y="744"/>
                              <a:pt x="5509" y="761"/>
                            </a:cubicBezTo>
                            <a:cubicBezTo>
                              <a:pt x="5489" y="744"/>
                              <a:pt x="5463" y="734"/>
                              <a:pt x="5431" y="734"/>
                            </a:cubicBezTo>
                            <a:cubicBezTo>
                              <a:pt x="5402" y="734"/>
                              <a:pt x="5373" y="744"/>
                              <a:pt x="5351" y="763"/>
                            </a:cubicBezTo>
                            <a:cubicBezTo>
                              <a:pt x="5351" y="738"/>
                              <a:pt x="5351" y="738"/>
                              <a:pt x="5351" y="738"/>
                            </a:cubicBezTo>
                            <a:cubicBezTo>
                              <a:pt x="5295" y="738"/>
                              <a:pt x="5295" y="738"/>
                              <a:pt x="5295" y="738"/>
                            </a:cubicBezTo>
                            <a:cubicBezTo>
                              <a:pt x="5293" y="737"/>
                              <a:pt x="5291" y="735"/>
                              <a:pt x="5289" y="733"/>
                            </a:cubicBezTo>
                            <a:lnTo>
                              <a:pt x="5338" y="684"/>
                            </a:lnTo>
                            <a:close/>
                            <a:moveTo>
                              <a:pt x="5550" y="1055"/>
                            </a:moveTo>
                            <a:cubicBezTo>
                              <a:pt x="5550" y="865"/>
                              <a:pt x="5550" y="865"/>
                              <a:pt x="5550" y="865"/>
                            </a:cubicBezTo>
                            <a:cubicBezTo>
                              <a:pt x="5550" y="829"/>
                              <a:pt x="5543" y="796"/>
                              <a:pt x="5516" y="768"/>
                            </a:cubicBezTo>
                            <a:cubicBezTo>
                              <a:pt x="5522" y="765"/>
                              <a:pt x="5527" y="762"/>
                              <a:pt x="5532" y="758"/>
                            </a:cubicBezTo>
                            <a:cubicBezTo>
                              <a:pt x="5559" y="739"/>
                              <a:pt x="5576" y="710"/>
                              <a:pt x="5576" y="671"/>
                            </a:cubicBezTo>
                            <a:cubicBezTo>
                              <a:pt x="5576" y="612"/>
                              <a:pt x="5539" y="573"/>
                              <a:pt x="5471" y="567"/>
                            </a:cubicBezTo>
                            <a:cubicBezTo>
                              <a:pt x="5417" y="562"/>
                              <a:pt x="5417" y="562"/>
                              <a:pt x="5417" y="562"/>
                            </a:cubicBezTo>
                            <a:cubicBezTo>
                              <a:pt x="5403" y="561"/>
                              <a:pt x="5396" y="557"/>
                              <a:pt x="5392" y="552"/>
                            </a:cubicBezTo>
                            <a:cubicBezTo>
                              <a:pt x="5388" y="548"/>
                              <a:pt x="5386" y="543"/>
                              <a:pt x="5386" y="537"/>
                            </a:cubicBezTo>
                            <a:cubicBezTo>
                              <a:pt x="5387" y="523"/>
                              <a:pt x="5397" y="510"/>
                              <a:pt x="5430" y="509"/>
                            </a:cubicBezTo>
                            <a:cubicBezTo>
                              <a:pt x="5459" y="509"/>
                              <a:pt x="5488" y="514"/>
                              <a:pt x="5506" y="531"/>
                            </a:cubicBezTo>
                            <a:cubicBezTo>
                              <a:pt x="5509" y="534"/>
                              <a:pt x="5509" y="534"/>
                              <a:pt x="5509" y="534"/>
                            </a:cubicBezTo>
                            <a:cubicBezTo>
                              <a:pt x="5567" y="474"/>
                              <a:pt x="5567" y="474"/>
                              <a:pt x="5567" y="474"/>
                            </a:cubicBezTo>
                            <a:cubicBezTo>
                              <a:pt x="5564" y="471"/>
                              <a:pt x="5564" y="471"/>
                              <a:pt x="5564" y="471"/>
                            </a:cubicBezTo>
                            <a:cubicBezTo>
                              <a:pt x="5530" y="439"/>
                              <a:pt x="5484" y="430"/>
                              <a:pt x="5431" y="430"/>
                            </a:cubicBezTo>
                            <a:cubicBezTo>
                              <a:pt x="5396" y="430"/>
                              <a:pt x="5362" y="440"/>
                              <a:pt x="5337" y="459"/>
                            </a:cubicBezTo>
                            <a:cubicBezTo>
                              <a:pt x="5312" y="478"/>
                              <a:pt x="5296" y="506"/>
                              <a:pt x="5296" y="543"/>
                            </a:cubicBezTo>
                            <a:cubicBezTo>
                              <a:pt x="5295" y="608"/>
                              <a:pt x="5337" y="637"/>
                              <a:pt x="5399" y="643"/>
                            </a:cubicBezTo>
                            <a:cubicBezTo>
                              <a:pt x="5452" y="648"/>
                              <a:pt x="5452" y="648"/>
                              <a:pt x="5452" y="648"/>
                            </a:cubicBezTo>
                            <a:cubicBezTo>
                              <a:pt x="5478" y="651"/>
                              <a:pt x="5483" y="660"/>
                              <a:pt x="5484" y="674"/>
                            </a:cubicBezTo>
                            <a:cubicBezTo>
                              <a:pt x="5484" y="685"/>
                              <a:pt x="5478" y="692"/>
                              <a:pt x="5468" y="697"/>
                            </a:cubicBezTo>
                            <a:cubicBezTo>
                              <a:pt x="5457" y="703"/>
                              <a:pt x="5443" y="705"/>
                              <a:pt x="5429" y="705"/>
                            </a:cubicBezTo>
                            <a:cubicBezTo>
                              <a:pt x="5403" y="705"/>
                              <a:pt x="5368" y="701"/>
                              <a:pt x="5341" y="674"/>
                            </a:cubicBezTo>
                            <a:cubicBezTo>
                              <a:pt x="5338" y="671"/>
                              <a:pt x="5338" y="671"/>
                              <a:pt x="5338" y="671"/>
                            </a:cubicBezTo>
                            <a:cubicBezTo>
                              <a:pt x="5276" y="733"/>
                              <a:pt x="5276" y="733"/>
                              <a:pt x="5276" y="733"/>
                            </a:cubicBezTo>
                            <a:cubicBezTo>
                              <a:pt x="5280" y="736"/>
                              <a:pt x="5280" y="736"/>
                              <a:pt x="5280" y="736"/>
                            </a:cubicBezTo>
                            <a:cubicBezTo>
                              <a:pt x="5280" y="737"/>
                              <a:pt x="5281" y="738"/>
                              <a:pt x="5282" y="738"/>
                            </a:cubicBezTo>
                            <a:cubicBezTo>
                              <a:pt x="5259" y="738"/>
                              <a:pt x="5259" y="738"/>
                              <a:pt x="5259" y="738"/>
                            </a:cubicBezTo>
                            <a:cubicBezTo>
                              <a:pt x="5259" y="1087"/>
                              <a:pt x="5259" y="1087"/>
                              <a:pt x="5259" y="1087"/>
                            </a:cubicBezTo>
                            <a:cubicBezTo>
                              <a:pt x="5320" y="1087"/>
                              <a:pt x="5320" y="1087"/>
                              <a:pt x="5320" y="1087"/>
                            </a:cubicBezTo>
                            <a:cubicBezTo>
                              <a:pt x="5320" y="1394"/>
                              <a:pt x="5320" y="1394"/>
                              <a:pt x="5320" y="1394"/>
                            </a:cubicBezTo>
                            <a:cubicBezTo>
                              <a:pt x="5414" y="1394"/>
                              <a:pt x="5414" y="1394"/>
                              <a:pt x="5414" y="1394"/>
                            </a:cubicBezTo>
                            <a:cubicBezTo>
                              <a:pt x="5414" y="1184"/>
                              <a:pt x="5414" y="1184"/>
                              <a:pt x="5414" y="1184"/>
                            </a:cubicBezTo>
                            <a:cubicBezTo>
                              <a:pt x="5414" y="1140"/>
                              <a:pt x="5441" y="1128"/>
                              <a:pt x="5466" y="1127"/>
                            </a:cubicBezTo>
                            <a:cubicBezTo>
                              <a:pt x="5491" y="1128"/>
                              <a:pt x="5517" y="1140"/>
                              <a:pt x="5517" y="1184"/>
                            </a:cubicBezTo>
                            <a:cubicBezTo>
                              <a:pt x="5517" y="1394"/>
                              <a:pt x="5517" y="1394"/>
                              <a:pt x="5517" y="1394"/>
                            </a:cubicBezTo>
                            <a:cubicBezTo>
                              <a:pt x="5611" y="1394"/>
                              <a:pt x="5611" y="1394"/>
                              <a:pt x="5611" y="1394"/>
                            </a:cubicBezTo>
                            <a:cubicBezTo>
                              <a:pt x="5611" y="1173"/>
                              <a:pt x="5611" y="1173"/>
                              <a:pt x="5611" y="1173"/>
                            </a:cubicBezTo>
                            <a:cubicBezTo>
                              <a:pt x="5611" y="1135"/>
                              <a:pt x="5604" y="1101"/>
                              <a:pt x="5576" y="1073"/>
                            </a:cubicBezTo>
                            <a:cubicBezTo>
                              <a:pt x="5568" y="1066"/>
                              <a:pt x="5560" y="1060"/>
                              <a:pt x="5550" y="1055"/>
                            </a:cubicBezTo>
                            <a:moveTo>
                              <a:pt x="4888" y="1385"/>
                            </a:moveTo>
                            <a:cubicBezTo>
                              <a:pt x="4794" y="1385"/>
                              <a:pt x="4794" y="1385"/>
                              <a:pt x="4794" y="1385"/>
                            </a:cubicBezTo>
                            <a:cubicBezTo>
                              <a:pt x="4709" y="1240"/>
                              <a:pt x="4709" y="1240"/>
                              <a:pt x="4709" y="1240"/>
                            </a:cubicBezTo>
                            <a:cubicBezTo>
                              <a:pt x="4668" y="1287"/>
                              <a:pt x="4668" y="1287"/>
                              <a:pt x="4668" y="1287"/>
                            </a:cubicBezTo>
                            <a:cubicBezTo>
                              <a:pt x="4668" y="1385"/>
                              <a:pt x="4668" y="1385"/>
                              <a:pt x="4668" y="1385"/>
                            </a:cubicBezTo>
                            <a:cubicBezTo>
                              <a:pt x="4592" y="1385"/>
                              <a:pt x="4592" y="1385"/>
                              <a:pt x="4592" y="1385"/>
                            </a:cubicBezTo>
                            <a:cubicBezTo>
                              <a:pt x="4592" y="930"/>
                              <a:pt x="4592" y="930"/>
                              <a:pt x="4592" y="930"/>
                            </a:cubicBezTo>
                            <a:cubicBezTo>
                              <a:pt x="4668" y="930"/>
                              <a:pt x="4668" y="930"/>
                              <a:pt x="4668" y="930"/>
                            </a:cubicBezTo>
                            <a:cubicBezTo>
                              <a:pt x="4668" y="1202"/>
                              <a:pt x="4668" y="1202"/>
                              <a:pt x="4668" y="1202"/>
                            </a:cubicBezTo>
                            <a:cubicBezTo>
                              <a:pt x="4787" y="1055"/>
                              <a:pt x="4787" y="1055"/>
                              <a:pt x="4787" y="1055"/>
                            </a:cubicBezTo>
                            <a:cubicBezTo>
                              <a:pt x="4877" y="1055"/>
                              <a:pt x="4877" y="1055"/>
                              <a:pt x="4877" y="1055"/>
                            </a:cubicBezTo>
                            <a:cubicBezTo>
                              <a:pt x="4761" y="1187"/>
                              <a:pt x="4761" y="1187"/>
                              <a:pt x="4761" y="1187"/>
                            </a:cubicBezTo>
                            <a:lnTo>
                              <a:pt x="4888" y="1385"/>
                            </a:lnTo>
                            <a:close/>
                            <a:moveTo>
                              <a:pt x="4583" y="934"/>
                            </a:moveTo>
                            <a:cubicBezTo>
                              <a:pt x="4461" y="934"/>
                              <a:pt x="4461" y="934"/>
                              <a:pt x="4461" y="934"/>
                            </a:cubicBezTo>
                            <a:cubicBezTo>
                              <a:pt x="4461" y="939"/>
                              <a:pt x="4461" y="939"/>
                              <a:pt x="4461" y="939"/>
                            </a:cubicBezTo>
                            <a:cubicBezTo>
                              <a:pt x="4461" y="962"/>
                              <a:pt x="4468" y="982"/>
                              <a:pt x="4481" y="996"/>
                            </a:cubicBezTo>
                            <a:cubicBezTo>
                              <a:pt x="4495" y="1011"/>
                              <a:pt x="4515" y="1019"/>
                              <a:pt x="4540" y="1019"/>
                            </a:cubicBezTo>
                            <a:cubicBezTo>
                              <a:pt x="4557" y="1019"/>
                              <a:pt x="4571" y="1017"/>
                              <a:pt x="4583" y="1012"/>
                            </a:cubicBezTo>
                            <a:cubicBezTo>
                              <a:pt x="4583" y="1077"/>
                              <a:pt x="4583" y="1077"/>
                              <a:pt x="4583" y="1077"/>
                            </a:cubicBezTo>
                            <a:cubicBezTo>
                              <a:pt x="4571" y="1080"/>
                              <a:pt x="4558" y="1081"/>
                              <a:pt x="4543" y="1081"/>
                            </a:cubicBezTo>
                            <a:cubicBezTo>
                              <a:pt x="4546" y="1078"/>
                              <a:pt x="4546" y="1078"/>
                              <a:pt x="4546" y="1078"/>
                            </a:cubicBezTo>
                            <a:cubicBezTo>
                              <a:pt x="4543" y="1075"/>
                              <a:pt x="4543" y="1075"/>
                              <a:pt x="4543" y="1075"/>
                            </a:cubicBezTo>
                            <a:cubicBezTo>
                              <a:pt x="4519" y="1051"/>
                              <a:pt x="4494" y="1042"/>
                              <a:pt x="4460" y="1042"/>
                            </a:cubicBezTo>
                            <a:cubicBezTo>
                              <a:pt x="4450" y="1042"/>
                              <a:pt x="4440" y="1043"/>
                              <a:pt x="4431" y="1045"/>
                            </a:cubicBezTo>
                            <a:cubicBezTo>
                              <a:pt x="4405" y="1020"/>
                              <a:pt x="4387" y="978"/>
                              <a:pt x="4387" y="912"/>
                            </a:cubicBezTo>
                            <a:cubicBezTo>
                              <a:pt x="4387" y="844"/>
                              <a:pt x="4409" y="796"/>
                              <a:pt x="4447" y="769"/>
                            </a:cubicBezTo>
                            <a:cubicBezTo>
                              <a:pt x="4448" y="768"/>
                              <a:pt x="4450" y="767"/>
                              <a:pt x="4451" y="766"/>
                            </a:cubicBezTo>
                            <a:cubicBezTo>
                              <a:pt x="4453" y="765"/>
                              <a:pt x="4454" y="764"/>
                              <a:pt x="4456" y="763"/>
                            </a:cubicBezTo>
                            <a:cubicBezTo>
                              <a:pt x="4477" y="750"/>
                              <a:pt x="4502" y="744"/>
                              <a:pt x="4530" y="744"/>
                            </a:cubicBezTo>
                            <a:cubicBezTo>
                              <a:pt x="4563" y="744"/>
                              <a:pt x="4591" y="752"/>
                              <a:pt x="4613" y="768"/>
                            </a:cubicBezTo>
                            <a:cubicBezTo>
                              <a:pt x="4615" y="769"/>
                              <a:pt x="4616" y="770"/>
                              <a:pt x="4618" y="771"/>
                            </a:cubicBezTo>
                            <a:cubicBezTo>
                              <a:pt x="4619" y="772"/>
                              <a:pt x="4621" y="774"/>
                              <a:pt x="4622" y="775"/>
                            </a:cubicBezTo>
                            <a:cubicBezTo>
                              <a:pt x="4655" y="803"/>
                              <a:pt x="4673" y="847"/>
                              <a:pt x="4673" y="901"/>
                            </a:cubicBezTo>
                            <a:cubicBezTo>
                              <a:pt x="4673" y="921"/>
                              <a:pt x="4673" y="921"/>
                              <a:pt x="4673" y="921"/>
                            </a:cubicBezTo>
                            <a:cubicBezTo>
                              <a:pt x="4583" y="921"/>
                              <a:pt x="4583" y="921"/>
                              <a:pt x="4583" y="921"/>
                            </a:cubicBezTo>
                            <a:lnTo>
                              <a:pt x="4583" y="934"/>
                            </a:lnTo>
                            <a:close/>
                            <a:moveTo>
                              <a:pt x="4583" y="1002"/>
                            </a:moveTo>
                            <a:cubicBezTo>
                              <a:pt x="4572" y="1007"/>
                              <a:pt x="4558" y="1010"/>
                              <a:pt x="4540" y="1010"/>
                            </a:cubicBezTo>
                            <a:cubicBezTo>
                              <a:pt x="4496" y="1009"/>
                              <a:pt x="4472" y="983"/>
                              <a:pt x="4470" y="943"/>
                            </a:cubicBezTo>
                            <a:cubicBezTo>
                              <a:pt x="4583" y="943"/>
                              <a:pt x="4583" y="943"/>
                              <a:pt x="4583" y="943"/>
                            </a:cubicBezTo>
                            <a:lnTo>
                              <a:pt x="4583" y="1002"/>
                            </a:lnTo>
                            <a:close/>
                            <a:moveTo>
                              <a:pt x="4530" y="1081"/>
                            </a:moveTo>
                            <a:cubicBezTo>
                              <a:pt x="4526" y="1086"/>
                              <a:pt x="4526" y="1086"/>
                              <a:pt x="4526" y="1086"/>
                            </a:cubicBezTo>
                            <a:cubicBezTo>
                              <a:pt x="4522" y="1090"/>
                              <a:pt x="4522" y="1090"/>
                              <a:pt x="4522" y="1090"/>
                            </a:cubicBezTo>
                            <a:cubicBezTo>
                              <a:pt x="4476" y="1136"/>
                              <a:pt x="4476" y="1136"/>
                              <a:pt x="4476" y="1136"/>
                            </a:cubicBezTo>
                            <a:cubicBezTo>
                              <a:pt x="4464" y="1125"/>
                              <a:pt x="4451" y="1118"/>
                              <a:pt x="4431" y="1118"/>
                            </a:cubicBezTo>
                            <a:cubicBezTo>
                              <a:pt x="4417" y="1118"/>
                              <a:pt x="4402" y="1123"/>
                              <a:pt x="4391" y="1134"/>
                            </a:cubicBezTo>
                            <a:cubicBezTo>
                              <a:pt x="4379" y="1146"/>
                              <a:pt x="4372" y="1163"/>
                              <a:pt x="4372" y="1185"/>
                            </a:cubicBezTo>
                            <a:cubicBezTo>
                              <a:pt x="4372" y="1385"/>
                              <a:pt x="4372" y="1385"/>
                              <a:pt x="4372" y="1385"/>
                            </a:cubicBezTo>
                            <a:cubicBezTo>
                              <a:pt x="4296" y="1385"/>
                              <a:pt x="4296" y="1385"/>
                              <a:pt x="4296" y="1385"/>
                            </a:cubicBezTo>
                            <a:cubicBezTo>
                              <a:pt x="4296" y="1055"/>
                              <a:pt x="4296" y="1055"/>
                              <a:pt x="4296" y="1055"/>
                            </a:cubicBezTo>
                            <a:cubicBezTo>
                              <a:pt x="4370" y="1055"/>
                              <a:pt x="4370" y="1055"/>
                              <a:pt x="4370" y="1055"/>
                            </a:cubicBezTo>
                            <a:cubicBezTo>
                              <a:pt x="4370" y="1096"/>
                              <a:pt x="4370" y="1096"/>
                              <a:pt x="4370" y="1096"/>
                            </a:cubicBezTo>
                            <a:cubicBezTo>
                              <a:pt x="4378" y="1086"/>
                              <a:pt x="4378" y="1086"/>
                              <a:pt x="4378" y="1086"/>
                            </a:cubicBezTo>
                            <a:cubicBezTo>
                              <a:pt x="4388" y="1073"/>
                              <a:pt x="4407" y="1061"/>
                              <a:pt x="4429" y="1055"/>
                            </a:cubicBezTo>
                            <a:cubicBezTo>
                              <a:pt x="4431" y="1055"/>
                              <a:pt x="4432" y="1054"/>
                              <a:pt x="4434" y="1054"/>
                            </a:cubicBezTo>
                            <a:cubicBezTo>
                              <a:pt x="4436" y="1053"/>
                              <a:pt x="4438" y="1053"/>
                              <a:pt x="4440" y="1053"/>
                            </a:cubicBezTo>
                            <a:cubicBezTo>
                              <a:pt x="4446" y="1052"/>
                              <a:pt x="4453" y="1051"/>
                              <a:pt x="4460" y="1051"/>
                            </a:cubicBezTo>
                            <a:cubicBezTo>
                              <a:pt x="4491" y="1051"/>
                              <a:pt x="4512" y="1058"/>
                              <a:pt x="4533" y="1078"/>
                            </a:cubicBezTo>
                            <a:lnTo>
                              <a:pt x="4530" y="1081"/>
                            </a:lnTo>
                            <a:close/>
                            <a:moveTo>
                              <a:pt x="4287" y="1077"/>
                            </a:moveTo>
                            <a:cubicBezTo>
                              <a:pt x="4231" y="1077"/>
                              <a:pt x="4231" y="1077"/>
                              <a:pt x="4231" y="1077"/>
                            </a:cubicBezTo>
                            <a:cubicBezTo>
                              <a:pt x="4231" y="747"/>
                              <a:pt x="4231" y="747"/>
                              <a:pt x="4231" y="747"/>
                            </a:cubicBezTo>
                            <a:cubicBezTo>
                              <a:pt x="4306" y="747"/>
                              <a:pt x="4306" y="747"/>
                              <a:pt x="4306" y="747"/>
                            </a:cubicBezTo>
                            <a:cubicBezTo>
                              <a:pt x="4306" y="1046"/>
                              <a:pt x="4306" y="1046"/>
                              <a:pt x="4306" y="1046"/>
                            </a:cubicBezTo>
                            <a:cubicBezTo>
                              <a:pt x="4287" y="1046"/>
                              <a:pt x="4287" y="1046"/>
                              <a:pt x="4287" y="1046"/>
                            </a:cubicBezTo>
                            <a:lnTo>
                              <a:pt x="4287" y="1077"/>
                            </a:lnTo>
                            <a:close/>
                            <a:moveTo>
                              <a:pt x="4230" y="621"/>
                            </a:moveTo>
                            <a:cubicBezTo>
                              <a:pt x="4307" y="621"/>
                              <a:pt x="4307" y="621"/>
                              <a:pt x="4307" y="621"/>
                            </a:cubicBezTo>
                            <a:cubicBezTo>
                              <a:pt x="4307" y="680"/>
                              <a:pt x="4307" y="680"/>
                              <a:pt x="4307" y="680"/>
                            </a:cubicBezTo>
                            <a:cubicBezTo>
                              <a:pt x="4230" y="680"/>
                              <a:pt x="4230" y="680"/>
                              <a:pt x="4230" y="680"/>
                            </a:cubicBezTo>
                            <a:lnTo>
                              <a:pt x="4230" y="621"/>
                            </a:lnTo>
                            <a:close/>
                            <a:moveTo>
                              <a:pt x="4270" y="443"/>
                            </a:moveTo>
                            <a:cubicBezTo>
                              <a:pt x="4345" y="443"/>
                              <a:pt x="4345" y="443"/>
                              <a:pt x="4345" y="443"/>
                            </a:cubicBezTo>
                            <a:cubicBezTo>
                              <a:pt x="4345" y="773"/>
                              <a:pt x="4345" y="773"/>
                              <a:pt x="4345" y="773"/>
                            </a:cubicBezTo>
                            <a:cubicBezTo>
                              <a:pt x="4316" y="773"/>
                              <a:pt x="4316" y="773"/>
                              <a:pt x="4316" y="773"/>
                            </a:cubicBezTo>
                            <a:cubicBezTo>
                              <a:pt x="4316" y="738"/>
                              <a:pt x="4316" y="738"/>
                              <a:pt x="4316" y="738"/>
                            </a:cubicBezTo>
                            <a:cubicBezTo>
                              <a:pt x="4270" y="738"/>
                              <a:pt x="4270" y="738"/>
                              <a:pt x="4270" y="738"/>
                            </a:cubicBezTo>
                            <a:cubicBezTo>
                              <a:pt x="4270" y="690"/>
                              <a:pt x="4270" y="690"/>
                              <a:pt x="4270" y="690"/>
                            </a:cubicBezTo>
                            <a:cubicBezTo>
                              <a:pt x="4316" y="690"/>
                              <a:pt x="4316" y="690"/>
                              <a:pt x="4316" y="690"/>
                            </a:cubicBezTo>
                            <a:cubicBezTo>
                              <a:pt x="4316" y="611"/>
                              <a:pt x="4316" y="611"/>
                              <a:pt x="4316" y="611"/>
                            </a:cubicBezTo>
                            <a:cubicBezTo>
                              <a:pt x="4270" y="611"/>
                              <a:pt x="4270" y="611"/>
                              <a:pt x="4270" y="611"/>
                            </a:cubicBezTo>
                            <a:lnTo>
                              <a:pt x="4270" y="443"/>
                            </a:lnTo>
                            <a:close/>
                            <a:moveTo>
                              <a:pt x="4411" y="733"/>
                            </a:moveTo>
                            <a:cubicBezTo>
                              <a:pt x="4460" y="684"/>
                              <a:pt x="4460" y="684"/>
                              <a:pt x="4460" y="684"/>
                            </a:cubicBezTo>
                            <a:cubicBezTo>
                              <a:pt x="4489" y="711"/>
                              <a:pt x="4525" y="714"/>
                              <a:pt x="4551" y="714"/>
                            </a:cubicBezTo>
                            <a:cubicBezTo>
                              <a:pt x="4566" y="714"/>
                              <a:pt x="4581" y="712"/>
                              <a:pt x="4594" y="706"/>
                            </a:cubicBezTo>
                            <a:cubicBezTo>
                              <a:pt x="4606" y="700"/>
                              <a:pt x="4615" y="689"/>
                              <a:pt x="4615" y="674"/>
                            </a:cubicBezTo>
                            <a:cubicBezTo>
                              <a:pt x="4616" y="656"/>
                              <a:pt x="4603" y="641"/>
                              <a:pt x="4575" y="639"/>
                            </a:cubicBezTo>
                            <a:cubicBezTo>
                              <a:pt x="4522" y="633"/>
                              <a:pt x="4522" y="633"/>
                              <a:pt x="4522" y="633"/>
                            </a:cubicBezTo>
                            <a:cubicBezTo>
                              <a:pt x="4461" y="627"/>
                              <a:pt x="4427" y="603"/>
                              <a:pt x="4427" y="543"/>
                            </a:cubicBezTo>
                            <a:cubicBezTo>
                              <a:pt x="4427" y="476"/>
                              <a:pt x="4486" y="440"/>
                              <a:pt x="4553" y="439"/>
                            </a:cubicBezTo>
                            <a:cubicBezTo>
                              <a:pt x="4603" y="439"/>
                              <a:pt x="4645" y="448"/>
                              <a:pt x="4676" y="475"/>
                            </a:cubicBezTo>
                            <a:cubicBezTo>
                              <a:pt x="4630" y="521"/>
                              <a:pt x="4630" y="521"/>
                              <a:pt x="4630" y="521"/>
                            </a:cubicBezTo>
                            <a:cubicBezTo>
                              <a:pt x="4609" y="505"/>
                              <a:pt x="4580" y="500"/>
                              <a:pt x="4552" y="500"/>
                            </a:cubicBezTo>
                            <a:cubicBezTo>
                              <a:pt x="4534" y="500"/>
                              <a:pt x="4521" y="504"/>
                              <a:pt x="4512" y="511"/>
                            </a:cubicBezTo>
                            <a:cubicBezTo>
                              <a:pt x="4503" y="518"/>
                              <a:pt x="4499" y="527"/>
                              <a:pt x="4499" y="537"/>
                            </a:cubicBezTo>
                            <a:cubicBezTo>
                              <a:pt x="4499" y="544"/>
                              <a:pt x="4501" y="552"/>
                              <a:pt x="4507" y="559"/>
                            </a:cubicBezTo>
                            <a:cubicBezTo>
                              <a:pt x="4513" y="565"/>
                              <a:pt x="4523" y="570"/>
                              <a:pt x="4538" y="571"/>
                            </a:cubicBezTo>
                            <a:cubicBezTo>
                              <a:pt x="4592" y="576"/>
                              <a:pt x="4592" y="576"/>
                              <a:pt x="4592" y="576"/>
                            </a:cubicBezTo>
                            <a:cubicBezTo>
                              <a:pt x="4657" y="583"/>
                              <a:pt x="4688" y="616"/>
                              <a:pt x="4689" y="671"/>
                            </a:cubicBezTo>
                            <a:cubicBezTo>
                              <a:pt x="4688" y="718"/>
                              <a:pt x="4663" y="748"/>
                              <a:pt x="4624" y="764"/>
                            </a:cubicBezTo>
                            <a:cubicBezTo>
                              <a:pt x="4599" y="745"/>
                              <a:pt x="4567" y="734"/>
                              <a:pt x="4530" y="734"/>
                            </a:cubicBezTo>
                            <a:cubicBezTo>
                              <a:pt x="4498" y="734"/>
                              <a:pt x="4470" y="742"/>
                              <a:pt x="4446" y="758"/>
                            </a:cubicBezTo>
                            <a:cubicBezTo>
                              <a:pt x="4434" y="752"/>
                              <a:pt x="4423" y="744"/>
                              <a:pt x="4411" y="733"/>
                            </a:cubicBezTo>
                            <a:moveTo>
                              <a:pt x="4898" y="1046"/>
                            </a:moveTo>
                            <a:cubicBezTo>
                              <a:pt x="4783" y="1046"/>
                              <a:pt x="4783" y="1046"/>
                              <a:pt x="4783" y="1046"/>
                            </a:cubicBezTo>
                            <a:cubicBezTo>
                              <a:pt x="4677" y="1176"/>
                              <a:pt x="4677" y="1176"/>
                              <a:pt x="4677" y="1176"/>
                            </a:cubicBezTo>
                            <a:cubicBezTo>
                              <a:pt x="4677" y="943"/>
                              <a:pt x="4677" y="943"/>
                              <a:pt x="4677" y="943"/>
                            </a:cubicBezTo>
                            <a:cubicBezTo>
                              <a:pt x="4682" y="943"/>
                              <a:pt x="4682" y="943"/>
                              <a:pt x="4682" y="943"/>
                            </a:cubicBezTo>
                            <a:cubicBezTo>
                              <a:pt x="4682" y="901"/>
                              <a:pt x="4682" y="901"/>
                              <a:pt x="4682" y="901"/>
                            </a:cubicBezTo>
                            <a:cubicBezTo>
                              <a:pt x="4682" y="854"/>
                              <a:pt x="4669" y="812"/>
                              <a:pt x="4643" y="782"/>
                            </a:cubicBezTo>
                            <a:cubicBezTo>
                              <a:pt x="4639" y="778"/>
                              <a:pt x="4636" y="774"/>
                              <a:pt x="4632" y="771"/>
                            </a:cubicBezTo>
                            <a:cubicBezTo>
                              <a:pt x="4640" y="767"/>
                              <a:pt x="4647" y="763"/>
                              <a:pt x="4654" y="758"/>
                            </a:cubicBezTo>
                            <a:cubicBezTo>
                              <a:pt x="4681" y="739"/>
                              <a:pt x="4698" y="710"/>
                              <a:pt x="4698" y="671"/>
                            </a:cubicBezTo>
                            <a:cubicBezTo>
                              <a:pt x="4698" y="612"/>
                              <a:pt x="4661" y="573"/>
                              <a:pt x="4593" y="567"/>
                            </a:cubicBezTo>
                            <a:cubicBezTo>
                              <a:pt x="4539" y="562"/>
                              <a:pt x="4539" y="562"/>
                              <a:pt x="4539" y="562"/>
                            </a:cubicBezTo>
                            <a:cubicBezTo>
                              <a:pt x="4525" y="561"/>
                              <a:pt x="4517" y="557"/>
                              <a:pt x="4513" y="552"/>
                            </a:cubicBezTo>
                            <a:cubicBezTo>
                              <a:pt x="4509" y="548"/>
                              <a:pt x="4508" y="543"/>
                              <a:pt x="4508" y="537"/>
                            </a:cubicBezTo>
                            <a:cubicBezTo>
                              <a:pt x="4508" y="523"/>
                              <a:pt x="4519" y="510"/>
                              <a:pt x="4552" y="509"/>
                            </a:cubicBezTo>
                            <a:cubicBezTo>
                              <a:pt x="4581" y="509"/>
                              <a:pt x="4610" y="514"/>
                              <a:pt x="4628" y="531"/>
                            </a:cubicBezTo>
                            <a:cubicBezTo>
                              <a:pt x="4631" y="534"/>
                              <a:pt x="4631" y="534"/>
                              <a:pt x="4631" y="534"/>
                            </a:cubicBezTo>
                            <a:cubicBezTo>
                              <a:pt x="4689" y="474"/>
                              <a:pt x="4689" y="474"/>
                              <a:pt x="4689" y="474"/>
                            </a:cubicBezTo>
                            <a:cubicBezTo>
                              <a:pt x="4686" y="471"/>
                              <a:pt x="4686" y="471"/>
                              <a:pt x="4686" y="471"/>
                            </a:cubicBezTo>
                            <a:cubicBezTo>
                              <a:pt x="4652" y="439"/>
                              <a:pt x="4606" y="430"/>
                              <a:pt x="4553" y="430"/>
                            </a:cubicBezTo>
                            <a:cubicBezTo>
                              <a:pt x="4518" y="430"/>
                              <a:pt x="4484" y="440"/>
                              <a:pt x="4459" y="459"/>
                            </a:cubicBezTo>
                            <a:cubicBezTo>
                              <a:pt x="4434" y="478"/>
                              <a:pt x="4418" y="506"/>
                              <a:pt x="4418" y="543"/>
                            </a:cubicBezTo>
                            <a:cubicBezTo>
                              <a:pt x="4417" y="608"/>
                              <a:pt x="4459" y="637"/>
                              <a:pt x="4521" y="643"/>
                            </a:cubicBezTo>
                            <a:cubicBezTo>
                              <a:pt x="4574" y="648"/>
                              <a:pt x="4574" y="648"/>
                              <a:pt x="4574" y="648"/>
                            </a:cubicBezTo>
                            <a:cubicBezTo>
                              <a:pt x="4600" y="651"/>
                              <a:pt x="4605" y="660"/>
                              <a:pt x="4606" y="674"/>
                            </a:cubicBezTo>
                            <a:cubicBezTo>
                              <a:pt x="4606" y="685"/>
                              <a:pt x="4600" y="692"/>
                              <a:pt x="4589" y="697"/>
                            </a:cubicBezTo>
                            <a:cubicBezTo>
                              <a:pt x="4579" y="703"/>
                              <a:pt x="4565" y="705"/>
                              <a:pt x="4551" y="705"/>
                            </a:cubicBezTo>
                            <a:cubicBezTo>
                              <a:pt x="4525" y="705"/>
                              <a:pt x="4490" y="701"/>
                              <a:pt x="4463" y="674"/>
                            </a:cubicBezTo>
                            <a:cubicBezTo>
                              <a:pt x="4460" y="671"/>
                              <a:pt x="4460" y="671"/>
                              <a:pt x="4460" y="671"/>
                            </a:cubicBezTo>
                            <a:cubicBezTo>
                              <a:pt x="4398" y="733"/>
                              <a:pt x="4398" y="733"/>
                              <a:pt x="4398" y="733"/>
                            </a:cubicBezTo>
                            <a:cubicBezTo>
                              <a:pt x="4401" y="736"/>
                              <a:pt x="4401" y="736"/>
                              <a:pt x="4401" y="736"/>
                            </a:cubicBezTo>
                            <a:cubicBezTo>
                              <a:pt x="4413" y="748"/>
                              <a:pt x="4425" y="757"/>
                              <a:pt x="4438" y="764"/>
                            </a:cubicBezTo>
                            <a:cubicBezTo>
                              <a:pt x="4431" y="769"/>
                              <a:pt x="4425" y="775"/>
                              <a:pt x="4419" y="781"/>
                            </a:cubicBezTo>
                            <a:cubicBezTo>
                              <a:pt x="4393" y="812"/>
                              <a:pt x="4377" y="856"/>
                              <a:pt x="4377" y="912"/>
                            </a:cubicBezTo>
                            <a:cubicBezTo>
                              <a:pt x="4377" y="977"/>
                              <a:pt x="4394" y="1020"/>
                              <a:pt x="4421" y="1048"/>
                            </a:cubicBezTo>
                            <a:cubicBezTo>
                              <a:pt x="4404" y="1053"/>
                              <a:pt x="4390" y="1062"/>
                              <a:pt x="4379" y="1071"/>
                            </a:cubicBezTo>
                            <a:cubicBezTo>
                              <a:pt x="4379" y="1046"/>
                              <a:pt x="4379" y="1046"/>
                              <a:pt x="4379" y="1046"/>
                            </a:cubicBezTo>
                            <a:cubicBezTo>
                              <a:pt x="4316" y="1046"/>
                              <a:pt x="4316" y="1046"/>
                              <a:pt x="4316" y="1046"/>
                            </a:cubicBezTo>
                            <a:cubicBezTo>
                              <a:pt x="4316" y="783"/>
                              <a:pt x="4316" y="783"/>
                              <a:pt x="4316" y="783"/>
                            </a:cubicBezTo>
                            <a:cubicBezTo>
                              <a:pt x="4355" y="783"/>
                              <a:pt x="4355" y="783"/>
                              <a:pt x="4355" y="783"/>
                            </a:cubicBezTo>
                            <a:cubicBezTo>
                              <a:pt x="4355" y="434"/>
                              <a:pt x="4355" y="434"/>
                              <a:pt x="4355" y="434"/>
                            </a:cubicBezTo>
                            <a:cubicBezTo>
                              <a:pt x="4261" y="434"/>
                              <a:pt x="4261" y="434"/>
                              <a:pt x="4261" y="434"/>
                            </a:cubicBezTo>
                            <a:cubicBezTo>
                              <a:pt x="4261" y="611"/>
                              <a:pt x="4261" y="611"/>
                              <a:pt x="4261" y="611"/>
                            </a:cubicBezTo>
                            <a:cubicBezTo>
                              <a:pt x="4221" y="611"/>
                              <a:pt x="4221" y="611"/>
                              <a:pt x="4221" y="611"/>
                            </a:cubicBezTo>
                            <a:cubicBezTo>
                              <a:pt x="4221" y="690"/>
                              <a:pt x="4221" y="690"/>
                              <a:pt x="4221" y="690"/>
                            </a:cubicBezTo>
                            <a:cubicBezTo>
                              <a:pt x="4261" y="690"/>
                              <a:pt x="4261" y="690"/>
                              <a:pt x="4261" y="690"/>
                            </a:cubicBezTo>
                            <a:cubicBezTo>
                              <a:pt x="4261" y="738"/>
                              <a:pt x="4261" y="738"/>
                              <a:pt x="4261" y="738"/>
                            </a:cubicBezTo>
                            <a:cubicBezTo>
                              <a:pt x="4222" y="738"/>
                              <a:pt x="4222" y="738"/>
                              <a:pt x="4222" y="738"/>
                            </a:cubicBezTo>
                            <a:cubicBezTo>
                              <a:pt x="4222" y="1087"/>
                              <a:pt x="4222" y="1087"/>
                              <a:pt x="4222" y="1087"/>
                            </a:cubicBezTo>
                            <a:cubicBezTo>
                              <a:pt x="4287" y="1087"/>
                              <a:pt x="4287" y="1087"/>
                              <a:pt x="4287" y="1087"/>
                            </a:cubicBezTo>
                            <a:cubicBezTo>
                              <a:pt x="4287" y="1394"/>
                              <a:pt x="4287" y="1394"/>
                              <a:pt x="4287" y="1394"/>
                            </a:cubicBezTo>
                            <a:cubicBezTo>
                              <a:pt x="4381" y="1394"/>
                              <a:pt x="4381" y="1394"/>
                              <a:pt x="4381" y="1394"/>
                            </a:cubicBezTo>
                            <a:cubicBezTo>
                              <a:pt x="4381" y="1185"/>
                              <a:pt x="4381" y="1185"/>
                              <a:pt x="4381" y="1185"/>
                            </a:cubicBezTo>
                            <a:cubicBezTo>
                              <a:pt x="4381" y="1144"/>
                              <a:pt x="4407" y="1127"/>
                              <a:pt x="4431" y="1127"/>
                            </a:cubicBezTo>
                            <a:cubicBezTo>
                              <a:pt x="4451" y="1127"/>
                              <a:pt x="4460" y="1133"/>
                              <a:pt x="4473" y="1146"/>
                            </a:cubicBezTo>
                            <a:cubicBezTo>
                              <a:pt x="4476" y="1149"/>
                              <a:pt x="4476" y="1149"/>
                              <a:pt x="4476" y="1149"/>
                            </a:cubicBezTo>
                            <a:cubicBezTo>
                              <a:pt x="4479" y="1146"/>
                              <a:pt x="4479" y="1146"/>
                              <a:pt x="4479" y="1146"/>
                            </a:cubicBezTo>
                            <a:cubicBezTo>
                              <a:pt x="4534" y="1091"/>
                              <a:pt x="4534" y="1091"/>
                              <a:pt x="4534" y="1091"/>
                            </a:cubicBezTo>
                            <a:cubicBezTo>
                              <a:pt x="4536" y="1091"/>
                              <a:pt x="4537" y="1091"/>
                              <a:pt x="4539" y="1091"/>
                            </a:cubicBezTo>
                            <a:cubicBezTo>
                              <a:pt x="4540" y="1091"/>
                              <a:pt x="4540" y="1091"/>
                              <a:pt x="4540" y="1091"/>
                            </a:cubicBezTo>
                            <a:cubicBezTo>
                              <a:pt x="4556" y="1091"/>
                              <a:pt x="4570" y="1089"/>
                              <a:pt x="4583" y="1087"/>
                            </a:cubicBezTo>
                            <a:cubicBezTo>
                              <a:pt x="4583" y="1394"/>
                              <a:pt x="4583" y="1394"/>
                              <a:pt x="4583" y="1394"/>
                            </a:cubicBezTo>
                            <a:cubicBezTo>
                              <a:pt x="4677" y="1394"/>
                              <a:pt x="4677" y="1394"/>
                              <a:pt x="4677" y="1394"/>
                            </a:cubicBezTo>
                            <a:cubicBezTo>
                              <a:pt x="4677" y="1290"/>
                              <a:pt x="4677" y="1290"/>
                              <a:pt x="4677" y="1290"/>
                            </a:cubicBezTo>
                            <a:cubicBezTo>
                              <a:pt x="4708" y="1256"/>
                              <a:pt x="4708" y="1256"/>
                              <a:pt x="4708" y="1256"/>
                            </a:cubicBezTo>
                            <a:cubicBezTo>
                              <a:pt x="4789" y="1394"/>
                              <a:pt x="4789" y="1394"/>
                              <a:pt x="4789" y="1394"/>
                            </a:cubicBezTo>
                            <a:cubicBezTo>
                              <a:pt x="4905" y="1394"/>
                              <a:pt x="4905" y="1394"/>
                              <a:pt x="4905" y="1394"/>
                            </a:cubicBezTo>
                            <a:cubicBezTo>
                              <a:pt x="4772" y="1187"/>
                              <a:pt x="4772" y="1187"/>
                              <a:pt x="4772" y="1187"/>
                            </a:cubicBezTo>
                            <a:lnTo>
                              <a:pt x="4898" y="1046"/>
                            </a:lnTo>
                            <a:close/>
                            <a:moveTo>
                              <a:pt x="3649" y="1184"/>
                            </a:moveTo>
                            <a:cubicBezTo>
                              <a:pt x="3650" y="1172"/>
                              <a:pt x="3652" y="1164"/>
                              <a:pt x="3657" y="1154"/>
                            </a:cubicBezTo>
                            <a:cubicBezTo>
                              <a:pt x="3665" y="1135"/>
                              <a:pt x="3682" y="1121"/>
                              <a:pt x="3709" y="1121"/>
                            </a:cubicBezTo>
                            <a:cubicBezTo>
                              <a:pt x="3736" y="1121"/>
                              <a:pt x="3753" y="1135"/>
                              <a:pt x="3761" y="1154"/>
                            </a:cubicBezTo>
                            <a:cubicBezTo>
                              <a:pt x="3766" y="1164"/>
                              <a:pt x="3768" y="1172"/>
                              <a:pt x="3769" y="1184"/>
                            </a:cubicBezTo>
                            <a:lnTo>
                              <a:pt x="3649" y="1184"/>
                            </a:lnTo>
                            <a:close/>
                            <a:moveTo>
                              <a:pt x="3770" y="1150"/>
                            </a:moveTo>
                            <a:cubicBezTo>
                              <a:pt x="3766" y="1152"/>
                              <a:pt x="3766" y="1152"/>
                              <a:pt x="3766" y="1152"/>
                            </a:cubicBezTo>
                            <a:cubicBezTo>
                              <a:pt x="3770" y="1150"/>
                              <a:pt x="3770" y="1150"/>
                              <a:pt x="3770" y="1150"/>
                            </a:cubicBezTo>
                            <a:cubicBezTo>
                              <a:pt x="3760" y="1128"/>
                              <a:pt x="3739" y="1112"/>
                              <a:pt x="3709" y="1112"/>
                            </a:cubicBezTo>
                            <a:cubicBezTo>
                              <a:pt x="3679" y="1112"/>
                              <a:pt x="3658" y="1128"/>
                              <a:pt x="3648" y="1150"/>
                            </a:cubicBezTo>
                            <a:cubicBezTo>
                              <a:pt x="3643" y="1163"/>
                              <a:pt x="3641" y="1173"/>
                              <a:pt x="3640" y="1188"/>
                            </a:cubicBezTo>
                            <a:cubicBezTo>
                              <a:pt x="3640" y="1193"/>
                              <a:pt x="3640" y="1193"/>
                              <a:pt x="3640" y="1193"/>
                            </a:cubicBezTo>
                            <a:cubicBezTo>
                              <a:pt x="3778" y="1193"/>
                              <a:pt x="3778" y="1193"/>
                              <a:pt x="3778" y="1193"/>
                            </a:cubicBezTo>
                            <a:cubicBezTo>
                              <a:pt x="3778" y="1188"/>
                              <a:pt x="3778" y="1188"/>
                              <a:pt x="3778" y="1188"/>
                            </a:cubicBezTo>
                            <a:cubicBezTo>
                              <a:pt x="3777" y="1173"/>
                              <a:pt x="3775" y="1163"/>
                              <a:pt x="3770" y="1150"/>
                            </a:cubicBezTo>
                            <a:moveTo>
                              <a:pt x="2199" y="1264"/>
                            </a:moveTo>
                            <a:cubicBezTo>
                              <a:pt x="2199" y="1285"/>
                              <a:pt x="2196" y="1297"/>
                              <a:pt x="2188" y="1304"/>
                            </a:cubicBezTo>
                            <a:cubicBezTo>
                              <a:pt x="2174" y="1317"/>
                              <a:pt x="2162" y="1319"/>
                              <a:pt x="2138" y="1319"/>
                            </a:cubicBezTo>
                            <a:cubicBezTo>
                              <a:pt x="2106" y="1319"/>
                              <a:pt x="2094" y="1306"/>
                              <a:pt x="2094" y="1285"/>
                            </a:cubicBezTo>
                            <a:cubicBezTo>
                              <a:pt x="2094" y="1263"/>
                              <a:pt x="2108" y="1251"/>
                              <a:pt x="2137" y="1251"/>
                            </a:cubicBezTo>
                            <a:cubicBezTo>
                              <a:pt x="2199" y="1251"/>
                              <a:pt x="2199" y="1251"/>
                              <a:pt x="2199" y="1251"/>
                            </a:cubicBezTo>
                            <a:lnTo>
                              <a:pt x="2199" y="1264"/>
                            </a:lnTo>
                            <a:close/>
                            <a:moveTo>
                              <a:pt x="2099" y="1253"/>
                            </a:moveTo>
                            <a:cubicBezTo>
                              <a:pt x="2090" y="1260"/>
                              <a:pt x="2085" y="1272"/>
                              <a:pt x="2085" y="1285"/>
                            </a:cubicBezTo>
                            <a:cubicBezTo>
                              <a:pt x="2085" y="1297"/>
                              <a:pt x="2089" y="1309"/>
                              <a:pt x="2098" y="1316"/>
                            </a:cubicBezTo>
                            <a:cubicBezTo>
                              <a:pt x="2108" y="1324"/>
                              <a:pt x="2121" y="1328"/>
                              <a:pt x="2138" y="1328"/>
                            </a:cubicBezTo>
                            <a:cubicBezTo>
                              <a:pt x="2139" y="1328"/>
                              <a:pt x="2139" y="1328"/>
                              <a:pt x="2139" y="1328"/>
                            </a:cubicBezTo>
                            <a:cubicBezTo>
                              <a:pt x="2162" y="1328"/>
                              <a:pt x="2179" y="1326"/>
                              <a:pt x="2195" y="1311"/>
                            </a:cubicBezTo>
                            <a:cubicBezTo>
                              <a:pt x="2205" y="1301"/>
                              <a:pt x="2209" y="1286"/>
                              <a:pt x="2209" y="1264"/>
                            </a:cubicBezTo>
                            <a:cubicBezTo>
                              <a:pt x="2209" y="1242"/>
                              <a:pt x="2209" y="1242"/>
                              <a:pt x="2209" y="1242"/>
                            </a:cubicBezTo>
                            <a:cubicBezTo>
                              <a:pt x="2137" y="1242"/>
                              <a:pt x="2137" y="1242"/>
                              <a:pt x="2137" y="1242"/>
                            </a:cubicBezTo>
                            <a:cubicBezTo>
                              <a:pt x="2121" y="1242"/>
                              <a:pt x="2108" y="1245"/>
                              <a:pt x="2099" y="1253"/>
                            </a:cubicBezTo>
                            <a:moveTo>
                              <a:pt x="4978" y="876"/>
                            </a:moveTo>
                            <a:cubicBezTo>
                              <a:pt x="4979" y="864"/>
                              <a:pt x="4981" y="857"/>
                              <a:pt x="4985" y="846"/>
                            </a:cubicBezTo>
                            <a:cubicBezTo>
                              <a:pt x="4994" y="828"/>
                              <a:pt x="5011" y="814"/>
                              <a:pt x="5038" y="814"/>
                            </a:cubicBezTo>
                            <a:cubicBezTo>
                              <a:pt x="5065" y="814"/>
                              <a:pt x="5081" y="828"/>
                              <a:pt x="5090" y="846"/>
                            </a:cubicBezTo>
                            <a:cubicBezTo>
                              <a:pt x="5094" y="857"/>
                              <a:pt x="5096" y="865"/>
                              <a:pt x="5097" y="876"/>
                            </a:cubicBezTo>
                            <a:lnTo>
                              <a:pt x="4978" y="876"/>
                            </a:lnTo>
                            <a:close/>
                            <a:moveTo>
                              <a:pt x="5107" y="881"/>
                            </a:moveTo>
                            <a:cubicBezTo>
                              <a:pt x="5106" y="865"/>
                              <a:pt x="5104" y="855"/>
                              <a:pt x="5098" y="843"/>
                            </a:cubicBezTo>
                            <a:cubicBezTo>
                              <a:pt x="5094" y="844"/>
                              <a:pt x="5094" y="844"/>
                              <a:pt x="5094" y="844"/>
                            </a:cubicBezTo>
                            <a:cubicBezTo>
                              <a:pt x="5098" y="843"/>
                              <a:pt x="5098" y="843"/>
                              <a:pt x="5098" y="843"/>
                            </a:cubicBezTo>
                            <a:cubicBezTo>
                              <a:pt x="5089" y="821"/>
                              <a:pt x="5068" y="805"/>
                              <a:pt x="5038" y="805"/>
                            </a:cubicBezTo>
                            <a:cubicBezTo>
                              <a:pt x="5007" y="805"/>
                              <a:pt x="4986" y="821"/>
                              <a:pt x="4977" y="843"/>
                            </a:cubicBezTo>
                            <a:cubicBezTo>
                              <a:pt x="4971" y="855"/>
                              <a:pt x="4969" y="865"/>
                              <a:pt x="4969" y="881"/>
                            </a:cubicBezTo>
                            <a:cubicBezTo>
                              <a:pt x="4968" y="886"/>
                              <a:pt x="4968" y="886"/>
                              <a:pt x="4968" y="886"/>
                            </a:cubicBezTo>
                            <a:cubicBezTo>
                              <a:pt x="5107" y="886"/>
                              <a:pt x="5107" y="886"/>
                              <a:pt x="5107" y="886"/>
                            </a:cubicBezTo>
                            <a:lnTo>
                              <a:pt x="5107" y="881"/>
                            </a:lnTo>
                            <a:close/>
                            <a:moveTo>
                              <a:pt x="5225" y="1055"/>
                            </a:moveTo>
                            <a:cubicBezTo>
                              <a:pt x="5225" y="1385"/>
                              <a:pt x="5225" y="1385"/>
                              <a:pt x="5225" y="1385"/>
                            </a:cubicBezTo>
                            <a:cubicBezTo>
                              <a:pt x="5152" y="1385"/>
                              <a:pt x="5152" y="1385"/>
                              <a:pt x="5152" y="1385"/>
                            </a:cubicBezTo>
                            <a:cubicBezTo>
                              <a:pt x="5152" y="1347"/>
                              <a:pt x="5152" y="1347"/>
                              <a:pt x="5152" y="1347"/>
                            </a:cubicBezTo>
                            <a:cubicBezTo>
                              <a:pt x="5144" y="1355"/>
                              <a:pt x="5144" y="1355"/>
                              <a:pt x="5144" y="1355"/>
                            </a:cubicBezTo>
                            <a:cubicBezTo>
                              <a:pt x="5123" y="1377"/>
                              <a:pt x="5093" y="1389"/>
                              <a:pt x="5062" y="1389"/>
                            </a:cubicBezTo>
                            <a:cubicBezTo>
                              <a:pt x="5030" y="1389"/>
                              <a:pt x="5004" y="1378"/>
                              <a:pt x="4986" y="1360"/>
                            </a:cubicBezTo>
                            <a:cubicBezTo>
                              <a:pt x="4959" y="1334"/>
                              <a:pt x="4953" y="1304"/>
                              <a:pt x="4952" y="1267"/>
                            </a:cubicBezTo>
                            <a:cubicBezTo>
                              <a:pt x="4952" y="1055"/>
                              <a:pt x="4952" y="1055"/>
                              <a:pt x="4952" y="1055"/>
                            </a:cubicBezTo>
                            <a:cubicBezTo>
                              <a:pt x="5028" y="1055"/>
                              <a:pt x="5028" y="1055"/>
                              <a:pt x="5028" y="1055"/>
                            </a:cubicBezTo>
                            <a:cubicBezTo>
                              <a:pt x="5028" y="1255"/>
                              <a:pt x="5028" y="1255"/>
                              <a:pt x="5028" y="1255"/>
                            </a:cubicBezTo>
                            <a:cubicBezTo>
                              <a:pt x="5028" y="1279"/>
                              <a:pt x="5036" y="1296"/>
                              <a:pt x="5047" y="1307"/>
                            </a:cubicBezTo>
                            <a:cubicBezTo>
                              <a:pt x="5059" y="1318"/>
                              <a:pt x="5074" y="1322"/>
                              <a:pt x="5089" y="1322"/>
                            </a:cubicBezTo>
                            <a:cubicBezTo>
                              <a:pt x="5103" y="1322"/>
                              <a:pt x="5118" y="1318"/>
                              <a:pt x="5130" y="1307"/>
                            </a:cubicBezTo>
                            <a:cubicBezTo>
                              <a:pt x="5142" y="1296"/>
                              <a:pt x="5150" y="1279"/>
                              <a:pt x="5150" y="1255"/>
                            </a:cubicBezTo>
                            <a:cubicBezTo>
                              <a:pt x="5150" y="1055"/>
                              <a:pt x="5150" y="1055"/>
                              <a:pt x="5150" y="1055"/>
                            </a:cubicBezTo>
                            <a:lnTo>
                              <a:pt x="5225" y="1055"/>
                            </a:lnTo>
                            <a:close/>
                            <a:moveTo>
                              <a:pt x="5141" y="1067"/>
                            </a:moveTo>
                            <a:cubicBezTo>
                              <a:pt x="5141" y="1255"/>
                              <a:pt x="5141" y="1255"/>
                              <a:pt x="5141" y="1255"/>
                            </a:cubicBezTo>
                            <a:cubicBezTo>
                              <a:pt x="5140" y="1299"/>
                              <a:pt x="5114" y="1312"/>
                              <a:pt x="5089" y="1313"/>
                            </a:cubicBezTo>
                            <a:cubicBezTo>
                              <a:pt x="5063" y="1312"/>
                              <a:pt x="5038" y="1299"/>
                              <a:pt x="5037" y="1255"/>
                            </a:cubicBezTo>
                            <a:cubicBezTo>
                              <a:pt x="5037" y="1090"/>
                              <a:pt x="5037" y="1090"/>
                              <a:pt x="5037" y="1090"/>
                            </a:cubicBezTo>
                            <a:cubicBezTo>
                              <a:pt x="5040" y="1091"/>
                              <a:pt x="5043" y="1091"/>
                              <a:pt x="5047" y="1091"/>
                            </a:cubicBezTo>
                            <a:cubicBezTo>
                              <a:pt x="5047" y="1091"/>
                              <a:pt x="5047" y="1091"/>
                              <a:pt x="5047" y="1091"/>
                            </a:cubicBezTo>
                            <a:cubicBezTo>
                              <a:pt x="5087" y="1091"/>
                              <a:pt x="5116" y="1082"/>
                              <a:pt x="5141" y="1067"/>
                            </a:cubicBezTo>
                            <a:moveTo>
                              <a:pt x="4943" y="1049"/>
                            </a:moveTo>
                            <a:cubicBezTo>
                              <a:pt x="4943" y="1048"/>
                              <a:pt x="4942" y="1048"/>
                              <a:pt x="4941" y="1047"/>
                            </a:cubicBezTo>
                            <a:cubicBezTo>
                              <a:pt x="4913" y="1022"/>
                              <a:pt x="4894" y="980"/>
                              <a:pt x="4894" y="912"/>
                            </a:cubicBezTo>
                            <a:cubicBezTo>
                              <a:pt x="4895" y="855"/>
                              <a:pt x="4911" y="811"/>
                              <a:pt x="4939" y="783"/>
                            </a:cubicBezTo>
                            <a:cubicBezTo>
                              <a:pt x="4940" y="781"/>
                              <a:pt x="4942" y="779"/>
                              <a:pt x="4943" y="778"/>
                            </a:cubicBezTo>
                            <a:cubicBezTo>
                              <a:pt x="4945" y="776"/>
                              <a:pt x="4947" y="775"/>
                              <a:pt x="4949" y="773"/>
                            </a:cubicBezTo>
                            <a:cubicBezTo>
                              <a:pt x="4969" y="757"/>
                              <a:pt x="4994" y="747"/>
                              <a:pt x="5023" y="744"/>
                            </a:cubicBezTo>
                            <a:cubicBezTo>
                              <a:pt x="5025" y="744"/>
                              <a:pt x="5026" y="744"/>
                              <a:pt x="5028" y="744"/>
                            </a:cubicBezTo>
                            <a:cubicBezTo>
                              <a:pt x="5029" y="744"/>
                              <a:pt x="5031" y="744"/>
                              <a:pt x="5032" y="744"/>
                            </a:cubicBezTo>
                            <a:cubicBezTo>
                              <a:pt x="5034" y="744"/>
                              <a:pt x="5036" y="744"/>
                              <a:pt x="5038" y="744"/>
                            </a:cubicBezTo>
                            <a:cubicBezTo>
                              <a:pt x="5079" y="744"/>
                              <a:pt x="5112" y="757"/>
                              <a:pt x="5136" y="780"/>
                            </a:cubicBezTo>
                            <a:cubicBezTo>
                              <a:pt x="5137" y="781"/>
                              <a:pt x="5137" y="782"/>
                              <a:pt x="5138" y="783"/>
                            </a:cubicBezTo>
                            <a:cubicBezTo>
                              <a:pt x="5166" y="811"/>
                              <a:pt x="5181" y="852"/>
                              <a:pt x="5181" y="901"/>
                            </a:cubicBezTo>
                            <a:cubicBezTo>
                              <a:pt x="5181" y="934"/>
                              <a:pt x="5181" y="934"/>
                              <a:pt x="5181" y="934"/>
                            </a:cubicBezTo>
                            <a:cubicBezTo>
                              <a:pt x="4968" y="934"/>
                              <a:pt x="4968" y="934"/>
                              <a:pt x="4968" y="934"/>
                            </a:cubicBezTo>
                            <a:cubicBezTo>
                              <a:pt x="4968" y="939"/>
                              <a:pt x="4968" y="939"/>
                              <a:pt x="4968" y="939"/>
                            </a:cubicBezTo>
                            <a:cubicBezTo>
                              <a:pt x="4968" y="962"/>
                              <a:pt x="4976" y="982"/>
                              <a:pt x="4989" y="996"/>
                            </a:cubicBezTo>
                            <a:cubicBezTo>
                              <a:pt x="5003" y="1011"/>
                              <a:pt x="5023" y="1019"/>
                              <a:pt x="5047" y="1019"/>
                            </a:cubicBezTo>
                            <a:cubicBezTo>
                              <a:pt x="5083" y="1019"/>
                              <a:pt x="5104" y="1009"/>
                              <a:pt x="5124" y="989"/>
                            </a:cubicBezTo>
                            <a:cubicBezTo>
                              <a:pt x="5169" y="1033"/>
                              <a:pt x="5169" y="1033"/>
                              <a:pt x="5169" y="1033"/>
                            </a:cubicBezTo>
                            <a:cubicBezTo>
                              <a:pt x="5164" y="1037"/>
                              <a:pt x="5159" y="1042"/>
                              <a:pt x="5155" y="1046"/>
                            </a:cubicBezTo>
                            <a:cubicBezTo>
                              <a:pt x="5141" y="1046"/>
                              <a:pt x="5141" y="1046"/>
                              <a:pt x="5141" y="1046"/>
                            </a:cubicBezTo>
                            <a:cubicBezTo>
                              <a:pt x="5141" y="1056"/>
                              <a:pt x="5141" y="1056"/>
                              <a:pt x="5141" y="1056"/>
                            </a:cubicBezTo>
                            <a:cubicBezTo>
                              <a:pt x="5116" y="1073"/>
                              <a:pt x="5088" y="1081"/>
                              <a:pt x="5047" y="1081"/>
                            </a:cubicBezTo>
                            <a:cubicBezTo>
                              <a:pt x="5043" y="1081"/>
                              <a:pt x="5040" y="1081"/>
                              <a:pt x="5037" y="1081"/>
                            </a:cubicBezTo>
                            <a:cubicBezTo>
                              <a:pt x="5037" y="1046"/>
                              <a:pt x="5037" y="1046"/>
                              <a:pt x="5037" y="1046"/>
                            </a:cubicBezTo>
                            <a:cubicBezTo>
                              <a:pt x="4943" y="1046"/>
                              <a:pt x="4943" y="1046"/>
                              <a:pt x="4943" y="1046"/>
                            </a:cubicBezTo>
                            <a:lnTo>
                              <a:pt x="4943" y="1049"/>
                            </a:lnTo>
                            <a:close/>
                            <a:moveTo>
                              <a:pt x="5136" y="573"/>
                            </a:moveTo>
                            <a:cubicBezTo>
                              <a:pt x="5136" y="768"/>
                              <a:pt x="5136" y="768"/>
                              <a:pt x="5136" y="768"/>
                            </a:cubicBezTo>
                            <a:cubicBezTo>
                              <a:pt x="5111" y="747"/>
                              <a:pt x="5078" y="734"/>
                              <a:pt x="5038" y="734"/>
                            </a:cubicBezTo>
                            <a:cubicBezTo>
                              <a:pt x="5036" y="734"/>
                              <a:pt x="5034" y="734"/>
                              <a:pt x="5032" y="734"/>
                            </a:cubicBezTo>
                            <a:cubicBezTo>
                              <a:pt x="5032" y="573"/>
                              <a:pt x="5032" y="573"/>
                              <a:pt x="5032" y="573"/>
                            </a:cubicBezTo>
                            <a:cubicBezTo>
                              <a:pt x="5033" y="529"/>
                              <a:pt x="5059" y="516"/>
                              <a:pt x="5084" y="516"/>
                            </a:cubicBezTo>
                            <a:cubicBezTo>
                              <a:pt x="5109" y="516"/>
                              <a:pt x="5135" y="529"/>
                              <a:pt x="5136" y="573"/>
                            </a:cubicBezTo>
                            <a:moveTo>
                              <a:pt x="4948" y="443"/>
                            </a:moveTo>
                            <a:cubicBezTo>
                              <a:pt x="5021" y="443"/>
                              <a:pt x="5021" y="443"/>
                              <a:pt x="5021" y="443"/>
                            </a:cubicBezTo>
                            <a:cubicBezTo>
                              <a:pt x="5021" y="482"/>
                              <a:pt x="5021" y="482"/>
                              <a:pt x="5021" y="482"/>
                            </a:cubicBezTo>
                            <a:cubicBezTo>
                              <a:pt x="5029" y="473"/>
                              <a:pt x="5029" y="473"/>
                              <a:pt x="5029" y="473"/>
                            </a:cubicBezTo>
                            <a:cubicBezTo>
                              <a:pt x="5050" y="451"/>
                              <a:pt x="5080" y="439"/>
                              <a:pt x="5110" y="439"/>
                            </a:cubicBezTo>
                            <a:cubicBezTo>
                              <a:pt x="5143" y="440"/>
                              <a:pt x="5169" y="450"/>
                              <a:pt x="5187" y="468"/>
                            </a:cubicBezTo>
                            <a:cubicBezTo>
                              <a:pt x="5213" y="494"/>
                              <a:pt x="5220" y="525"/>
                              <a:pt x="5220" y="561"/>
                            </a:cubicBezTo>
                            <a:cubicBezTo>
                              <a:pt x="5220" y="773"/>
                              <a:pt x="5220" y="773"/>
                              <a:pt x="5220" y="773"/>
                            </a:cubicBezTo>
                            <a:cubicBezTo>
                              <a:pt x="5145" y="773"/>
                              <a:pt x="5145" y="773"/>
                              <a:pt x="5145" y="773"/>
                            </a:cubicBezTo>
                            <a:cubicBezTo>
                              <a:pt x="5145" y="573"/>
                              <a:pt x="5145" y="573"/>
                              <a:pt x="5145" y="573"/>
                            </a:cubicBezTo>
                            <a:cubicBezTo>
                              <a:pt x="5145" y="549"/>
                              <a:pt x="5137" y="532"/>
                              <a:pt x="5126" y="521"/>
                            </a:cubicBezTo>
                            <a:cubicBezTo>
                              <a:pt x="5114" y="511"/>
                              <a:pt x="5099" y="506"/>
                              <a:pt x="5084" y="506"/>
                            </a:cubicBezTo>
                            <a:cubicBezTo>
                              <a:pt x="5070" y="506"/>
                              <a:pt x="5055" y="511"/>
                              <a:pt x="5043" y="521"/>
                            </a:cubicBezTo>
                            <a:cubicBezTo>
                              <a:pt x="5031" y="532"/>
                              <a:pt x="5023" y="549"/>
                              <a:pt x="5023" y="573"/>
                            </a:cubicBezTo>
                            <a:cubicBezTo>
                              <a:pt x="5023" y="735"/>
                              <a:pt x="5023" y="735"/>
                              <a:pt x="5023" y="735"/>
                            </a:cubicBezTo>
                            <a:cubicBezTo>
                              <a:pt x="4994" y="737"/>
                              <a:pt x="4969" y="747"/>
                              <a:pt x="4948" y="762"/>
                            </a:cubicBezTo>
                            <a:lnTo>
                              <a:pt x="4948" y="443"/>
                            </a:lnTo>
                            <a:close/>
                            <a:moveTo>
                              <a:pt x="5179" y="1036"/>
                            </a:moveTo>
                            <a:cubicBezTo>
                              <a:pt x="5182" y="1033"/>
                              <a:pt x="5182" y="1033"/>
                              <a:pt x="5182" y="1033"/>
                            </a:cubicBezTo>
                            <a:cubicBezTo>
                              <a:pt x="5124" y="976"/>
                              <a:pt x="5124" y="976"/>
                              <a:pt x="5124" y="976"/>
                            </a:cubicBezTo>
                            <a:cubicBezTo>
                              <a:pt x="5121" y="979"/>
                              <a:pt x="5121" y="979"/>
                              <a:pt x="5121" y="979"/>
                            </a:cubicBezTo>
                            <a:cubicBezTo>
                              <a:pt x="5100" y="1000"/>
                              <a:pt x="5084" y="1010"/>
                              <a:pt x="5047" y="1010"/>
                            </a:cubicBezTo>
                            <a:cubicBezTo>
                              <a:pt x="5004" y="1009"/>
                              <a:pt x="4980" y="983"/>
                              <a:pt x="4978" y="943"/>
                            </a:cubicBezTo>
                            <a:cubicBezTo>
                              <a:pt x="5190" y="943"/>
                              <a:pt x="5190" y="943"/>
                              <a:pt x="5190" y="943"/>
                            </a:cubicBezTo>
                            <a:cubicBezTo>
                              <a:pt x="5190" y="901"/>
                              <a:pt x="5190" y="901"/>
                              <a:pt x="5190" y="901"/>
                            </a:cubicBezTo>
                            <a:cubicBezTo>
                              <a:pt x="5190" y="854"/>
                              <a:pt x="5177" y="812"/>
                              <a:pt x="5151" y="783"/>
                            </a:cubicBezTo>
                            <a:cubicBezTo>
                              <a:pt x="5230" y="783"/>
                              <a:pt x="5230" y="783"/>
                              <a:pt x="5230" y="783"/>
                            </a:cubicBezTo>
                            <a:cubicBezTo>
                              <a:pt x="5230" y="561"/>
                              <a:pt x="5230" y="561"/>
                              <a:pt x="5230" y="561"/>
                            </a:cubicBezTo>
                            <a:cubicBezTo>
                              <a:pt x="5230" y="524"/>
                              <a:pt x="5222" y="490"/>
                              <a:pt x="5194" y="462"/>
                            </a:cubicBezTo>
                            <a:cubicBezTo>
                              <a:pt x="5174" y="442"/>
                              <a:pt x="5145" y="430"/>
                              <a:pt x="5110" y="430"/>
                            </a:cubicBezTo>
                            <a:cubicBezTo>
                              <a:pt x="5082" y="430"/>
                              <a:pt x="5053" y="440"/>
                              <a:pt x="5030" y="459"/>
                            </a:cubicBezTo>
                            <a:cubicBezTo>
                              <a:pt x="5030" y="434"/>
                              <a:pt x="5030" y="434"/>
                              <a:pt x="5030" y="434"/>
                            </a:cubicBezTo>
                            <a:cubicBezTo>
                              <a:pt x="4938" y="434"/>
                              <a:pt x="4938" y="434"/>
                              <a:pt x="4938" y="434"/>
                            </a:cubicBezTo>
                            <a:cubicBezTo>
                              <a:pt x="4938" y="770"/>
                              <a:pt x="4938" y="770"/>
                              <a:pt x="4938" y="770"/>
                            </a:cubicBezTo>
                            <a:cubicBezTo>
                              <a:pt x="4935" y="773"/>
                              <a:pt x="4931" y="777"/>
                              <a:pt x="4927" y="781"/>
                            </a:cubicBezTo>
                            <a:cubicBezTo>
                              <a:pt x="4900" y="812"/>
                              <a:pt x="4885" y="856"/>
                              <a:pt x="4885" y="912"/>
                            </a:cubicBezTo>
                            <a:cubicBezTo>
                              <a:pt x="4885" y="982"/>
                              <a:pt x="4905" y="1027"/>
                              <a:pt x="4935" y="1054"/>
                            </a:cubicBezTo>
                            <a:cubicBezTo>
                              <a:pt x="4938" y="1056"/>
                              <a:pt x="4941" y="1059"/>
                              <a:pt x="4943" y="1061"/>
                            </a:cubicBezTo>
                            <a:cubicBezTo>
                              <a:pt x="4943" y="1267"/>
                              <a:pt x="4943" y="1267"/>
                              <a:pt x="4943" y="1267"/>
                            </a:cubicBezTo>
                            <a:cubicBezTo>
                              <a:pt x="4943" y="1305"/>
                              <a:pt x="4951" y="1338"/>
                              <a:pt x="4979" y="1367"/>
                            </a:cubicBezTo>
                            <a:cubicBezTo>
                              <a:pt x="4999" y="1387"/>
                              <a:pt x="5028" y="1398"/>
                              <a:pt x="5062" y="1398"/>
                            </a:cubicBezTo>
                            <a:cubicBezTo>
                              <a:pt x="5091" y="1398"/>
                              <a:pt x="5120" y="1388"/>
                              <a:pt x="5142" y="1369"/>
                            </a:cubicBezTo>
                            <a:cubicBezTo>
                              <a:pt x="5142" y="1394"/>
                              <a:pt x="5142" y="1394"/>
                              <a:pt x="5142" y="1394"/>
                            </a:cubicBezTo>
                            <a:cubicBezTo>
                              <a:pt x="5234" y="1394"/>
                              <a:pt x="5234" y="1394"/>
                              <a:pt x="5234" y="1394"/>
                            </a:cubicBezTo>
                            <a:cubicBezTo>
                              <a:pt x="5234" y="1046"/>
                              <a:pt x="5234" y="1046"/>
                              <a:pt x="5234" y="1046"/>
                            </a:cubicBezTo>
                            <a:cubicBezTo>
                              <a:pt x="5169" y="1046"/>
                              <a:pt x="5169" y="1046"/>
                              <a:pt x="5169" y="1046"/>
                            </a:cubicBezTo>
                            <a:cubicBezTo>
                              <a:pt x="5172" y="1042"/>
                              <a:pt x="5176" y="1039"/>
                              <a:pt x="5179" y="1036"/>
                            </a:cubicBezTo>
                            <a:moveTo>
                              <a:pt x="4470" y="876"/>
                            </a:moveTo>
                            <a:cubicBezTo>
                              <a:pt x="4471" y="864"/>
                              <a:pt x="4473" y="857"/>
                              <a:pt x="4477" y="846"/>
                            </a:cubicBezTo>
                            <a:cubicBezTo>
                              <a:pt x="4486" y="828"/>
                              <a:pt x="4503" y="814"/>
                              <a:pt x="4530" y="814"/>
                            </a:cubicBezTo>
                            <a:cubicBezTo>
                              <a:pt x="4557" y="814"/>
                              <a:pt x="4574" y="828"/>
                              <a:pt x="4582" y="846"/>
                            </a:cubicBezTo>
                            <a:cubicBezTo>
                              <a:pt x="4582" y="846"/>
                              <a:pt x="4582" y="846"/>
                              <a:pt x="4582" y="846"/>
                            </a:cubicBezTo>
                            <a:cubicBezTo>
                              <a:pt x="4587" y="857"/>
                              <a:pt x="4589" y="865"/>
                              <a:pt x="4589" y="876"/>
                            </a:cubicBezTo>
                            <a:lnTo>
                              <a:pt x="4470" y="876"/>
                            </a:lnTo>
                            <a:close/>
                            <a:moveTo>
                              <a:pt x="4591" y="843"/>
                            </a:moveTo>
                            <a:cubicBezTo>
                              <a:pt x="4586" y="844"/>
                              <a:pt x="4586" y="844"/>
                              <a:pt x="4586" y="844"/>
                            </a:cubicBezTo>
                            <a:cubicBezTo>
                              <a:pt x="4591" y="843"/>
                              <a:pt x="4591" y="843"/>
                              <a:pt x="4591" y="843"/>
                            </a:cubicBezTo>
                            <a:cubicBezTo>
                              <a:pt x="4581" y="821"/>
                              <a:pt x="4560" y="805"/>
                              <a:pt x="4530" y="805"/>
                            </a:cubicBezTo>
                            <a:cubicBezTo>
                              <a:pt x="4499" y="805"/>
                              <a:pt x="4479" y="821"/>
                              <a:pt x="4469" y="843"/>
                            </a:cubicBezTo>
                            <a:cubicBezTo>
                              <a:pt x="4464" y="855"/>
                              <a:pt x="4461" y="865"/>
                              <a:pt x="4461" y="881"/>
                            </a:cubicBezTo>
                            <a:cubicBezTo>
                              <a:pt x="4461" y="886"/>
                              <a:pt x="4461" y="886"/>
                              <a:pt x="4461" y="886"/>
                            </a:cubicBezTo>
                            <a:cubicBezTo>
                              <a:pt x="4599" y="886"/>
                              <a:pt x="4599" y="886"/>
                              <a:pt x="4599" y="886"/>
                            </a:cubicBezTo>
                            <a:cubicBezTo>
                              <a:pt x="4599" y="881"/>
                              <a:pt x="4599" y="881"/>
                              <a:pt x="4599" y="881"/>
                            </a:cubicBezTo>
                            <a:cubicBezTo>
                              <a:pt x="4598" y="865"/>
                              <a:pt x="4596" y="855"/>
                              <a:pt x="4591" y="843"/>
                            </a:cubicBezTo>
                            <a:moveTo>
                              <a:pt x="4202" y="1055"/>
                            </a:moveTo>
                            <a:cubicBezTo>
                              <a:pt x="4202" y="1385"/>
                              <a:pt x="4202" y="1385"/>
                              <a:pt x="4202" y="1385"/>
                            </a:cubicBezTo>
                            <a:cubicBezTo>
                              <a:pt x="4128" y="1385"/>
                              <a:pt x="4128" y="1385"/>
                              <a:pt x="4128" y="1385"/>
                            </a:cubicBezTo>
                            <a:cubicBezTo>
                              <a:pt x="4128" y="1347"/>
                              <a:pt x="4128" y="1347"/>
                              <a:pt x="4128" y="1347"/>
                            </a:cubicBezTo>
                            <a:cubicBezTo>
                              <a:pt x="4120" y="1355"/>
                              <a:pt x="4120" y="1355"/>
                              <a:pt x="4120" y="1355"/>
                            </a:cubicBezTo>
                            <a:cubicBezTo>
                              <a:pt x="4099" y="1377"/>
                              <a:pt x="4069" y="1389"/>
                              <a:pt x="4039" y="1389"/>
                            </a:cubicBezTo>
                            <a:cubicBezTo>
                              <a:pt x="4006" y="1389"/>
                              <a:pt x="3980" y="1378"/>
                              <a:pt x="3962" y="1360"/>
                            </a:cubicBezTo>
                            <a:cubicBezTo>
                              <a:pt x="3936" y="1334"/>
                              <a:pt x="3929" y="1304"/>
                              <a:pt x="3929" y="1267"/>
                            </a:cubicBezTo>
                            <a:cubicBezTo>
                              <a:pt x="3929" y="1055"/>
                              <a:pt x="3929" y="1055"/>
                              <a:pt x="3929" y="1055"/>
                            </a:cubicBezTo>
                            <a:cubicBezTo>
                              <a:pt x="4005" y="1055"/>
                              <a:pt x="4005" y="1055"/>
                              <a:pt x="4005" y="1055"/>
                            </a:cubicBezTo>
                            <a:cubicBezTo>
                              <a:pt x="4005" y="1255"/>
                              <a:pt x="4005" y="1255"/>
                              <a:pt x="4005" y="1255"/>
                            </a:cubicBezTo>
                            <a:cubicBezTo>
                              <a:pt x="4004" y="1279"/>
                              <a:pt x="4012" y="1296"/>
                              <a:pt x="4024" y="1307"/>
                            </a:cubicBezTo>
                            <a:cubicBezTo>
                              <a:pt x="4036" y="1318"/>
                              <a:pt x="4051" y="1322"/>
                              <a:pt x="4065" y="1322"/>
                            </a:cubicBezTo>
                            <a:cubicBezTo>
                              <a:pt x="4079" y="1322"/>
                              <a:pt x="4095" y="1318"/>
                              <a:pt x="4107" y="1307"/>
                            </a:cubicBezTo>
                            <a:cubicBezTo>
                              <a:pt x="4118" y="1296"/>
                              <a:pt x="4126" y="1279"/>
                              <a:pt x="4126" y="1255"/>
                            </a:cubicBezTo>
                            <a:cubicBezTo>
                              <a:pt x="4126" y="1055"/>
                              <a:pt x="4126" y="1055"/>
                              <a:pt x="4126" y="1055"/>
                            </a:cubicBezTo>
                            <a:lnTo>
                              <a:pt x="4202" y="1055"/>
                            </a:lnTo>
                            <a:close/>
                            <a:moveTo>
                              <a:pt x="3902" y="783"/>
                            </a:moveTo>
                            <a:cubicBezTo>
                              <a:pt x="3971" y="783"/>
                              <a:pt x="3971" y="783"/>
                              <a:pt x="3971" y="783"/>
                            </a:cubicBezTo>
                            <a:cubicBezTo>
                              <a:pt x="3971" y="822"/>
                              <a:pt x="3971" y="822"/>
                              <a:pt x="3971" y="822"/>
                            </a:cubicBezTo>
                            <a:cubicBezTo>
                              <a:pt x="4007" y="822"/>
                              <a:pt x="4007" y="822"/>
                              <a:pt x="4007" y="822"/>
                            </a:cubicBezTo>
                            <a:cubicBezTo>
                              <a:pt x="4007" y="985"/>
                              <a:pt x="4007" y="985"/>
                              <a:pt x="4007" y="985"/>
                            </a:cubicBezTo>
                            <a:cubicBezTo>
                              <a:pt x="4007" y="1010"/>
                              <a:pt x="4015" y="1035"/>
                              <a:pt x="4031" y="1055"/>
                            </a:cubicBezTo>
                            <a:cubicBezTo>
                              <a:pt x="4048" y="1074"/>
                              <a:pt x="4074" y="1087"/>
                              <a:pt x="4110" y="1087"/>
                            </a:cubicBezTo>
                            <a:cubicBezTo>
                              <a:pt x="4117" y="1087"/>
                              <a:pt x="4117" y="1087"/>
                              <a:pt x="4117" y="1087"/>
                            </a:cubicBezTo>
                            <a:cubicBezTo>
                              <a:pt x="4117" y="1255"/>
                              <a:pt x="4117" y="1255"/>
                              <a:pt x="4117" y="1255"/>
                            </a:cubicBezTo>
                            <a:cubicBezTo>
                              <a:pt x="4117" y="1299"/>
                              <a:pt x="4090" y="1312"/>
                              <a:pt x="4065" y="1313"/>
                            </a:cubicBezTo>
                            <a:cubicBezTo>
                              <a:pt x="4040" y="1312"/>
                              <a:pt x="4014" y="1299"/>
                              <a:pt x="4014" y="1255"/>
                            </a:cubicBezTo>
                            <a:cubicBezTo>
                              <a:pt x="4014" y="1046"/>
                              <a:pt x="4014" y="1046"/>
                              <a:pt x="4014" y="1046"/>
                            </a:cubicBezTo>
                            <a:cubicBezTo>
                              <a:pt x="3924" y="1046"/>
                              <a:pt x="3924" y="1046"/>
                              <a:pt x="3924" y="1046"/>
                            </a:cubicBezTo>
                            <a:cubicBezTo>
                              <a:pt x="3924" y="859"/>
                              <a:pt x="3924" y="859"/>
                              <a:pt x="3924" y="859"/>
                            </a:cubicBezTo>
                            <a:cubicBezTo>
                              <a:pt x="3924" y="828"/>
                              <a:pt x="3916" y="802"/>
                              <a:pt x="3902" y="783"/>
                            </a:cubicBezTo>
                            <a:moveTo>
                              <a:pt x="3915" y="1077"/>
                            </a:moveTo>
                            <a:cubicBezTo>
                              <a:pt x="3841" y="1077"/>
                              <a:pt x="3841" y="1077"/>
                              <a:pt x="3841" y="1077"/>
                            </a:cubicBezTo>
                            <a:cubicBezTo>
                              <a:pt x="3841" y="1042"/>
                              <a:pt x="3841" y="1042"/>
                              <a:pt x="3841" y="1042"/>
                            </a:cubicBezTo>
                            <a:cubicBezTo>
                              <a:pt x="3833" y="1050"/>
                              <a:pt x="3833" y="1050"/>
                              <a:pt x="3833" y="1050"/>
                            </a:cubicBezTo>
                            <a:cubicBezTo>
                              <a:pt x="3823" y="1059"/>
                              <a:pt x="3814" y="1067"/>
                              <a:pt x="3803" y="1072"/>
                            </a:cubicBezTo>
                            <a:cubicBezTo>
                              <a:pt x="3779" y="1053"/>
                              <a:pt x="3747" y="1042"/>
                              <a:pt x="3709" y="1042"/>
                            </a:cubicBezTo>
                            <a:cubicBezTo>
                              <a:pt x="3694" y="1042"/>
                              <a:pt x="3679" y="1044"/>
                              <a:pt x="3666" y="1047"/>
                            </a:cubicBezTo>
                            <a:cubicBezTo>
                              <a:pt x="3651" y="1030"/>
                              <a:pt x="3643" y="1006"/>
                              <a:pt x="3643" y="979"/>
                            </a:cubicBezTo>
                            <a:cubicBezTo>
                              <a:pt x="3644" y="927"/>
                              <a:pt x="3677" y="886"/>
                              <a:pt x="3754" y="886"/>
                            </a:cubicBezTo>
                            <a:cubicBezTo>
                              <a:pt x="3839" y="886"/>
                              <a:pt x="3839" y="886"/>
                              <a:pt x="3839" y="886"/>
                            </a:cubicBezTo>
                            <a:cubicBezTo>
                              <a:pt x="3839" y="864"/>
                              <a:pt x="3839" y="864"/>
                              <a:pt x="3839" y="864"/>
                            </a:cubicBezTo>
                            <a:cubicBezTo>
                              <a:pt x="3839" y="845"/>
                              <a:pt x="3834" y="830"/>
                              <a:pt x="3823" y="820"/>
                            </a:cubicBezTo>
                            <a:cubicBezTo>
                              <a:pt x="3811" y="810"/>
                              <a:pt x="3794" y="806"/>
                              <a:pt x="3771" y="806"/>
                            </a:cubicBezTo>
                            <a:cubicBezTo>
                              <a:pt x="3740" y="806"/>
                              <a:pt x="3723" y="814"/>
                              <a:pt x="3706" y="832"/>
                            </a:cubicBezTo>
                            <a:cubicBezTo>
                              <a:pt x="3659" y="786"/>
                              <a:pt x="3659" y="786"/>
                              <a:pt x="3659" y="786"/>
                            </a:cubicBezTo>
                            <a:cubicBezTo>
                              <a:pt x="3681" y="763"/>
                              <a:pt x="3702" y="751"/>
                              <a:pt x="3732" y="747"/>
                            </a:cubicBezTo>
                            <a:cubicBezTo>
                              <a:pt x="3733" y="746"/>
                              <a:pt x="3735" y="746"/>
                              <a:pt x="3736" y="746"/>
                            </a:cubicBezTo>
                            <a:cubicBezTo>
                              <a:pt x="3738" y="746"/>
                              <a:pt x="3739" y="746"/>
                              <a:pt x="3741" y="745"/>
                            </a:cubicBezTo>
                            <a:cubicBezTo>
                              <a:pt x="3751" y="744"/>
                              <a:pt x="3762" y="744"/>
                              <a:pt x="3775" y="744"/>
                            </a:cubicBezTo>
                            <a:cubicBezTo>
                              <a:pt x="3790" y="744"/>
                              <a:pt x="3804" y="745"/>
                              <a:pt x="3816" y="747"/>
                            </a:cubicBezTo>
                            <a:cubicBezTo>
                              <a:pt x="3818" y="747"/>
                              <a:pt x="3819" y="747"/>
                              <a:pt x="3821" y="748"/>
                            </a:cubicBezTo>
                            <a:cubicBezTo>
                              <a:pt x="3822" y="748"/>
                              <a:pt x="3824" y="748"/>
                              <a:pt x="3825" y="748"/>
                            </a:cubicBezTo>
                            <a:cubicBezTo>
                              <a:pt x="3848" y="753"/>
                              <a:pt x="3866" y="761"/>
                              <a:pt x="3880" y="773"/>
                            </a:cubicBezTo>
                            <a:cubicBezTo>
                              <a:pt x="3903" y="792"/>
                              <a:pt x="3915" y="820"/>
                              <a:pt x="3915" y="859"/>
                            </a:cubicBezTo>
                            <a:lnTo>
                              <a:pt x="3915" y="1077"/>
                            </a:lnTo>
                            <a:close/>
                            <a:moveTo>
                              <a:pt x="3852" y="1208"/>
                            </a:moveTo>
                            <a:cubicBezTo>
                              <a:pt x="3852" y="1242"/>
                              <a:pt x="3852" y="1242"/>
                              <a:pt x="3852" y="1242"/>
                            </a:cubicBezTo>
                            <a:cubicBezTo>
                              <a:pt x="3640" y="1242"/>
                              <a:pt x="3640" y="1242"/>
                              <a:pt x="3640" y="1242"/>
                            </a:cubicBezTo>
                            <a:cubicBezTo>
                              <a:pt x="3640" y="1246"/>
                              <a:pt x="3640" y="1246"/>
                              <a:pt x="3640" y="1246"/>
                            </a:cubicBezTo>
                            <a:cubicBezTo>
                              <a:pt x="3640" y="1269"/>
                              <a:pt x="3647" y="1289"/>
                              <a:pt x="3661" y="1304"/>
                            </a:cubicBezTo>
                            <a:cubicBezTo>
                              <a:pt x="3674" y="1318"/>
                              <a:pt x="3694" y="1326"/>
                              <a:pt x="3719" y="1326"/>
                            </a:cubicBezTo>
                            <a:cubicBezTo>
                              <a:pt x="3755" y="1327"/>
                              <a:pt x="3775" y="1316"/>
                              <a:pt x="3796" y="1296"/>
                            </a:cubicBezTo>
                            <a:cubicBezTo>
                              <a:pt x="3841" y="1340"/>
                              <a:pt x="3841" y="1340"/>
                              <a:pt x="3841" y="1340"/>
                            </a:cubicBezTo>
                            <a:cubicBezTo>
                              <a:pt x="3808" y="1372"/>
                              <a:pt x="3776" y="1389"/>
                              <a:pt x="3718" y="1389"/>
                            </a:cubicBezTo>
                            <a:cubicBezTo>
                              <a:pt x="3679" y="1389"/>
                              <a:pt x="3641" y="1380"/>
                              <a:pt x="3613" y="1355"/>
                            </a:cubicBezTo>
                            <a:cubicBezTo>
                              <a:pt x="3585" y="1329"/>
                              <a:pt x="3566" y="1287"/>
                              <a:pt x="3566" y="1220"/>
                            </a:cubicBezTo>
                            <a:cubicBezTo>
                              <a:pt x="3566" y="1132"/>
                              <a:pt x="3604" y="1076"/>
                              <a:pt x="3663" y="1058"/>
                            </a:cubicBezTo>
                            <a:cubicBezTo>
                              <a:pt x="3664" y="1057"/>
                              <a:pt x="3666" y="1057"/>
                              <a:pt x="3668" y="1056"/>
                            </a:cubicBezTo>
                            <a:cubicBezTo>
                              <a:pt x="3670" y="1056"/>
                              <a:pt x="3671" y="1056"/>
                              <a:pt x="3673" y="1055"/>
                            </a:cubicBezTo>
                            <a:cubicBezTo>
                              <a:pt x="3684" y="1052"/>
                              <a:pt x="3696" y="1051"/>
                              <a:pt x="3709" y="1051"/>
                            </a:cubicBezTo>
                            <a:cubicBezTo>
                              <a:pt x="3743" y="1051"/>
                              <a:pt x="3771" y="1060"/>
                              <a:pt x="3793" y="1076"/>
                            </a:cubicBezTo>
                            <a:cubicBezTo>
                              <a:pt x="3794" y="1077"/>
                              <a:pt x="3796" y="1078"/>
                              <a:pt x="3797" y="1079"/>
                            </a:cubicBezTo>
                            <a:cubicBezTo>
                              <a:pt x="3799" y="1080"/>
                              <a:pt x="3800" y="1081"/>
                              <a:pt x="3801" y="1082"/>
                            </a:cubicBezTo>
                            <a:cubicBezTo>
                              <a:pt x="3834" y="1110"/>
                              <a:pt x="3852" y="1155"/>
                              <a:pt x="3852" y="1208"/>
                            </a:cubicBezTo>
                            <a:moveTo>
                              <a:pt x="3688" y="593"/>
                            </a:moveTo>
                            <a:cubicBezTo>
                              <a:pt x="3688" y="531"/>
                              <a:pt x="3688" y="531"/>
                              <a:pt x="3688" y="531"/>
                            </a:cubicBezTo>
                            <a:cubicBezTo>
                              <a:pt x="3716" y="531"/>
                              <a:pt x="3716" y="531"/>
                              <a:pt x="3716" y="531"/>
                            </a:cubicBezTo>
                            <a:cubicBezTo>
                              <a:pt x="3717" y="531"/>
                              <a:pt x="3717" y="530"/>
                              <a:pt x="3718" y="530"/>
                            </a:cubicBezTo>
                            <a:cubicBezTo>
                              <a:pt x="3726" y="539"/>
                              <a:pt x="3731" y="553"/>
                              <a:pt x="3732" y="573"/>
                            </a:cubicBezTo>
                            <a:cubicBezTo>
                              <a:pt x="3732" y="593"/>
                              <a:pt x="3732" y="593"/>
                              <a:pt x="3732" y="593"/>
                            </a:cubicBezTo>
                            <a:lnTo>
                              <a:pt x="3688" y="593"/>
                            </a:lnTo>
                            <a:close/>
                            <a:moveTo>
                              <a:pt x="3680" y="506"/>
                            </a:moveTo>
                            <a:cubicBezTo>
                              <a:pt x="3666" y="506"/>
                              <a:pt x="3651" y="511"/>
                              <a:pt x="3639" y="521"/>
                            </a:cubicBezTo>
                            <a:cubicBezTo>
                              <a:pt x="3627" y="532"/>
                              <a:pt x="3619" y="549"/>
                              <a:pt x="3619" y="573"/>
                            </a:cubicBezTo>
                            <a:cubicBezTo>
                              <a:pt x="3619" y="773"/>
                              <a:pt x="3619" y="773"/>
                              <a:pt x="3619" y="773"/>
                            </a:cubicBezTo>
                            <a:cubicBezTo>
                              <a:pt x="3544" y="773"/>
                              <a:pt x="3544" y="773"/>
                              <a:pt x="3544" y="773"/>
                            </a:cubicBezTo>
                            <a:cubicBezTo>
                              <a:pt x="3544" y="766"/>
                              <a:pt x="3544" y="766"/>
                              <a:pt x="3544" y="766"/>
                            </a:cubicBezTo>
                            <a:cubicBezTo>
                              <a:pt x="3590" y="766"/>
                              <a:pt x="3590" y="766"/>
                              <a:pt x="3590" y="766"/>
                            </a:cubicBezTo>
                            <a:cubicBezTo>
                              <a:pt x="3589" y="760"/>
                              <a:pt x="3589" y="760"/>
                              <a:pt x="3589" y="760"/>
                            </a:cubicBezTo>
                            <a:cubicBezTo>
                              <a:pt x="3582" y="719"/>
                              <a:pt x="3566" y="687"/>
                              <a:pt x="3544" y="662"/>
                            </a:cubicBezTo>
                            <a:cubicBezTo>
                              <a:pt x="3544" y="443"/>
                              <a:pt x="3544" y="443"/>
                              <a:pt x="3544" y="443"/>
                            </a:cubicBezTo>
                            <a:cubicBezTo>
                              <a:pt x="3617" y="443"/>
                              <a:pt x="3617" y="443"/>
                              <a:pt x="3617" y="443"/>
                            </a:cubicBezTo>
                            <a:cubicBezTo>
                              <a:pt x="3617" y="482"/>
                              <a:pt x="3617" y="482"/>
                              <a:pt x="3617" y="482"/>
                            </a:cubicBezTo>
                            <a:cubicBezTo>
                              <a:pt x="3623" y="475"/>
                              <a:pt x="3623" y="475"/>
                              <a:pt x="3623" y="475"/>
                            </a:cubicBezTo>
                            <a:cubicBezTo>
                              <a:pt x="3625" y="473"/>
                              <a:pt x="3625" y="473"/>
                              <a:pt x="3625" y="473"/>
                            </a:cubicBezTo>
                            <a:cubicBezTo>
                              <a:pt x="3626" y="472"/>
                              <a:pt x="3627" y="472"/>
                              <a:pt x="3628" y="471"/>
                            </a:cubicBezTo>
                            <a:cubicBezTo>
                              <a:pt x="3629" y="469"/>
                              <a:pt x="3631" y="467"/>
                              <a:pt x="3633" y="466"/>
                            </a:cubicBezTo>
                            <a:cubicBezTo>
                              <a:pt x="3637" y="462"/>
                              <a:pt x="3642" y="459"/>
                              <a:pt x="3647" y="456"/>
                            </a:cubicBezTo>
                            <a:cubicBezTo>
                              <a:pt x="3648" y="455"/>
                              <a:pt x="3650" y="454"/>
                              <a:pt x="3652" y="453"/>
                            </a:cubicBezTo>
                            <a:cubicBezTo>
                              <a:pt x="3653" y="452"/>
                              <a:pt x="3655" y="452"/>
                              <a:pt x="3656" y="451"/>
                            </a:cubicBezTo>
                            <a:cubicBezTo>
                              <a:pt x="3672" y="443"/>
                              <a:pt x="3689" y="439"/>
                              <a:pt x="3706" y="439"/>
                            </a:cubicBezTo>
                            <a:cubicBezTo>
                              <a:pt x="3719" y="439"/>
                              <a:pt x="3731" y="441"/>
                              <a:pt x="3741" y="444"/>
                            </a:cubicBezTo>
                            <a:cubicBezTo>
                              <a:pt x="3743" y="445"/>
                              <a:pt x="3744" y="445"/>
                              <a:pt x="3746" y="446"/>
                            </a:cubicBezTo>
                            <a:cubicBezTo>
                              <a:pt x="3747" y="446"/>
                              <a:pt x="3749" y="447"/>
                              <a:pt x="3751" y="447"/>
                            </a:cubicBezTo>
                            <a:cubicBezTo>
                              <a:pt x="3763" y="452"/>
                              <a:pt x="3774" y="459"/>
                              <a:pt x="3783" y="468"/>
                            </a:cubicBezTo>
                            <a:cubicBezTo>
                              <a:pt x="3806" y="491"/>
                              <a:pt x="3814" y="516"/>
                              <a:pt x="3816" y="546"/>
                            </a:cubicBezTo>
                            <a:cubicBezTo>
                              <a:pt x="3816" y="549"/>
                              <a:pt x="3816" y="552"/>
                              <a:pt x="3816" y="555"/>
                            </a:cubicBezTo>
                            <a:cubicBezTo>
                              <a:pt x="3816" y="557"/>
                              <a:pt x="3816" y="559"/>
                              <a:pt x="3816" y="561"/>
                            </a:cubicBezTo>
                            <a:cubicBezTo>
                              <a:pt x="3816" y="737"/>
                              <a:pt x="3816" y="737"/>
                              <a:pt x="3816" y="737"/>
                            </a:cubicBezTo>
                            <a:cubicBezTo>
                              <a:pt x="3803" y="735"/>
                              <a:pt x="3790" y="734"/>
                              <a:pt x="3775" y="734"/>
                            </a:cubicBezTo>
                            <a:cubicBezTo>
                              <a:pt x="3762" y="734"/>
                              <a:pt x="3751" y="735"/>
                              <a:pt x="3741" y="736"/>
                            </a:cubicBezTo>
                            <a:cubicBezTo>
                              <a:pt x="3741" y="573"/>
                              <a:pt x="3741" y="573"/>
                              <a:pt x="3741" y="573"/>
                            </a:cubicBezTo>
                            <a:cubicBezTo>
                              <a:pt x="3741" y="554"/>
                              <a:pt x="3736" y="540"/>
                              <a:pt x="3728" y="529"/>
                            </a:cubicBezTo>
                            <a:cubicBezTo>
                              <a:pt x="3727" y="528"/>
                              <a:pt x="3726" y="526"/>
                              <a:pt x="3725" y="525"/>
                            </a:cubicBezTo>
                            <a:cubicBezTo>
                              <a:pt x="3724" y="524"/>
                              <a:pt x="3723" y="522"/>
                              <a:pt x="3721" y="521"/>
                            </a:cubicBezTo>
                            <a:cubicBezTo>
                              <a:pt x="3721" y="521"/>
                              <a:pt x="3721" y="521"/>
                              <a:pt x="3721" y="521"/>
                            </a:cubicBezTo>
                            <a:cubicBezTo>
                              <a:pt x="3709" y="511"/>
                              <a:pt x="3694" y="506"/>
                              <a:pt x="3680" y="506"/>
                            </a:cubicBezTo>
                            <a:moveTo>
                              <a:pt x="3572" y="136"/>
                            </a:moveTo>
                            <a:cubicBezTo>
                              <a:pt x="3647" y="136"/>
                              <a:pt x="3647" y="136"/>
                              <a:pt x="3647" y="136"/>
                            </a:cubicBezTo>
                            <a:cubicBezTo>
                              <a:pt x="3647" y="445"/>
                              <a:pt x="3647" y="445"/>
                              <a:pt x="3647" y="445"/>
                            </a:cubicBezTo>
                            <a:cubicBezTo>
                              <a:pt x="3640" y="449"/>
                              <a:pt x="3633" y="454"/>
                              <a:pt x="3626" y="459"/>
                            </a:cubicBezTo>
                            <a:cubicBezTo>
                              <a:pt x="3626" y="434"/>
                              <a:pt x="3626" y="434"/>
                              <a:pt x="3626" y="434"/>
                            </a:cubicBezTo>
                            <a:cubicBezTo>
                              <a:pt x="3572" y="434"/>
                              <a:pt x="3572" y="434"/>
                              <a:pt x="3572" y="434"/>
                            </a:cubicBezTo>
                            <a:lnTo>
                              <a:pt x="3572" y="136"/>
                            </a:lnTo>
                            <a:close/>
                            <a:moveTo>
                              <a:pt x="3751" y="136"/>
                            </a:moveTo>
                            <a:cubicBezTo>
                              <a:pt x="3826" y="136"/>
                              <a:pt x="3826" y="136"/>
                              <a:pt x="3826" y="136"/>
                            </a:cubicBezTo>
                            <a:cubicBezTo>
                              <a:pt x="3826" y="501"/>
                              <a:pt x="3826" y="501"/>
                              <a:pt x="3826" y="501"/>
                            </a:cubicBezTo>
                            <a:cubicBezTo>
                              <a:pt x="3826" y="509"/>
                              <a:pt x="3825" y="518"/>
                              <a:pt x="3823" y="527"/>
                            </a:cubicBezTo>
                            <a:cubicBezTo>
                              <a:pt x="3819" y="503"/>
                              <a:pt x="3809" y="481"/>
                              <a:pt x="3790" y="462"/>
                            </a:cubicBezTo>
                            <a:cubicBezTo>
                              <a:pt x="3779" y="451"/>
                              <a:pt x="3766" y="443"/>
                              <a:pt x="3751" y="438"/>
                            </a:cubicBezTo>
                            <a:lnTo>
                              <a:pt x="3751" y="136"/>
                            </a:lnTo>
                            <a:close/>
                            <a:moveTo>
                              <a:pt x="3904" y="443"/>
                            </a:moveTo>
                            <a:cubicBezTo>
                              <a:pt x="3977" y="443"/>
                              <a:pt x="3977" y="443"/>
                              <a:pt x="3977" y="443"/>
                            </a:cubicBezTo>
                            <a:cubicBezTo>
                              <a:pt x="3977" y="482"/>
                              <a:pt x="3977" y="482"/>
                              <a:pt x="3977" y="482"/>
                            </a:cubicBezTo>
                            <a:cubicBezTo>
                              <a:pt x="3983" y="475"/>
                              <a:pt x="3983" y="475"/>
                              <a:pt x="3983" y="475"/>
                            </a:cubicBezTo>
                            <a:cubicBezTo>
                              <a:pt x="3985" y="473"/>
                              <a:pt x="3985" y="473"/>
                              <a:pt x="3985" y="473"/>
                            </a:cubicBezTo>
                            <a:cubicBezTo>
                              <a:pt x="3986" y="472"/>
                              <a:pt x="3987" y="472"/>
                              <a:pt x="3988" y="471"/>
                            </a:cubicBezTo>
                            <a:cubicBezTo>
                              <a:pt x="3989" y="469"/>
                              <a:pt x="3991" y="467"/>
                              <a:pt x="3993" y="466"/>
                            </a:cubicBezTo>
                            <a:cubicBezTo>
                              <a:pt x="3993" y="465"/>
                              <a:pt x="3994" y="465"/>
                              <a:pt x="3995" y="464"/>
                            </a:cubicBezTo>
                            <a:cubicBezTo>
                              <a:pt x="3997" y="463"/>
                              <a:pt x="3998" y="462"/>
                              <a:pt x="4000" y="460"/>
                            </a:cubicBezTo>
                            <a:cubicBezTo>
                              <a:pt x="4001" y="459"/>
                              <a:pt x="4003" y="458"/>
                              <a:pt x="4004" y="457"/>
                            </a:cubicBezTo>
                            <a:cubicBezTo>
                              <a:pt x="4023" y="445"/>
                              <a:pt x="4044" y="439"/>
                              <a:pt x="4066" y="439"/>
                            </a:cubicBezTo>
                            <a:cubicBezTo>
                              <a:pt x="4077" y="439"/>
                              <a:pt x="4088" y="441"/>
                              <a:pt x="4097" y="443"/>
                            </a:cubicBezTo>
                            <a:cubicBezTo>
                              <a:pt x="4100" y="444"/>
                              <a:pt x="4102" y="444"/>
                              <a:pt x="4104" y="445"/>
                            </a:cubicBezTo>
                            <a:cubicBezTo>
                              <a:pt x="4106" y="446"/>
                              <a:pt x="4108" y="446"/>
                              <a:pt x="4111" y="447"/>
                            </a:cubicBezTo>
                            <a:cubicBezTo>
                              <a:pt x="4122" y="452"/>
                              <a:pt x="4132" y="458"/>
                              <a:pt x="4141" y="466"/>
                            </a:cubicBezTo>
                            <a:cubicBezTo>
                              <a:pt x="4141" y="467"/>
                              <a:pt x="4142" y="467"/>
                              <a:pt x="4143" y="468"/>
                            </a:cubicBezTo>
                            <a:cubicBezTo>
                              <a:pt x="4144" y="469"/>
                              <a:pt x="4145" y="470"/>
                              <a:pt x="4145" y="471"/>
                            </a:cubicBezTo>
                            <a:cubicBezTo>
                              <a:pt x="4147" y="472"/>
                              <a:pt x="4148" y="474"/>
                              <a:pt x="4150" y="475"/>
                            </a:cubicBezTo>
                            <a:cubicBezTo>
                              <a:pt x="4170" y="500"/>
                              <a:pt x="4176" y="528"/>
                              <a:pt x="4176" y="561"/>
                            </a:cubicBezTo>
                            <a:cubicBezTo>
                              <a:pt x="4176" y="773"/>
                              <a:pt x="4176" y="773"/>
                              <a:pt x="4176" y="773"/>
                            </a:cubicBezTo>
                            <a:cubicBezTo>
                              <a:pt x="4161" y="773"/>
                              <a:pt x="4161" y="773"/>
                              <a:pt x="4161" y="773"/>
                            </a:cubicBezTo>
                            <a:cubicBezTo>
                              <a:pt x="4161" y="748"/>
                              <a:pt x="4161" y="748"/>
                              <a:pt x="4161" y="748"/>
                            </a:cubicBezTo>
                            <a:cubicBezTo>
                              <a:pt x="4101" y="748"/>
                              <a:pt x="4101" y="748"/>
                              <a:pt x="4101" y="748"/>
                            </a:cubicBezTo>
                            <a:cubicBezTo>
                              <a:pt x="4101" y="648"/>
                              <a:pt x="4101" y="648"/>
                              <a:pt x="4101" y="648"/>
                            </a:cubicBezTo>
                            <a:cubicBezTo>
                              <a:pt x="4101" y="648"/>
                              <a:pt x="4101" y="648"/>
                              <a:pt x="4101" y="648"/>
                            </a:cubicBezTo>
                            <a:cubicBezTo>
                              <a:pt x="4101" y="573"/>
                              <a:pt x="4101" y="573"/>
                              <a:pt x="4101" y="573"/>
                            </a:cubicBezTo>
                            <a:cubicBezTo>
                              <a:pt x="4101" y="549"/>
                              <a:pt x="4093" y="532"/>
                              <a:pt x="4081" y="521"/>
                            </a:cubicBezTo>
                            <a:cubicBezTo>
                              <a:pt x="4070" y="511"/>
                              <a:pt x="4054" y="506"/>
                              <a:pt x="4040" y="506"/>
                            </a:cubicBezTo>
                            <a:cubicBezTo>
                              <a:pt x="4026" y="506"/>
                              <a:pt x="4011" y="511"/>
                              <a:pt x="3999" y="521"/>
                            </a:cubicBezTo>
                            <a:cubicBezTo>
                              <a:pt x="3987" y="532"/>
                              <a:pt x="3979" y="549"/>
                              <a:pt x="3979" y="573"/>
                            </a:cubicBezTo>
                            <a:cubicBezTo>
                              <a:pt x="3979" y="748"/>
                              <a:pt x="3979" y="748"/>
                              <a:pt x="3979" y="748"/>
                            </a:cubicBezTo>
                            <a:cubicBezTo>
                              <a:pt x="3971" y="748"/>
                              <a:pt x="3971" y="748"/>
                              <a:pt x="3971" y="748"/>
                            </a:cubicBezTo>
                            <a:cubicBezTo>
                              <a:pt x="3971" y="773"/>
                              <a:pt x="3971" y="773"/>
                              <a:pt x="3971" y="773"/>
                            </a:cubicBezTo>
                            <a:cubicBezTo>
                              <a:pt x="3904" y="773"/>
                              <a:pt x="3904" y="773"/>
                              <a:pt x="3904" y="773"/>
                            </a:cubicBezTo>
                            <a:lnTo>
                              <a:pt x="3904" y="443"/>
                            </a:lnTo>
                            <a:close/>
                            <a:moveTo>
                              <a:pt x="4091" y="432"/>
                            </a:moveTo>
                            <a:cubicBezTo>
                              <a:pt x="4083" y="431"/>
                              <a:pt x="4075" y="430"/>
                              <a:pt x="4066" y="430"/>
                            </a:cubicBezTo>
                            <a:cubicBezTo>
                              <a:pt x="4045" y="430"/>
                              <a:pt x="4023" y="436"/>
                              <a:pt x="4004" y="446"/>
                            </a:cubicBezTo>
                            <a:cubicBezTo>
                              <a:pt x="4004" y="371"/>
                              <a:pt x="4004" y="371"/>
                              <a:pt x="4004" y="371"/>
                            </a:cubicBezTo>
                            <a:cubicBezTo>
                              <a:pt x="4035" y="337"/>
                              <a:pt x="4035" y="337"/>
                              <a:pt x="4035" y="337"/>
                            </a:cubicBezTo>
                            <a:lnTo>
                              <a:pt x="4091" y="432"/>
                            </a:lnTo>
                            <a:close/>
                            <a:moveTo>
                              <a:pt x="3920" y="12"/>
                            </a:moveTo>
                            <a:cubicBezTo>
                              <a:pt x="3995" y="12"/>
                              <a:pt x="3995" y="12"/>
                              <a:pt x="3995" y="12"/>
                            </a:cubicBezTo>
                            <a:cubicBezTo>
                              <a:pt x="3995" y="283"/>
                              <a:pt x="3995" y="283"/>
                              <a:pt x="3995" y="283"/>
                            </a:cubicBezTo>
                            <a:cubicBezTo>
                              <a:pt x="4115" y="136"/>
                              <a:pt x="4115" y="136"/>
                              <a:pt x="4115" y="136"/>
                            </a:cubicBezTo>
                            <a:cubicBezTo>
                              <a:pt x="4204" y="136"/>
                              <a:pt x="4204" y="136"/>
                              <a:pt x="4204" y="136"/>
                            </a:cubicBezTo>
                            <a:cubicBezTo>
                              <a:pt x="4088" y="268"/>
                              <a:pt x="4088" y="268"/>
                              <a:pt x="4088" y="268"/>
                            </a:cubicBezTo>
                            <a:cubicBezTo>
                              <a:pt x="4215" y="466"/>
                              <a:pt x="4215" y="466"/>
                              <a:pt x="4215" y="466"/>
                            </a:cubicBezTo>
                            <a:cubicBezTo>
                              <a:pt x="4154" y="466"/>
                              <a:pt x="4154" y="466"/>
                              <a:pt x="4154" y="466"/>
                            </a:cubicBezTo>
                            <a:cubicBezTo>
                              <a:pt x="4152" y="465"/>
                              <a:pt x="4151" y="463"/>
                              <a:pt x="4150" y="462"/>
                            </a:cubicBezTo>
                            <a:cubicBezTo>
                              <a:pt x="4137" y="449"/>
                              <a:pt x="4122" y="440"/>
                              <a:pt x="4103" y="435"/>
                            </a:cubicBezTo>
                            <a:cubicBezTo>
                              <a:pt x="4036" y="322"/>
                              <a:pt x="4036" y="322"/>
                              <a:pt x="4036" y="322"/>
                            </a:cubicBezTo>
                            <a:cubicBezTo>
                              <a:pt x="3995" y="368"/>
                              <a:pt x="3995" y="368"/>
                              <a:pt x="3995" y="368"/>
                            </a:cubicBezTo>
                            <a:cubicBezTo>
                              <a:pt x="3995" y="452"/>
                              <a:pt x="3995" y="452"/>
                              <a:pt x="3995" y="452"/>
                            </a:cubicBezTo>
                            <a:cubicBezTo>
                              <a:pt x="3992" y="454"/>
                              <a:pt x="3989" y="457"/>
                              <a:pt x="3986" y="459"/>
                            </a:cubicBezTo>
                            <a:cubicBezTo>
                              <a:pt x="3986" y="434"/>
                              <a:pt x="3986" y="434"/>
                              <a:pt x="3986" y="434"/>
                            </a:cubicBezTo>
                            <a:cubicBezTo>
                              <a:pt x="3920" y="434"/>
                              <a:pt x="3920" y="434"/>
                              <a:pt x="3920" y="434"/>
                            </a:cubicBezTo>
                            <a:lnTo>
                              <a:pt x="3920" y="12"/>
                            </a:lnTo>
                            <a:close/>
                            <a:moveTo>
                              <a:pt x="3988" y="748"/>
                            </a:moveTo>
                            <a:cubicBezTo>
                              <a:pt x="3988" y="573"/>
                              <a:pt x="3988" y="573"/>
                              <a:pt x="3988" y="573"/>
                            </a:cubicBezTo>
                            <a:cubicBezTo>
                              <a:pt x="3988" y="529"/>
                              <a:pt x="4015" y="516"/>
                              <a:pt x="4040" y="516"/>
                            </a:cubicBezTo>
                            <a:cubicBezTo>
                              <a:pt x="4065" y="516"/>
                              <a:pt x="4091" y="529"/>
                              <a:pt x="4092" y="573"/>
                            </a:cubicBezTo>
                            <a:cubicBezTo>
                              <a:pt x="4092" y="648"/>
                              <a:pt x="4092" y="648"/>
                              <a:pt x="4092" y="648"/>
                            </a:cubicBezTo>
                            <a:cubicBezTo>
                              <a:pt x="4007" y="648"/>
                              <a:pt x="4007" y="648"/>
                              <a:pt x="4007" y="648"/>
                            </a:cubicBezTo>
                            <a:cubicBezTo>
                              <a:pt x="4007" y="748"/>
                              <a:pt x="4007" y="748"/>
                              <a:pt x="4007" y="748"/>
                            </a:cubicBezTo>
                            <a:lnTo>
                              <a:pt x="3988" y="748"/>
                            </a:lnTo>
                            <a:close/>
                            <a:moveTo>
                              <a:pt x="4152" y="812"/>
                            </a:moveTo>
                            <a:cubicBezTo>
                              <a:pt x="4092" y="812"/>
                              <a:pt x="4092" y="812"/>
                              <a:pt x="4092" y="812"/>
                            </a:cubicBezTo>
                            <a:cubicBezTo>
                              <a:pt x="4092" y="980"/>
                              <a:pt x="4092" y="980"/>
                              <a:pt x="4092" y="980"/>
                            </a:cubicBezTo>
                            <a:cubicBezTo>
                              <a:pt x="4092" y="990"/>
                              <a:pt x="4094" y="999"/>
                              <a:pt x="4100" y="1006"/>
                            </a:cubicBezTo>
                            <a:cubicBezTo>
                              <a:pt x="4106" y="1012"/>
                              <a:pt x="4115" y="1015"/>
                              <a:pt x="4126" y="1015"/>
                            </a:cubicBezTo>
                            <a:cubicBezTo>
                              <a:pt x="4152" y="1015"/>
                              <a:pt x="4152" y="1015"/>
                              <a:pt x="4152" y="1015"/>
                            </a:cubicBezTo>
                            <a:cubicBezTo>
                              <a:pt x="4152" y="1046"/>
                              <a:pt x="4152" y="1046"/>
                              <a:pt x="4152" y="1046"/>
                            </a:cubicBezTo>
                            <a:cubicBezTo>
                              <a:pt x="4117" y="1046"/>
                              <a:pt x="4117" y="1046"/>
                              <a:pt x="4117" y="1046"/>
                            </a:cubicBezTo>
                            <a:cubicBezTo>
                              <a:pt x="4117" y="1077"/>
                              <a:pt x="4117" y="1077"/>
                              <a:pt x="4117" y="1077"/>
                            </a:cubicBezTo>
                            <a:cubicBezTo>
                              <a:pt x="4110" y="1077"/>
                              <a:pt x="4110" y="1077"/>
                              <a:pt x="4110" y="1077"/>
                            </a:cubicBezTo>
                            <a:cubicBezTo>
                              <a:pt x="4043" y="1077"/>
                              <a:pt x="4017" y="1032"/>
                              <a:pt x="4016" y="985"/>
                            </a:cubicBezTo>
                            <a:cubicBezTo>
                              <a:pt x="4016" y="812"/>
                              <a:pt x="4016" y="812"/>
                              <a:pt x="4016" y="812"/>
                            </a:cubicBezTo>
                            <a:cubicBezTo>
                              <a:pt x="3980" y="812"/>
                              <a:pt x="3980" y="812"/>
                              <a:pt x="3980" y="812"/>
                            </a:cubicBezTo>
                            <a:cubicBezTo>
                              <a:pt x="3980" y="757"/>
                              <a:pt x="3980" y="757"/>
                              <a:pt x="3980" y="757"/>
                            </a:cubicBezTo>
                            <a:cubicBezTo>
                              <a:pt x="4016" y="757"/>
                              <a:pt x="4016" y="757"/>
                              <a:pt x="4016" y="757"/>
                            </a:cubicBezTo>
                            <a:cubicBezTo>
                              <a:pt x="4016" y="657"/>
                              <a:pt x="4016" y="657"/>
                              <a:pt x="4016" y="657"/>
                            </a:cubicBezTo>
                            <a:cubicBezTo>
                              <a:pt x="4092" y="657"/>
                              <a:pt x="4092" y="657"/>
                              <a:pt x="4092" y="657"/>
                            </a:cubicBezTo>
                            <a:cubicBezTo>
                              <a:pt x="4092" y="757"/>
                              <a:pt x="4092" y="757"/>
                              <a:pt x="4092" y="757"/>
                            </a:cubicBezTo>
                            <a:cubicBezTo>
                              <a:pt x="4152" y="757"/>
                              <a:pt x="4152" y="757"/>
                              <a:pt x="4152" y="757"/>
                            </a:cubicBezTo>
                            <a:lnTo>
                              <a:pt x="4152" y="812"/>
                            </a:lnTo>
                            <a:close/>
                            <a:moveTo>
                              <a:pt x="3463" y="616"/>
                            </a:moveTo>
                            <a:cubicBezTo>
                              <a:pt x="3447" y="612"/>
                              <a:pt x="3431" y="610"/>
                              <a:pt x="3414" y="610"/>
                            </a:cubicBezTo>
                            <a:cubicBezTo>
                              <a:pt x="3382" y="610"/>
                              <a:pt x="3354" y="617"/>
                              <a:pt x="3329" y="630"/>
                            </a:cubicBezTo>
                            <a:cubicBezTo>
                              <a:pt x="3250" y="630"/>
                              <a:pt x="3250" y="630"/>
                              <a:pt x="3250" y="630"/>
                            </a:cubicBezTo>
                            <a:cubicBezTo>
                              <a:pt x="3250" y="635"/>
                              <a:pt x="3250" y="635"/>
                              <a:pt x="3250" y="635"/>
                            </a:cubicBezTo>
                            <a:cubicBezTo>
                              <a:pt x="3250" y="655"/>
                              <a:pt x="3256" y="673"/>
                              <a:pt x="3266" y="686"/>
                            </a:cubicBezTo>
                            <a:cubicBezTo>
                              <a:pt x="3253" y="708"/>
                              <a:pt x="3246" y="731"/>
                              <a:pt x="3242" y="757"/>
                            </a:cubicBezTo>
                            <a:cubicBezTo>
                              <a:pt x="3236" y="753"/>
                              <a:pt x="3229" y="748"/>
                              <a:pt x="3223" y="743"/>
                            </a:cubicBezTo>
                            <a:cubicBezTo>
                              <a:pt x="3195" y="718"/>
                              <a:pt x="3176" y="676"/>
                              <a:pt x="3176" y="608"/>
                            </a:cubicBezTo>
                            <a:cubicBezTo>
                              <a:pt x="3177" y="548"/>
                              <a:pt x="3194" y="504"/>
                              <a:pt x="3224" y="475"/>
                            </a:cubicBezTo>
                            <a:cubicBezTo>
                              <a:pt x="3225" y="474"/>
                              <a:pt x="3227" y="472"/>
                              <a:pt x="3229" y="471"/>
                            </a:cubicBezTo>
                            <a:cubicBezTo>
                              <a:pt x="3231" y="469"/>
                              <a:pt x="3233" y="467"/>
                              <a:pt x="3235" y="466"/>
                            </a:cubicBezTo>
                            <a:cubicBezTo>
                              <a:pt x="3258" y="449"/>
                              <a:pt x="3286" y="440"/>
                              <a:pt x="3320" y="439"/>
                            </a:cubicBezTo>
                            <a:cubicBezTo>
                              <a:pt x="3354" y="440"/>
                              <a:pt x="3383" y="449"/>
                              <a:pt x="3406" y="466"/>
                            </a:cubicBezTo>
                            <a:cubicBezTo>
                              <a:pt x="3408" y="467"/>
                              <a:pt x="3410" y="469"/>
                              <a:pt x="3412" y="471"/>
                            </a:cubicBezTo>
                            <a:cubicBezTo>
                              <a:pt x="3413" y="472"/>
                              <a:pt x="3415" y="474"/>
                              <a:pt x="3417" y="475"/>
                            </a:cubicBezTo>
                            <a:cubicBezTo>
                              <a:pt x="3447" y="503"/>
                              <a:pt x="3462" y="546"/>
                              <a:pt x="3463" y="597"/>
                            </a:cubicBezTo>
                            <a:lnTo>
                              <a:pt x="3463" y="616"/>
                            </a:lnTo>
                            <a:close/>
                            <a:moveTo>
                              <a:pt x="3451" y="729"/>
                            </a:moveTo>
                            <a:cubicBezTo>
                              <a:pt x="3420" y="758"/>
                              <a:pt x="3391" y="775"/>
                              <a:pt x="3341" y="777"/>
                            </a:cubicBezTo>
                            <a:cubicBezTo>
                              <a:pt x="3344" y="746"/>
                              <a:pt x="3350" y="734"/>
                              <a:pt x="3360" y="723"/>
                            </a:cubicBezTo>
                            <a:cubicBezTo>
                              <a:pt x="3372" y="709"/>
                              <a:pt x="3391" y="700"/>
                              <a:pt x="3415" y="700"/>
                            </a:cubicBezTo>
                            <a:cubicBezTo>
                              <a:pt x="3417" y="700"/>
                              <a:pt x="3420" y="700"/>
                              <a:pt x="3422" y="700"/>
                            </a:cubicBezTo>
                            <a:lnTo>
                              <a:pt x="3451" y="729"/>
                            </a:lnTo>
                            <a:close/>
                            <a:moveTo>
                              <a:pt x="3368" y="1065"/>
                            </a:moveTo>
                            <a:cubicBezTo>
                              <a:pt x="3368" y="964"/>
                              <a:pt x="3368" y="964"/>
                              <a:pt x="3368" y="964"/>
                            </a:cubicBezTo>
                            <a:cubicBezTo>
                              <a:pt x="3443" y="964"/>
                              <a:pt x="3443" y="964"/>
                              <a:pt x="3443" y="964"/>
                            </a:cubicBezTo>
                            <a:cubicBezTo>
                              <a:pt x="3443" y="1065"/>
                              <a:pt x="3443" y="1065"/>
                              <a:pt x="3443" y="1065"/>
                            </a:cubicBezTo>
                            <a:cubicBezTo>
                              <a:pt x="3503" y="1065"/>
                              <a:pt x="3503" y="1065"/>
                              <a:pt x="3503" y="1065"/>
                            </a:cubicBezTo>
                            <a:cubicBezTo>
                              <a:pt x="3503" y="1120"/>
                              <a:pt x="3503" y="1120"/>
                              <a:pt x="3503" y="1120"/>
                            </a:cubicBezTo>
                            <a:cubicBezTo>
                              <a:pt x="3443" y="1120"/>
                              <a:pt x="3443" y="1120"/>
                              <a:pt x="3443" y="1120"/>
                            </a:cubicBezTo>
                            <a:cubicBezTo>
                              <a:pt x="3443" y="1287"/>
                              <a:pt x="3443" y="1287"/>
                              <a:pt x="3443" y="1287"/>
                            </a:cubicBezTo>
                            <a:cubicBezTo>
                              <a:pt x="3443" y="1298"/>
                              <a:pt x="3446" y="1307"/>
                              <a:pt x="3452" y="1313"/>
                            </a:cubicBezTo>
                            <a:cubicBezTo>
                              <a:pt x="3458" y="1319"/>
                              <a:pt x="3466" y="1322"/>
                              <a:pt x="3477" y="1322"/>
                            </a:cubicBezTo>
                            <a:cubicBezTo>
                              <a:pt x="3503" y="1322"/>
                              <a:pt x="3503" y="1322"/>
                              <a:pt x="3503" y="1322"/>
                            </a:cubicBezTo>
                            <a:cubicBezTo>
                              <a:pt x="3503" y="1385"/>
                              <a:pt x="3503" y="1385"/>
                              <a:pt x="3503" y="1385"/>
                            </a:cubicBezTo>
                            <a:cubicBezTo>
                              <a:pt x="3462" y="1385"/>
                              <a:pt x="3462" y="1385"/>
                              <a:pt x="3462" y="1385"/>
                            </a:cubicBezTo>
                            <a:cubicBezTo>
                              <a:pt x="3395" y="1385"/>
                              <a:pt x="3368" y="1339"/>
                              <a:pt x="3368" y="1292"/>
                            </a:cubicBezTo>
                            <a:cubicBezTo>
                              <a:pt x="3368" y="1120"/>
                              <a:pt x="3368" y="1120"/>
                              <a:pt x="3368" y="1120"/>
                            </a:cubicBezTo>
                            <a:cubicBezTo>
                              <a:pt x="3332" y="1120"/>
                              <a:pt x="3332" y="1120"/>
                              <a:pt x="3332" y="1120"/>
                            </a:cubicBezTo>
                            <a:cubicBezTo>
                              <a:pt x="3332" y="1065"/>
                              <a:pt x="3332" y="1065"/>
                              <a:pt x="3332" y="1065"/>
                            </a:cubicBezTo>
                            <a:lnTo>
                              <a:pt x="3368" y="1065"/>
                            </a:lnTo>
                            <a:close/>
                            <a:moveTo>
                              <a:pt x="3286" y="662"/>
                            </a:moveTo>
                            <a:cubicBezTo>
                              <a:pt x="3281" y="667"/>
                              <a:pt x="3276" y="673"/>
                              <a:pt x="3272" y="678"/>
                            </a:cubicBezTo>
                            <a:cubicBezTo>
                              <a:pt x="3265" y="668"/>
                              <a:pt x="3261" y="654"/>
                              <a:pt x="3260" y="639"/>
                            </a:cubicBezTo>
                            <a:cubicBezTo>
                              <a:pt x="3313" y="639"/>
                              <a:pt x="3313" y="639"/>
                              <a:pt x="3313" y="639"/>
                            </a:cubicBezTo>
                            <a:cubicBezTo>
                              <a:pt x="3304" y="646"/>
                              <a:pt x="3294" y="654"/>
                              <a:pt x="3286" y="662"/>
                            </a:cubicBezTo>
                            <a:moveTo>
                              <a:pt x="4161" y="1006"/>
                            </a:moveTo>
                            <a:cubicBezTo>
                              <a:pt x="4126" y="1006"/>
                              <a:pt x="4126" y="1006"/>
                              <a:pt x="4126" y="1006"/>
                            </a:cubicBezTo>
                            <a:cubicBezTo>
                              <a:pt x="4116" y="1006"/>
                              <a:pt x="4110" y="1003"/>
                              <a:pt x="4107" y="999"/>
                            </a:cubicBezTo>
                            <a:cubicBezTo>
                              <a:pt x="4103" y="995"/>
                              <a:pt x="4101" y="989"/>
                              <a:pt x="4101" y="980"/>
                            </a:cubicBezTo>
                            <a:cubicBezTo>
                              <a:pt x="4101" y="822"/>
                              <a:pt x="4101" y="822"/>
                              <a:pt x="4101" y="822"/>
                            </a:cubicBezTo>
                            <a:cubicBezTo>
                              <a:pt x="4161" y="822"/>
                              <a:pt x="4161" y="822"/>
                              <a:pt x="4161" y="822"/>
                            </a:cubicBezTo>
                            <a:cubicBezTo>
                              <a:pt x="4161" y="783"/>
                              <a:pt x="4161" y="783"/>
                              <a:pt x="4161" y="783"/>
                            </a:cubicBezTo>
                            <a:cubicBezTo>
                              <a:pt x="4185" y="783"/>
                              <a:pt x="4185" y="783"/>
                              <a:pt x="4185" y="783"/>
                            </a:cubicBezTo>
                            <a:cubicBezTo>
                              <a:pt x="4185" y="561"/>
                              <a:pt x="4185" y="561"/>
                              <a:pt x="4185" y="561"/>
                            </a:cubicBezTo>
                            <a:cubicBezTo>
                              <a:pt x="4185" y="529"/>
                              <a:pt x="4180" y="501"/>
                              <a:pt x="4161" y="475"/>
                            </a:cubicBezTo>
                            <a:cubicBezTo>
                              <a:pt x="4232" y="475"/>
                              <a:pt x="4232" y="475"/>
                              <a:pt x="4232" y="475"/>
                            </a:cubicBezTo>
                            <a:cubicBezTo>
                              <a:pt x="4099" y="269"/>
                              <a:pt x="4099" y="269"/>
                              <a:pt x="4099" y="269"/>
                            </a:cubicBezTo>
                            <a:cubicBezTo>
                              <a:pt x="4225" y="127"/>
                              <a:pt x="4225" y="127"/>
                              <a:pt x="4225" y="127"/>
                            </a:cubicBezTo>
                            <a:cubicBezTo>
                              <a:pt x="4110" y="127"/>
                              <a:pt x="4110" y="127"/>
                              <a:pt x="4110" y="127"/>
                            </a:cubicBezTo>
                            <a:cubicBezTo>
                              <a:pt x="4004" y="257"/>
                              <a:pt x="4004" y="257"/>
                              <a:pt x="4004" y="257"/>
                            </a:cubicBezTo>
                            <a:cubicBezTo>
                              <a:pt x="4004" y="2"/>
                              <a:pt x="4004" y="2"/>
                              <a:pt x="4004" y="2"/>
                            </a:cubicBezTo>
                            <a:cubicBezTo>
                              <a:pt x="3911" y="2"/>
                              <a:pt x="3911" y="2"/>
                              <a:pt x="3911" y="2"/>
                            </a:cubicBezTo>
                            <a:cubicBezTo>
                              <a:pt x="3911" y="434"/>
                              <a:pt x="3911" y="434"/>
                              <a:pt x="3911" y="434"/>
                            </a:cubicBezTo>
                            <a:cubicBezTo>
                              <a:pt x="3894" y="434"/>
                              <a:pt x="3894" y="434"/>
                              <a:pt x="3894" y="434"/>
                            </a:cubicBezTo>
                            <a:cubicBezTo>
                              <a:pt x="3894" y="774"/>
                              <a:pt x="3894" y="774"/>
                              <a:pt x="3894" y="774"/>
                            </a:cubicBezTo>
                            <a:cubicBezTo>
                              <a:pt x="3892" y="771"/>
                              <a:pt x="3889" y="768"/>
                              <a:pt x="3886" y="766"/>
                            </a:cubicBezTo>
                            <a:cubicBezTo>
                              <a:pt x="3870" y="753"/>
                              <a:pt x="3850" y="744"/>
                              <a:pt x="3825" y="739"/>
                            </a:cubicBezTo>
                            <a:cubicBezTo>
                              <a:pt x="3825" y="561"/>
                              <a:pt x="3825" y="561"/>
                              <a:pt x="3825" y="561"/>
                            </a:cubicBezTo>
                            <a:cubicBezTo>
                              <a:pt x="3825" y="557"/>
                              <a:pt x="3825" y="552"/>
                              <a:pt x="3825" y="548"/>
                            </a:cubicBezTo>
                            <a:cubicBezTo>
                              <a:pt x="3832" y="533"/>
                              <a:pt x="3835" y="517"/>
                              <a:pt x="3835" y="501"/>
                            </a:cubicBezTo>
                            <a:cubicBezTo>
                              <a:pt x="3835" y="127"/>
                              <a:pt x="3835" y="127"/>
                              <a:pt x="3835" y="127"/>
                            </a:cubicBezTo>
                            <a:cubicBezTo>
                              <a:pt x="3741" y="127"/>
                              <a:pt x="3741" y="127"/>
                              <a:pt x="3741" y="127"/>
                            </a:cubicBezTo>
                            <a:cubicBezTo>
                              <a:pt x="3741" y="435"/>
                              <a:pt x="3741" y="435"/>
                              <a:pt x="3741" y="435"/>
                            </a:cubicBezTo>
                            <a:cubicBezTo>
                              <a:pt x="3731" y="432"/>
                              <a:pt x="3719" y="430"/>
                              <a:pt x="3706" y="430"/>
                            </a:cubicBezTo>
                            <a:cubicBezTo>
                              <a:pt x="3689" y="430"/>
                              <a:pt x="3672" y="434"/>
                              <a:pt x="3656" y="441"/>
                            </a:cubicBezTo>
                            <a:cubicBezTo>
                              <a:pt x="3656" y="127"/>
                              <a:pt x="3656" y="127"/>
                              <a:pt x="3656" y="127"/>
                            </a:cubicBezTo>
                            <a:cubicBezTo>
                              <a:pt x="3562" y="127"/>
                              <a:pt x="3562" y="127"/>
                              <a:pt x="3562" y="127"/>
                            </a:cubicBezTo>
                            <a:cubicBezTo>
                              <a:pt x="3562" y="434"/>
                              <a:pt x="3562" y="434"/>
                              <a:pt x="3562" y="434"/>
                            </a:cubicBezTo>
                            <a:cubicBezTo>
                              <a:pt x="3534" y="434"/>
                              <a:pt x="3534" y="434"/>
                              <a:pt x="3534" y="434"/>
                            </a:cubicBezTo>
                            <a:cubicBezTo>
                              <a:pt x="3534" y="653"/>
                              <a:pt x="3534" y="653"/>
                              <a:pt x="3534" y="653"/>
                            </a:cubicBezTo>
                            <a:cubicBezTo>
                              <a:pt x="3517" y="637"/>
                              <a:pt x="3495" y="625"/>
                              <a:pt x="3472" y="618"/>
                            </a:cubicBezTo>
                            <a:cubicBezTo>
                              <a:pt x="3472" y="597"/>
                              <a:pt x="3472" y="597"/>
                              <a:pt x="3472" y="597"/>
                            </a:cubicBezTo>
                            <a:cubicBezTo>
                              <a:pt x="3472" y="550"/>
                              <a:pt x="3458" y="508"/>
                              <a:pt x="3432" y="478"/>
                            </a:cubicBezTo>
                            <a:cubicBezTo>
                              <a:pt x="3431" y="477"/>
                              <a:pt x="3431" y="476"/>
                              <a:pt x="3430" y="475"/>
                            </a:cubicBezTo>
                            <a:cubicBezTo>
                              <a:pt x="3505" y="475"/>
                              <a:pt x="3505" y="475"/>
                              <a:pt x="3505" y="475"/>
                            </a:cubicBezTo>
                            <a:cubicBezTo>
                              <a:pt x="3505" y="385"/>
                              <a:pt x="3505" y="385"/>
                              <a:pt x="3505" y="385"/>
                            </a:cubicBezTo>
                            <a:cubicBezTo>
                              <a:pt x="3294" y="385"/>
                              <a:pt x="3294" y="385"/>
                              <a:pt x="3294" y="385"/>
                            </a:cubicBezTo>
                            <a:cubicBezTo>
                              <a:pt x="3294" y="2"/>
                              <a:pt x="3294" y="2"/>
                              <a:pt x="3294" y="2"/>
                            </a:cubicBezTo>
                            <a:cubicBezTo>
                              <a:pt x="3195" y="2"/>
                              <a:pt x="3195" y="2"/>
                              <a:pt x="3195" y="2"/>
                            </a:cubicBezTo>
                            <a:cubicBezTo>
                              <a:pt x="3195" y="475"/>
                              <a:pt x="3195" y="475"/>
                              <a:pt x="3195" y="475"/>
                            </a:cubicBezTo>
                            <a:cubicBezTo>
                              <a:pt x="3211" y="475"/>
                              <a:pt x="3211" y="475"/>
                              <a:pt x="3211" y="475"/>
                            </a:cubicBezTo>
                            <a:cubicBezTo>
                              <a:pt x="3210" y="476"/>
                              <a:pt x="3210" y="476"/>
                              <a:pt x="3209" y="477"/>
                            </a:cubicBezTo>
                            <a:cubicBezTo>
                              <a:pt x="3182" y="507"/>
                              <a:pt x="3167" y="552"/>
                              <a:pt x="3167" y="608"/>
                            </a:cubicBezTo>
                            <a:cubicBezTo>
                              <a:pt x="3167" y="678"/>
                              <a:pt x="3187" y="723"/>
                              <a:pt x="3217" y="750"/>
                            </a:cubicBezTo>
                            <a:cubicBezTo>
                              <a:pt x="3225" y="757"/>
                              <a:pt x="3233" y="762"/>
                              <a:pt x="3241" y="767"/>
                            </a:cubicBezTo>
                            <a:cubicBezTo>
                              <a:pt x="3239" y="789"/>
                              <a:pt x="3239" y="812"/>
                              <a:pt x="3239" y="838"/>
                            </a:cubicBezTo>
                            <a:cubicBezTo>
                              <a:pt x="3239" y="850"/>
                              <a:pt x="3239" y="850"/>
                              <a:pt x="3239" y="850"/>
                            </a:cubicBezTo>
                            <a:cubicBezTo>
                              <a:pt x="3239" y="854"/>
                              <a:pt x="3239" y="859"/>
                              <a:pt x="3239" y="863"/>
                            </a:cubicBezTo>
                            <a:cubicBezTo>
                              <a:pt x="3239" y="936"/>
                              <a:pt x="3240" y="993"/>
                              <a:pt x="3286" y="1039"/>
                            </a:cubicBezTo>
                            <a:cubicBezTo>
                              <a:pt x="3297" y="1050"/>
                              <a:pt x="3309" y="1059"/>
                              <a:pt x="3323" y="1067"/>
                            </a:cubicBezTo>
                            <a:cubicBezTo>
                              <a:pt x="3323" y="1129"/>
                              <a:pt x="3323" y="1129"/>
                              <a:pt x="3323" y="1129"/>
                            </a:cubicBezTo>
                            <a:cubicBezTo>
                              <a:pt x="3359" y="1129"/>
                              <a:pt x="3359" y="1129"/>
                              <a:pt x="3359" y="1129"/>
                            </a:cubicBezTo>
                            <a:cubicBezTo>
                              <a:pt x="3359" y="1292"/>
                              <a:pt x="3359" y="1292"/>
                              <a:pt x="3359" y="1292"/>
                            </a:cubicBezTo>
                            <a:cubicBezTo>
                              <a:pt x="3359" y="1317"/>
                              <a:pt x="3366" y="1343"/>
                              <a:pt x="3383" y="1362"/>
                            </a:cubicBezTo>
                            <a:cubicBezTo>
                              <a:pt x="3400" y="1381"/>
                              <a:pt x="3426" y="1394"/>
                              <a:pt x="3461" y="1394"/>
                            </a:cubicBezTo>
                            <a:cubicBezTo>
                              <a:pt x="3513" y="1394"/>
                              <a:pt x="3513" y="1394"/>
                              <a:pt x="3513" y="1394"/>
                            </a:cubicBezTo>
                            <a:cubicBezTo>
                              <a:pt x="3513" y="1313"/>
                              <a:pt x="3513" y="1313"/>
                              <a:pt x="3513" y="1313"/>
                            </a:cubicBezTo>
                            <a:cubicBezTo>
                              <a:pt x="3477" y="1313"/>
                              <a:pt x="3477" y="1313"/>
                              <a:pt x="3477" y="1313"/>
                            </a:cubicBezTo>
                            <a:cubicBezTo>
                              <a:pt x="3468" y="1313"/>
                              <a:pt x="3462" y="1311"/>
                              <a:pt x="3458" y="1307"/>
                            </a:cubicBezTo>
                            <a:cubicBezTo>
                              <a:pt x="3455" y="1303"/>
                              <a:pt x="3453" y="1296"/>
                              <a:pt x="3453" y="1287"/>
                            </a:cubicBezTo>
                            <a:cubicBezTo>
                              <a:pt x="3453" y="1129"/>
                              <a:pt x="3453" y="1129"/>
                              <a:pt x="3453" y="1129"/>
                            </a:cubicBezTo>
                            <a:cubicBezTo>
                              <a:pt x="3513" y="1129"/>
                              <a:pt x="3513" y="1129"/>
                              <a:pt x="3513" y="1129"/>
                            </a:cubicBezTo>
                            <a:cubicBezTo>
                              <a:pt x="3513" y="1064"/>
                              <a:pt x="3513" y="1064"/>
                              <a:pt x="3513" y="1064"/>
                            </a:cubicBezTo>
                            <a:cubicBezTo>
                              <a:pt x="3552" y="1039"/>
                              <a:pt x="3580" y="998"/>
                              <a:pt x="3589" y="940"/>
                            </a:cubicBezTo>
                            <a:cubicBezTo>
                              <a:pt x="3590" y="935"/>
                              <a:pt x="3590" y="935"/>
                              <a:pt x="3590" y="935"/>
                            </a:cubicBezTo>
                            <a:cubicBezTo>
                              <a:pt x="3489" y="935"/>
                              <a:pt x="3489" y="935"/>
                              <a:pt x="3489" y="935"/>
                            </a:cubicBezTo>
                            <a:cubicBezTo>
                              <a:pt x="3488" y="938"/>
                              <a:pt x="3488" y="938"/>
                              <a:pt x="3488" y="938"/>
                            </a:cubicBezTo>
                            <a:cubicBezTo>
                              <a:pt x="3482" y="962"/>
                              <a:pt x="3471" y="981"/>
                              <a:pt x="3453" y="991"/>
                            </a:cubicBezTo>
                            <a:cubicBezTo>
                              <a:pt x="3453" y="955"/>
                              <a:pt x="3453" y="955"/>
                              <a:pt x="3453" y="955"/>
                            </a:cubicBezTo>
                            <a:cubicBezTo>
                              <a:pt x="3359" y="955"/>
                              <a:pt x="3359" y="955"/>
                              <a:pt x="3359" y="955"/>
                            </a:cubicBezTo>
                            <a:cubicBezTo>
                              <a:pt x="3359" y="976"/>
                              <a:pt x="3359" y="976"/>
                              <a:pt x="3359" y="976"/>
                            </a:cubicBezTo>
                            <a:cubicBezTo>
                              <a:pt x="3344" y="959"/>
                              <a:pt x="3339" y="937"/>
                              <a:pt x="3339" y="850"/>
                            </a:cubicBezTo>
                            <a:cubicBezTo>
                              <a:pt x="3339" y="823"/>
                              <a:pt x="3339" y="803"/>
                              <a:pt x="3340" y="786"/>
                            </a:cubicBezTo>
                            <a:cubicBezTo>
                              <a:pt x="3395" y="784"/>
                              <a:pt x="3428" y="765"/>
                              <a:pt x="3461" y="732"/>
                            </a:cubicBezTo>
                            <a:cubicBezTo>
                              <a:pt x="3464" y="728"/>
                              <a:pt x="3464" y="728"/>
                              <a:pt x="3464" y="728"/>
                            </a:cubicBezTo>
                            <a:cubicBezTo>
                              <a:pt x="3438" y="703"/>
                              <a:pt x="3438" y="703"/>
                              <a:pt x="3438" y="703"/>
                            </a:cubicBezTo>
                            <a:cubicBezTo>
                              <a:pt x="3466" y="711"/>
                              <a:pt x="3481" y="734"/>
                              <a:pt x="3488" y="762"/>
                            </a:cubicBezTo>
                            <a:cubicBezTo>
                              <a:pt x="3489" y="766"/>
                              <a:pt x="3489" y="766"/>
                              <a:pt x="3489" y="766"/>
                            </a:cubicBezTo>
                            <a:cubicBezTo>
                              <a:pt x="3534" y="766"/>
                              <a:pt x="3534" y="766"/>
                              <a:pt x="3534" y="766"/>
                            </a:cubicBezTo>
                            <a:cubicBezTo>
                              <a:pt x="3534" y="783"/>
                              <a:pt x="3534" y="783"/>
                              <a:pt x="3534" y="783"/>
                            </a:cubicBezTo>
                            <a:cubicBezTo>
                              <a:pt x="3628" y="783"/>
                              <a:pt x="3628" y="783"/>
                              <a:pt x="3628" y="783"/>
                            </a:cubicBezTo>
                            <a:cubicBezTo>
                              <a:pt x="3628" y="573"/>
                              <a:pt x="3628" y="573"/>
                              <a:pt x="3628" y="573"/>
                            </a:cubicBezTo>
                            <a:cubicBezTo>
                              <a:pt x="3628" y="529"/>
                              <a:pt x="3655" y="516"/>
                              <a:pt x="3680" y="516"/>
                            </a:cubicBezTo>
                            <a:cubicBezTo>
                              <a:pt x="3689" y="516"/>
                              <a:pt x="3697" y="518"/>
                              <a:pt x="3705" y="521"/>
                            </a:cubicBezTo>
                            <a:cubicBezTo>
                              <a:pt x="3679" y="521"/>
                              <a:pt x="3679" y="521"/>
                              <a:pt x="3679" y="521"/>
                            </a:cubicBezTo>
                            <a:cubicBezTo>
                              <a:pt x="3679" y="602"/>
                              <a:pt x="3679" y="602"/>
                              <a:pt x="3679" y="602"/>
                            </a:cubicBezTo>
                            <a:cubicBezTo>
                              <a:pt x="3732" y="602"/>
                              <a:pt x="3732" y="602"/>
                              <a:pt x="3732" y="602"/>
                            </a:cubicBezTo>
                            <a:cubicBezTo>
                              <a:pt x="3732" y="737"/>
                              <a:pt x="3732" y="737"/>
                              <a:pt x="3732" y="737"/>
                            </a:cubicBezTo>
                            <a:cubicBezTo>
                              <a:pt x="3698" y="743"/>
                              <a:pt x="3673" y="756"/>
                              <a:pt x="3649" y="783"/>
                            </a:cubicBezTo>
                            <a:cubicBezTo>
                              <a:pt x="3646" y="786"/>
                              <a:pt x="3646" y="786"/>
                              <a:pt x="3646" y="786"/>
                            </a:cubicBezTo>
                            <a:cubicBezTo>
                              <a:pt x="3707" y="845"/>
                              <a:pt x="3707" y="845"/>
                              <a:pt x="3707" y="845"/>
                            </a:cubicBezTo>
                            <a:cubicBezTo>
                              <a:pt x="3710" y="842"/>
                              <a:pt x="3710" y="842"/>
                              <a:pt x="3710" y="842"/>
                            </a:cubicBezTo>
                            <a:cubicBezTo>
                              <a:pt x="3727" y="822"/>
                              <a:pt x="3739" y="815"/>
                              <a:pt x="3771" y="815"/>
                            </a:cubicBezTo>
                            <a:cubicBezTo>
                              <a:pt x="3793" y="815"/>
                              <a:pt x="3808" y="819"/>
                              <a:pt x="3817" y="827"/>
                            </a:cubicBezTo>
                            <a:cubicBezTo>
                              <a:pt x="3826" y="834"/>
                              <a:pt x="3830" y="846"/>
                              <a:pt x="3830" y="864"/>
                            </a:cubicBezTo>
                            <a:cubicBezTo>
                              <a:pt x="3830" y="876"/>
                              <a:pt x="3830" y="876"/>
                              <a:pt x="3830" y="876"/>
                            </a:cubicBezTo>
                            <a:cubicBezTo>
                              <a:pt x="3754" y="876"/>
                              <a:pt x="3754" y="876"/>
                              <a:pt x="3754" y="876"/>
                            </a:cubicBezTo>
                            <a:cubicBezTo>
                              <a:pt x="3714" y="876"/>
                              <a:pt x="3684" y="888"/>
                              <a:pt x="3664" y="906"/>
                            </a:cubicBezTo>
                            <a:cubicBezTo>
                              <a:pt x="3644" y="925"/>
                              <a:pt x="3634" y="951"/>
                              <a:pt x="3634" y="979"/>
                            </a:cubicBezTo>
                            <a:cubicBezTo>
                              <a:pt x="3634" y="1006"/>
                              <a:pt x="3642" y="1031"/>
                              <a:pt x="3656" y="1050"/>
                            </a:cubicBezTo>
                            <a:cubicBezTo>
                              <a:pt x="3634" y="1058"/>
                              <a:pt x="3614" y="1071"/>
                              <a:pt x="3599" y="1088"/>
                            </a:cubicBezTo>
                            <a:cubicBezTo>
                              <a:pt x="3572" y="1119"/>
                              <a:pt x="3557" y="1163"/>
                              <a:pt x="3557" y="1220"/>
                            </a:cubicBezTo>
                            <a:cubicBezTo>
                              <a:pt x="3557" y="1289"/>
                              <a:pt x="3576" y="1334"/>
                              <a:pt x="3607" y="1361"/>
                            </a:cubicBezTo>
                            <a:cubicBezTo>
                              <a:pt x="3637" y="1389"/>
                              <a:pt x="3677" y="1398"/>
                              <a:pt x="3718" y="1398"/>
                            </a:cubicBezTo>
                            <a:cubicBezTo>
                              <a:pt x="3719" y="1398"/>
                              <a:pt x="3719" y="1398"/>
                              <a:pt x="3719" y="1398"/>
                            </a:cubicBezTo>
                            <a:cubicBezTo>
                              <a:pt x="3781" y="1398"/>
                              <a:pt x="3816" y="1378"/>
                              <a:pt x="3850" y="1343"/>
                            </a:cubicBezTo>
                            <a:cubicBezTo>
                              <a:pt x="3854" y="1340"/>
                              <a:pt x="3854" y="1340"/>
                              <a:pt x="3854" y="1340"/>
                            </a:cubicBezTo>
                            <a:cubicBezTo>
                              <a:pt x="3796" y="1283"/>
                              <a:pt x="3796" y="1283"/>
                              <a:pt x="3796" y="1283"/>
                            </a:cubicBezTo>
                            <a:cubicBezTo>
                              <a:pt x="3792" y="1287"/>
                              <a:pt x="3792" y="1287"/>
                              <a:pt x="3792" y="1287"/>
                            </a:cubicBezTo>
                            <a:cubicBezTo>
                              <a:pt x="3771" y="1308"/>
                              <a:pt x="3755" y="1317"/>
                              <a:pt x="3719" y="1317"/>
                            </a:cubicBezTo>
                            <a:cubicBezTo>
                              <a:pt x="3675" y="1317"/>
                              <a:pt x="3651" y="1290"/>
                              <a:pt x="3649" y="1251"/>
                            </a:cubicBezTo>
                            <a:cubicBezTo>
                              <a:pt x="3861" y="1251"/>
                              <a:pt x="3861" y="1251"/>
                              <a:pt x="3861" y="1251"/>
                            </a:cubicBezTo>
                            <a:cubicBezTo>
                              <a:pt x="3861" y="1208"/>
                              <a:pt x="3861" y="1208"/>
                              <a:pt x="3861" y="1208"/>
                            </a:cubicBezTo>
                            <a:cubicBezTo>
                              <a:pt x="3861" y="1161"/>
                              <a:pt x="3848" y="1119"/>
                              <a:pt x="3822" y="1089"/>
                            </a:cubicBezTo>
                            <a:cubicBezTo>
                              <a:pt x="3818" y="1085"/>
                              <a:pt x="3815" y="1082"/>
                              <a:pt x="3811" y="1078"/>
                            </a:cubicBezTo>
                            <a:cubicBezTo>
                              <a:pt x="3818" y="1074"/>
                              <a:pt x="3825" y="1069"/>
                              <a:pt x="3832" y="1064"/>
                            </a:cubicBezTo>
                            <a:cubicBezTo>
                              <a:pt x="3832" y="1087"/>
                              <a:pt x="3832" y="1087"/>
                              <a:pt x="3832" y="1087"/>
                            </a:cubicBezTo>
                            <a:cubicBezTo>
                              <a:pt x="3920" y="1087"/>
                              <a:pt x="3920" y="1087"/>
                              <a:pt x="3920" y="1087"/>
                            </a:cubicBezTo>
                            <a:cubicBezTo>
                              <a:pt x="3920" y="1267"/>
                              <a:pt x="3920" y="1267"/>
                              <a:pt x="3920" y="1267"/>
                            </a:cubicBezTo>
                            <a:cubicBezTo>
                              <a:pt x="3920" y="1305"/>
                              <a:pt x="3927" y="1338"/>
                              <a:pt x="3956" y="1367"/>
                            </a:cubicBezTo>
                            <a:cubicBezTo>
                              <a:pt x="3976" y="1387"/>
                              <a:pt x="4004" y="1398"/>
                              <a:pt x="4039" y="1398"/>
                            </a:cubicBezTo>
                            <a:cubicBezTo>
                              <a:pt x="4068" y="1398"/>
                              <a:pt x="4097" y="1388"/>
                              <a:pt x="4119" y="1369"/>
                            </a:cubicBezTo>
                            <a:cubicBezTo>
                              <a:pt x="4119" y="1394"/>
                              <a:pt x="4119" y="1394"/>
                              <a:pt x="4119" y="1394"/>
                            </a:cubicBezTo>
                            <a:cubicBezTo>
                              <a:pt x="4211" y="1394"/>
                              <a:pt x="4211" y="1394"/>
                              <a:pt x="4211" y="1394"/>
                            </a:cubicBezTo>
                            <a:cubicBezTo>
                              <a:pt x="4211" y="1046"/>
                              <a:pt x="4211" y="1046"/>
                              <a:pt x="4211" y="1046"/>
                            </a:cubicBezTo>
                            <a:cubicBezTo>
                              <a:pt x="4161" y="1046"/>
                              <a:pt x="4161" y="1046"/>
                              <a:pt x="4161" y="1046"/>
                            </a:cubicBezTo>
                            <a:lnTo>
                              <a:pt x="4161" y="1006"/>
                            </a:lnTo>
                            <a:close/>
                            <a:moveTo>
                              <a:pt x="3830" y="957"/>
                            </a:moveTo>
                            <a:cubicBezTo>
                              <a:pt x="3830" y="978"/>
                              <a:pt x="3827" y="990"/>
                              <a:pt x="3819" y="997"/>
                            </a:cubicBezTo>
                            <a:cubicBezTo>
                              <a:pt x="3805" y="1010"/>
                              <a:pt x="3792" y="1012"/>
                              <a:pt x="3769" y="1012"/>
                            </a:cubicBezTo>
                            <a:cubicBezTo>
                              <a:pt x="3737" y="1011"/>
                              <a:pt x="3725" y="998"/>
                              <a:pt x="3725" y="977"/>
                            </a:cubicBezTo>
                            <a:cubicBezTo>
                              <a:pt x="3725" y="956"/>
                              <a:pt x="3738" y="944"/>
                              <a:pt x="3767" y="943"/>
                            </a:cubicBezTo>
                            <a:cubicBezTo>
                              <a:pt x="3830" y="943"/>
                              <a:pt x="3830" y="943"/>
                              <a:pt x="3830" y="943"/>
                            </a:cubicBezTo>
                            <a:lnTo>
                              <a:pt x="3830" y="957"/>
                            </a:lnTo>
                            <a:close/>
                            <a:moveTo>
                              <a:pt x="3729" y="945"/>
                            </a:moveTo>
                            <a:cubicBezTo>
                              <a:pt x="3720" y="953"/>
                              <a:pt x="3715" y="964"/>
                              <a:pt x="3715" y="977"/>
                            </a:cubicBezTo>
                            <a:cubicBezTo>
                              <a:pt x="3715" y="990"/>
                              <a:pt x="3720" y="1001"/>
                              <a:pt x="3729" y="1009"/>
                            </a:cubicBezTo>
                            <a:cubicBezTo>
                              <a:pt x="3738" y="1017"/>
                              <a:pt x="3752" y="1021"/>
                              <a:pt x="3769" y="1021"/>
                            </a:cubicBezTo>
                            <a:cubicBezTo>
                              <a:pt x="3770" y="1021"/>
                              <a:pt x="3770" y="1021"/>
                              <a:pt x="3770" y="1021"/>
                            </a:cubicBezTo>
                            <a:cubicBezTo>
                              <a:pt x="3793" y="1021"/>
                              <a:pt x="3810" y="1019"/>
                              <a:pt x="3825" y="1003"/>
                            </a:cubicBezTo>
                            <a:cubicBezTo>
                              <a:pt x="3836" y="993"/>
                              <a:pt x="3839" y="978"/>
                              <a:pt x="3839" y="957"/>
                            </a:cubicBezTo>
                            <a:cubicBezTo>
                              <a:pt x="3839" y="934"/>
                              <a:pt x="3839" y="934"/>
                              <a:pt x="3839" y="934"/>
                            </a:cubicBezTo>
                            <a:cubicBezTo>
                              <a:pt x="3767" y="934"/>
                              <a:pt x="3767" y="934"/>
                              <a:pt x="3767" y="934"/>
                            </a:cubicBezTo>
                            <a:cubicBezTo>
                              <a:pt x="3752" y="934"/>
                              <a:pt x="3739" y="938"/>
                              <a:pt x="3729" y="945"/>
                            </a:cubicBezTo>
                            <a:moveTo>
                              <a:pt x="3166" y="969"/>
                            </a:moveTo>
                            <a:cubicBezTo>
                              <a:pt x="3149" y="921"/>
                              <a:pt x="3149" y="921"/>
                              <a:pt x="3149" y="921"/>
                            </a:cubicBezTo>
                            <a:cubicBezTo>
                              <a:pt x="3091" y="921"/>
                              <a:pt x="3091" y="921"/>
                              <a:pt x="3091" y="921"/>
                            </a:cubicBezTo>
                            <a:cubicBezTo>
                              <a:pt x="3091" y="748"/>
                              <a:pt x="3091" y="748"/>
                              <a:pt x="3091" y="748"/>
                            </a:cubicBezTo>
                            <a:cubicBezTo>
                              <a:pt x="3137" y="747"/>
                              <a:pt x="3137" y="747"/>
                              <a:pt x="3137" y="747"/>
                            </a:cubicBezTo>
                            <a:cubicBezTo>
                              <a:pt x="3147" y="747"/>
                              <a:pt x="3147" y="747"/>
                              <a:pt x="3147" y="747"/>
                            </a:cubicBezTo>
                            <a:cubicBezTo>
                              <a:pt x="3166" y="747"/>
                              <a:pt x="3166" y="747"/>
                              <a:pt x="3166" y="747"/>
                            </a:cubicBezTo>
                            <a:lnTo>
                              <a:pt x="3166" y="969"/>
                            </a:lnTo>
                            <a:close/>
                            <a:moveTo>
                              <a:pt x="3112" y="1077"/>
                            </a:moveTo>
                            <a:cubicBezTo>
                              <a:pt x="3112" y="1077"/>
                              <a:pt x="3112" y="1077"/>
                              <a:pt x="3112" y="1077"/>
                            </a:cubicBezTo>
                            <a:cubicBezTo>
                              <a:pt x="3112" y="1077"/>
                              <a:pt x="3112" y="1077"/>
                              <a:pt x="3112" y="1077"/>
                            </a:cubicBezTo>
                            <a:close/>
                            <a:moveTo>
                              <a:pt x="3060" y="1227"/>
                            </a:moveTo>
                            <a:cubicBezTo>
                              <a:pt x="3109" y="1087"/>
                              <a:pt x="3109" y="1087"/>
                              <a:pt x="3109" y="1087"/>
                            </a:cubicBezTo>
                            <a:cubicBezTo>
                              <a:pt x="3115" y="1087"/>
                              <a:pt x="3115" y="1087"/>
                              <a:pt x="3115" y="1087"/>
                            </a:cubicBezTo>
                            <a:cubicBezTo>
                              <a:pt x="3162" y="1227"/>
                              <a:pt x="3162" y="1227"/>
                              <a:pt x="3162" y="1227"/>
                            </a:cubicBezTo>
                            <a:lnTo>
                              <a:pt x="3060" y="1227"/>
                            </a:lnTo>
                            <a:close/>
                            <a:moveTo>
                              <a:pt x="3013" y="1081"/>
                            </a:moveTo>
                            <a:cubicBezTo>
                              <a:pt x="3010" y="1081"/>
                              <a:pt x="3007" y="1081"/>
                              <a:pt x="3003" y="1081"/>
                            </a:cubicBezTo>
                            <a:cubicBezTo>
                              <a:pt x="2970" y="1081"/>
                              <a:pt x="2944" y="1071"/>
                              <a:pt x="2926" y="1053"/>
                            </a:cubicBezTo>
                            <a:cubicBezTo>
                              <a:pt x="2900" y="1026"/>
                              <a:pt x="2893" y="996"/>
                              <a:pt x="2893" y="960"/>
                            </a:cubicBezTo>
                            <a:cubicBezTo>
                              <a:pt x="2893" y="748"/>
                              <a:pt x="2893" y="748"/>
                              <a:pt x="2893" y="748"/>
                            </a:cubicBezTo>
                            <a:cubicBezTo>
                              <a:pt x="2969" y="747"/>
                              <a:pt x="2969" y="747"/>
                              <a:pt x="2969" y="747"/>
                            </a:cubicBezTo>
                            <a:cubicBezTo>
                              <a:pt x="2969" y="948"/>
                              <a:pt x="2969" y="948"/>
                              <a:pt x="2969" y="948"/>
                            </a:cubicBezTo>
                            <a:cubicBezTo>
                              <a:pt x="2969" y="972"/>
                              <a:pt x="2976" y="989"/>
                              <a:pt x="2988" y="1000"/>
                            </a:cubicBezTo>
                            <a:cubicBezTo>
                              <a:pt x="3000" y="1010"/>
                              <a:pt x="3015" y="1014"/>
                              <a:pt x="3029" y="1014"/>
                            </a:cubicBezTo>
                            <a:cubicBezTo>
                              <a:pt x="3032" y="1014"/>
                              <a:pt x="3035" y="1014"/>
                              <a:pt x="3037" y="1014"/>
                            </a:cubicBezTo>
                            <a:lnTo>
                              <a:pt x="3013" y="1081"/>
                            </a:lnTo>
                            <a:close/>
                            <a:moveTo>
                              <a:pt x="2923" y="332"/>
                            </a:moveTo>
                            <a:cubicBezTo>
                              <a:pt x="3019" y="332"/>
                              <a:pt x="3019" y="332"/>
                              <a:pt x="3019" y="332"/>
                            </a:cubicBezTo>
                            <a:cubicBezTo>
                              <a:pt x="2968" y="395"/>
                              <a:pt x="2968" y="395"/>
                              <a:pt x="2968" y="395"/>
                            </a:cubicBezTo>
                            <a:cubicBezTo>
                              <a:pt x="2940" y="386"/>
                              <a:pt x="2925" y="363"/>
                              <a:pt x="2923" y="332"/>
                            </a:cubicBezTo>
                            <a:moveTo>
                              <a:pt x="2918" y="456"/>
                            </a:moveTo>
                            <a:cubicBezTo>
                              <a:pt x="2907" y="451"/>
                              <a:pt x="2896" y="444"/>
                              <a:pt x="2887" y="436"/>
                            </a:cubicBezTo>
                            <a:cubicBezTo>
                              <a:pt x="2884" y="434"/>
                              <a:pt x="2882" y="432"/>
                              <a:pt x="2880" y="429"/>
                            </a:cubicBezTo>
                            <a:cubicBezTo>
                              <a:pt x="2880" y="310"/>
                              <a:pt x="2880" y="310"/>
                              <a:pt x="2880" y="310"/>
                            </a:cubicBezTo>
                            <a:cubicBezTo>
                              <a:pt x="2840" y="310"/>
                              <a:pt x="2840" y="310"/>
                              <a:pt x="2840" y="310"/>
                            </a:cubicBezTo>
                            <a:cubicBezTo>
                              <a:pt x="2840" y="307"/>
                              <a:pt x="2840" y="304"/>
                              <a:pt x="2840" y="301"/>
                            </a:cubicBezTo>
                            <a:cubicBezTo>
                              <a:pt x="2840" y="192"/>
                              <a:pt x="2898" y="132"/>
                              <a:pt x="2983" y="132"/>
                            </a:cubicBezTo>
                            <a:cubicBezTo>
                              <a:pt x="3075" y="132"/>
                              <a:pt x="3126" y="198"/>
                              <a:pt x="3126" y="290"/>
                            </a:cubicBezTo>
                            <a:cubicBezTo>
                              <a:pt x="3126" y="310"/>
                              <a:pt x="3126" y="310"/>
                              <a:pt x="3126" y="310"/>
                            </a:cubicBezTo>
                            <a:cubicBezTo>
                              <a:pt x="3037" y="310"/>
                              <a:pt x="3037" y="310"/>
                              <a:pt x="3037" y="310"/>
                            </a:cubicBezTo>
                            <a:cubicBezTo>
                              <a:pt x="3026" y="323"/>
                              <a:pt x="3026" y="323"/>
                              <a:pt x="3026" y="323"/>
                            </a:cubicBezTo>
                            <a:cubicBezTo>
                              <a:pt x="2914" y="323"/>
                              <a:pt x="2914" y="323"/>
                              <a:pt x="2914" y="323"/>
                            </a:cubicBezTo>
                            <a:cubicBezTo>
                              <a:pt x="2914" y="327"/>
                              <a:pt x="2914" y="327"/>
                              <a:pt x="2914" y="327"/>
                            </a:cubicBezTo>
                            <a:cubicBezTo>
                              <a:pt x="2914" y="350"/>
                              <a:pt x="2921" y="370"/>
                              <a:pt x="2934" y="385"/>
                            </a:cubicBezTo>
                            <a:cubicBezTo>
                              <a:pt x="2942" y="392"/>
                              <a:pt x="2951" y="398"/>
                              <a:pt x="2962" y="402"/>
                            </a:cubicBezTo>
                            <a:lnTo>
                              <a:pt x="2918" y="456"/>
                            </a:lnTo>
                            <a:close/>
                            <a:moveTo>
                              <a:pt x="2880" y="503"/>
                            </a:moveTo>
                            <a:cubicBezTo>
                              <a:pt x="2880" y="442"/>
                              <a:pt x="2880" y="442"/>
                              <a:pt x="2880" y="442"/>
                            </a:cubicBezTo>
                            <a:cubicBezTo>
                              <a:pt x="2880" y="442"/>
                              <a:pt x="2880" y="442"/>
                              <a:pt x="2881" y="443"/>
                            </a:cubicBezTo>
                            <a:cubicBezTo>
                              <a:pt x="2890" y="451"/>
                              <a:pt x="2901" y="458"/>
                              <a:pt x="2912" y="463"/>
                            </a:cubicBezTo>
                            <a:lnTo>
                              <a:pt x="2880" y="503"/>
                            </a:lnTo>
                            <a:close/>
                            <a:moveTo>
                              <a:pt x="3114" y="421"/>
                            </a:moveTo>
                            <a:cubicBezTo>
                              <a:pt x="3089" y="446"/>
                              <a:pt x="3064" y="461"/>
                              <a:pt x="3028" y="467"/>
                            </a:cubicBezTo>
                            <a:cubicBezTo>
                              <a:pt x="3088" y="395"/>
                              <a:pt x="3088" y="395"/>
                              <a:pt x="3088" y="395"/>
                            </a:cubicBezTo>
                            <a:lnTo>
                              <a:pt x="3114" y="421"/>
                            </a:lnTo>
                            <a:close/>
                            <a:moveTo>
                              <a:pt x="2819" y="1080"/>
                            </a:moveTo>
                            <a:cubicBezTo>
                              <a:pt x="2845" y="1106"/>
                              <a:pt x="2854" y="1136"/>
                              <a:pt x="2854" y="1173"/>
                            </a:cubicBezTo>
                            <a:cubicBezTo>
                              <a:pt x="2854" y="1385"/>
                              <a:pt x="2854" y="1385"/>
                              <a:pt x="2854" y="1385"/>
                            </a:cubicBezTo>
                            <a:cubicBezTo>
                              <a:pt x="2779" y="1385"/>
                              <a:pt x="2779" y="1385"/>
                              <a:pt x="2779" y="1385"/>
                            </a:cubicBezTo>
                            <a:cubicBezTo>
                              <a:pt x="2779" y="1184"/>
                              <a:pt x="2779" y="1184"/>
                              <a:pt x="2779" y="1184"/>
                            </a:cubicBezTo>
                            <a:cubicBezTo>
                              <a:pt x="2779" y="1160"/>
                              <a:pt x="2771" y="1143"/>
                              <a:pt x="2759" y="1133"/>
                            </a:cubicBezTo>
                            <a:cubicBezTo>
                              <a:pt x="2748" y="1122"/>
                              <a:pt x="2732" y="1118"/>
                              <a:pt x="2718" y="1118"/>
                            </a:cubicBezTo>
                            <a:cubicBezTo>
                              <a:pt x="2704" y="1118"/>
                              <a:pt x="2689" y="1122"/>
                              <a:pt x="2677" y="1132"/>
                            </a:cubicBezTo>
                            <a:cubicBezTo>
                              <a:pt x="2665" y="1143"/>
                              <a:pt x="2657" y="1159"/>
                              <a:pt x="2657" y="1182"/>
                            </a:cubicBezTo>
                            <a:cubicBezTo>
                              <a:pt x="2657" y="1385"/>
                              <a:pt x="2657" y="1385"/>
                              <a:pt x="2657" y="1385"/>
                            </a:cubicBezTo>
                            <a:cubicBezTo>
                              <a:pt x="2582" y="1385"/>
                              <a:pt x="2582" y="1385"/>
                              <a:pt x="2582" y="1385"/>
                            </a:cubicBezTo>
                            <a:cubicBezTo>
                              <a:pt x="2582" y="1184"/>
                              <a:pt x="2582" y="1184"/>
                              <a:pt x="2582" y="1184"/>
                            </a:cubicBezTo>
                            <a:cubicBezTo>
                              <a:pt x="2582" y="1160"/>
                              <a:pt x="2574" y="1143"/>
                              <a:pt x="2562" y="1133"/>
                            </a:cubicBezTo>
                            <a:cubicBezTo>
                              <a:pt x="2550" y="1122"/>
                              <a:pt x="2535" y="1118"/>
                              <a:pt x="2521" y="1118"/>
                            </a:cubicBezTo>
                            <a:cubicBezTo>
                              <a:pt x="2507" y="1118"/>
                              <a:pt x="2491" y="1122"/>
                              <a:pt x="2480" y="1133"/>
                            </a:cubicBezTo>
                            <a:cubicBezTo>
                              <a:pt x="2468" y="1143"/>
                              <a:pt x="2460" y="1160"/>
                              <a:pt x="2460" y="1184"/>
                            </a:cubicBezTo>
                            <a:cubicBezTo>
                              <a:pt x="2460" y="1385"/>
                              <a:pt x="2460" y="1385"/>
                              <a:pt x="2460" y="1385"/>
                            </a:cubicBezTo>
                            <a:cubicBezTo>
                              <a:pt x="2384" y="1385"/>
                              <a:pt x="2384" y="1385"/>
                              <a:pt x="2384" y="1385"/>
                            </a:cubicBezTo>
                            <a:cubicBezTo>
                              <a:pt x="2384" y="1055"/>
                              <a:pt x="2384" y="1055"/>
                              <a:pt x="2384" y="1055"/>
                            </a:cubicBezTo>
                            <a:cubicBezTo>
                              <a:pt x="2458" y="1055"/>
                              <a:pt x="2458" y="1055"/>
                              <a:pt x="2458" y="1055"/>
                            </a:cubicBezTo>
                            <a:cubicBezTo>
                              <a:pt x="2458" y="1093"/>
                              <a:pt x="2458" y="1093"/>
                              <a:pt x="2458" y="1093"/>
                            </a:cubicBezTo>
                            <a:cubicBezTo>
                              <a:pt x="2466" y="1085"/>
                              <a:pt x="2466" y="1085"/>
                              <a:pt x="2466" y="1085"/>
                            </a:cubicBezTo>
                            <a:cubicBezTo>
                              <a:pt x="2487" y="1063"/>
                              <a:pt x="2517" y="1051"/>
                              <a:pt x="2547" y="1051"/>
                            </a:cubicBezTo>
                            <a:cubicBezTo>
                              <a:pt x="2547" y="1051"/>
                              <a:pt x="2547" y="1051"/>
                              <a:pt x="2547" y="1051"/>
                            </a:cubicBezTo>
                            <a:cubicBezTo>
                              <a:pt x="2549" y="1051"/>
                              <a:pt x="2551" y="1051"/>
                              <a:pt x="2554" y="1051"/>
                            </a:cubicBezTo>
                            <a:cubicBezTo>
                              <a:pt x="2556" y="1051"/>
                              <a:pt x="2558" y="1051"/>
                              <a:pt x="2560" y="1052"/>
                            </a:cubicBezTo>
                            <a:cubicBezTo>
                              <a:pt x="2585" y="1054"/>
                              <a:pt x="2606" y="1063"/>
                              <a:pt x="2623" y="1080"/>
                            </a:cubicBezTo>
                            <a:cubicBezTo>
                              <a:pt x="2624" y="1082"/>
                              <a:pt x="2626" y="1084"/>
                              <a:pt x="2628" y="1085"/>
                            </a:cubicBezTo>
                            <a:cubicBezTo>
                              <a:pt x="2629" y="1087"/>
                              <a:pt x="2630" y="1089"/>
                              <a:pt x="2632" y="1090"/>
                            </a:cubicBezTo>
                            <a:cubicBezTo>
                              <a:pt x="2632" y="1091"/>
                              <a:pt x="2633" y="1091"/>
                              <a:pt x="2633" y="1092"/>
                            </a:cubicBezTo>
                            <a:cubicBezTo>
                              <a:pt x="2636" y="1097"/>
                              <a:pt x="2636" y="1097"/>
                              <a:pt x="2636" y="1097"/>
                            </a:cubicBezTo>
                            <a:cubicBezTo>
                              <a:pt x="2640" y="1092"/>
                              <a:pt x="2640" y="1092"/>
                              <a:pt x="2640" y="1092"/>
                            </a:cubicBezTo>
                            <a:cubicBezTo>
                              <a:pt x="2641" y="1092"/>
                              <a:pt x="2641" y="1091"/>
                              <a:pt x="2642" y="1091"/>
                            </a:cubicBezTo>
                            <a:cubicBezTo>
                              <a:pt x="2644" y="1089"/>
                              <a:pt x="2645" y="1087"/>
                              <a:pt x="2647" y="1086"/>
                            </a:cubicBezTo>
                            <a:cubicBezTo>
                              <a:pt x="2649" y="1084"/>
                              <a:pt x="2651" y="1083"/>
                              <a:pt x="2652" y="1081"/>
                            </a:cubicBezTo>
                            <a:cubicBezTo>
                              <a:pt x="2671" y="1065"/>
                              <a:pt x="2691" y="1056"/>
                              <a:pt x="2716" y="1052"/>
                            </a:cubicBezTo>
                            <a:cubicBezTo>
                              <a:pt x="2718" y="1052"/>
                              <a:pt x="2721" y="1052"/>
                              <a:pt x="2723" y="1052"/>
                            </a:cubicBezTo>
                            <a:cubicBezTo>
                              <a:pt x="2724" y="1052"/>
                              <a:pt x="2724" y="1052"/>
                              <a:pt x="2725" y="1052"/>
                            </a:cubicBezTo>
                            <a:cubicBezTo>
                              <a:pt x="2726" y="1051"/>
                              <a:pt x="2728" y="1051"/>
                              <a:pt x="2729" y="1051"/>
                            </a:cubicBezTo>
                            <a:cubicBezTo>
                              <a:pt x="2732" y="1051"/>
                              <a:pt x="2735" y="1051"/>
                              <a:pt x="2738" y="1051"/>
                            </a:cubicBezTo>
                            <a:cubicBezTo>
                              <a:pt x="2763" y="1051"/>
                              <a:pt x="2785" y="1057"/>
                              <a:pt x="2803" y="1067"/>
                            </a:cubicBezTo>
                            <a:cubicBezTo>
                              <a:pt x="2804" y="1068"/>
                              <a:pt x="2806" y="1069"/>
                              <a:pt x="2807" y="1070"/>
                            </a:cubicBezTo>
                            <a:cubicBezTo>
                              <a:pt x="2809" y="1072"/>
                              <a:pt x="2810" y="1073"/>
                              <a:pt x="2812" y="1074"/>
                            </a:cubicBezTo>
                            <a:cubicBezTo>
                              <a:pt x="2814" y="1076"/>
                              <a:pt x="2816" y="1077"/>
                              <a:pt x="2819" y="1080"/>
                            </a:cubicBezTo>
                            <a:moveTo>
                              <a:pt x="2375" y="1075"/>
                            </a:moveTo>
                            <a:cubicBezTo>
                              <a:pt x="2360" y="1079"/>
                              <a:pt x="2342" y="1081"/>
                              <a:pt x="2320" y="1081"/>
                            </a:cubicBezTo>
                            <a:cubicBezTo>
                              <a:pt x="2295" y="1081"/>
                              <a:pt x="2271" y="1078"/>
                              <a:pt x="2249" y="1068"/>
                            </a:cubicBezTo>
                            <a:cubicBezTo>
                              <a:pt x="2242" y="1064"/>
                              <a:pt x="2234" y="1059"/>
                              <a:pt x="2226" y="1056"/>
                            </a:cubicBezTo>
                            <a:cubicBezTo>
                              <a:pt x="2222" y="1053"/>
                              <a:pt x="2218" y="1050"/>
                              <a:pt x="2215" y="1047"/>
                            </a:cubicBezTo>
                            <a:cubicBezTo>
                              <a:pt x="2187" y="1022"/>
                              <a:pt x="2168" y="980"/>
                              <a:pt x="2168" y="912"/>
                            </a:cubicBezTo>
                            <a:cubicBezTo>
                              <a:pt x="2168" y="803"/>
                              <a:pt x="2226" y="744"/>
                              <a:pt x="2311" y="744"/>
                            </a:cubicBezTo>
                            <a:cubicBezTo>
                              <a:pt x="2403" y="744"/>
                              <a:pt x="2454" y="810"/>
                              <a:pt x="2454" y="901"/>
                            </a:cubicBezTo>
                            <a:cubicBezTo>
                              <a:pt x="2454" y="934"/>
                              <a:pt x="2454" y="934"/>
                              <a:pt x="2454" y="934"/>
                            </a:cubicBezTo>
                            <a:cubicBezTo>
                              <a:pt x="2242" y="934"/>
                              <a:pt x="2242" y="934"/>
                              <a:pt x="2242" y="934"/>
                            </a:cubicBezTo>
                            <a:cubicBezTo>
                              <a:pt x="2242" y="939"/>
                              <a:pt x="2242" y="939"/>
                              <a:pt x="2242" y="939"/>
                            </a:cubicBezTo>
                            <a:cubicBezTo>
                              <a:pt x="2242" y="962"/>
                              <a:pt x="2249" y="982"/>
                              <a:pt x="2263" y="996"/>
                            </a:cubicBezTo>
                            <a:cubicBezTo>
                              <a:pt x="2276" y="1011"/>
                              <a:pt x="2296" y="1019"/>
                              <a:pt x="2321" y="1019"/>
                            </a:cubicBezTo>
                            <a:cubicBezTo>
                              <a:pt x="2357" y="1019"/>
                              <a:pt x="2377" y="1009"/>
                              <a:pt x="2398" y="989"/>
                            </a:cubicBezTo>
                            <a:cubicBezTo>
                              <a:pt x="2443" y="1033"/>
                              <a:pt x="2443" y="1033"/>
                              <a:pt x="2443" y="1033"/>
                            </a:cubicBezTo>
                            <a:cubicBezTo>
                              <a:pt x="2438" y="1037"/>
                              <a:pt x="2433" y="1042"/>
                              <a:pt x="2428" y="1046"/>
                            </a:cubicBezTo>
                            <a:cubicBezTo>
                              <a:pt x="2375" y="1046"/>
                              <a:pt x="2375" y="1046"/>
                              <a:pt x="2375" y="1046"/>
                            </a:cubicBezTo>
                            <a:lnTo>
                              <a:pt x="2375" y="1075"/>
                            </a:lnTo>
                            <a:close/>
                            <a:moveTo>
                              <a:pt x="2284" y="1166"/>
                            </a:moveTo>
                            <a:cubicBezTo>
                              <a:pt x="2284" y="1385"/>
                              <a:pt x="2284" y="1385"/>
                              <a:pt x="2284" y="1385"/>
                            </a:cubicBezTo>
                            <a:cubicBezTo>
                              <a:pt x="2211" y="1385"/>
                              <a:pt x="2211" y="1385"/>
                              <a:pt x="2211" y="1385"/>
                            </a:cubicBezTo>
                            <a:cubicBezTo>
                              <a:pt x="2211" y="1349"/>
                              <a:pt x="2211" y="1349"/>
                              <a:pt x="2211" y="1349"/>
                            </a:cubicBezTo>
                            <a:cubicBezTo>
                              <a:pt x="2203" y="1357"/>
                              <a:pt x="2203" y="1357"/>
                              <a:pt x="2203" y="1357"/>
                            </a:cubicBezTo>
                            <a:cubicBezTo>
                              <a:pt x="2180" y="1379"/>
                              <a:pt x="2161" y="1388"/>
                              <a:pt x="2123" y="1388"/>
                            </a:cubicBezTo>
                            <a:cubicBezTo>
                              <a:pt x="2085" y="1388"/>
                              <a:pt x="2058" y="1379"/>
                              <a:pt x="2039" y="1359"/>
                            </a:cubicBezTo>
                            <a:cubicBezTo>
                              <a:pt x="2022" y="1342"/>
                              <a:pt x="2013" y="1316"/>
                              <a:pt x="2013" y="1287"/>
                            </a:cubicBezTo>
                            <a:cubicBezTo>
                              <a:pt x="2013" y="1235"/>
                              <a:pt x="2047" y="1193"/>
                              <a:pt x="2124" y="1193"/>
                            </a:cubicBezTo>
                            <a:cubicBezTo>
                              <a:pt x="2209" y="1193"/>
                              <a:pt x="2209" y="1193"/>
                              <a:pt x="2209" y="1193"/>
                            </a:cubicBezTo>
                            <a:cubicBezTo>
                              <a:pt x="2209" y="1171"/>
                              <a:pt x="2209" y="1171"/>
                              <a:pt x="2209" y="1171"/>
                            </a:cubicBezTo>
                            <a:cubicBezTo>
                              <a:pt x="2209" y="1152"/>
                              <a:pt x="2204" y="1137"/>
                              <a:pt x="2192" y="1127"/>
                            </a:cubicBezTo>
                            <a:cubicBezTo>
                              <a:pt x="2181" y="1117"/>
                              <a:pt x="2164" y="1113"/>
                              <a:pt x="2141" y="1113"/>
                            </a:cubicBezTo>
                            <a:cubicBezTo>
                              <a:pt x="2110" y="1113"/>
                              <a:pt x="2092" y="1121"/>
                              <a:pt x="2076" y="1139"/>
                            </a:cubicBezTo>
                            <a:cubicBezTo>
                              <a:pt x="2028" y="1093"/>
                              <a:pt x="2028" y="1093"/>
                              <a:pt x="2028" y="1093"/>
                            </a:cubicBezTo>
                            <a:cubicBezTo>
                              <a:pt x="2060" y="1060"/>
                              <a:pt x="2090" y="1051"/>
                              <a:pt x="2144" y="1051"/>
                            </a:cubicBezTo>
                            <a:cubicBezTo>
                              <a:pt x="2175" y="1051"/>
                              <a:pt x="2201" y="1055"/>
                              <a:pt x="2221" y="1064"/>
                            </a:cubicBezTo>
                            <a:cubicBezTo>
                              <a:pt x="2230" y="1067"/>
                              <a:pt x="2237" y="1072"/>
                              <a:pt x="2244" y="1077"/>
                            </a:cubicBezTo>
                            <a:cubicBezTo>
                              <a:pt x="2246" y="1078"/>
                              <a:pt x="2248" y="1079"/>
                              <a:pt x="2249" y="1080"/>
                            </a:cubicBezTo>
                            <a:cubicBezTo>
                              <a:pt x="2272" y="1099"/>
                              <a:pt x="2284" y="1127"/>
                              <a:pt x="2284" y="1166"/>
                            </a:cubicBezTo>
                            <a:moveTo>
                              <a:pt x="2527" y="912"/>
                            </a:moveTo>
                            <a:cubicBezTo>
                              <a:pt x="2527" y="861"/>
                              <a:pt x="2529" y="805"/>
                              <a:pt x="2561" y="773"/>
                            </a:cubicBezTo>
                            <a:cubicBezTo>
                              <a:pt x="2578" y="755"/>
                              <a:pt x="2608" y="744"/>
                              <a:pt x="2640" y="744"/>
                            </a:cubicBezTo>
                            <a:cubicBezTo>
                              <a:pt x="2640" y="744"/>
                              <a:pt x="2640" y="744"/>
                              <a:pt x="2640" y="744"/>
                            </a:cubicBezTo>
                            <a:cubicBezTo>
                              <a:pt x="2674" y="744"/>
                              <a:pt x="2698" y="752"/>
                              <a:pt x="2719" y="776"/>
                            </a:cubicBezTo>
                            <a:cubicBezTo>
                              <a:pt x="2727" y="785"/>
                              <a:pt x="2727" y="785"/>
                              <a:pt x="2727" y="785"/>
                            </a:cubicBezTo>
                            <a:cubicBezTo>
                              <a:pt x="2727" y="623"/>
                              <a:pt x="2727" y="623"/>
                              <a:pt x="2727" y="623"/>
                            </a:cubicBezTo>
                            <a:cubicBezTo>
                              <a:pt x="2803" y="623"/>
                              <a:pt x="2803" y="623"/>
                              <a:pt x="2803" y="623"/>
                            </a:cubicBezTo>
                            <a:cubicBezTo>
                              <a:pt x="2803" y="1057"/>
                              <a:pt x="2803" y="1057"/>
                              <a:pt x="2803" y="1057"/>
                            </a:cubicBezTo>
                            <a:cubicBezTo>
                              <a:pt x="2785" y="1047"/>
                              <a:pt x="2762" y="1042"/>
                              <a:pt x="2738" y="1042"/>
                            </a:cubicBezTo>
                            <a:cubicBezTo>
                              <a:pt x="2735" y="1042"/>
                              <a:pt x="2732" y="1042"/>
                              <a:pt x="2729" y="1042"/>
                            </a:cubicBezTo>
                            <a:cubicBezTo>
                              <a:pt x="2729" y="1038"/>
                              <a:pt x="2729" y="1038"/>
                              <a:pt x="2729" y="1038"/>
                            </a:cubicBezTo>
                            <a:cubicBezTo>
                              <a:pt x="2726" y="1042"/>
                              <a:pt x="2726" y="1042"/>
                              <a:pt x="2726" y="1042"/>
                            </a:cubicBezTo>
                            <a:cubicBezTo>
                              <a:pt x="2691" y="1045"/>
                              <a:pt x="2663" y="1057"/>
                              <a:pt x="2638" y="1081"/>
                            </a:cubicBezTo>
                            <a:cubicBezTo>
                              <a:pt x="2638" y="1081"/>
                              <a:pt x="2637" y="1081"/>
                              <a:pt x="2636" y="1081"/>
                            </a:cubicBezTo>
                            <a:cubicBezTo>
                              <a:pt x="2615" y="1056"/>
                              <a:pt x="2586" y="1043"/>
                              <a:pt x="2552" y="1042"/>
                            </a:cubicBezTo>
                            <a:cubicBezTo>
                              <a:pt x="2528" y="1009"/>
                              <a:pt x="2527" y="958"/>
                              <a:pt x="2527" y="912"/>
                            </a:cubicBezTo>
                            <a:moveTo>
                              <a:pt x="3175" y="738"/>
                            </a:moveTo>
                            <a:cubicBezTo>
                              <a:pt x="3142" y="738"/>
                              <a:pt x="3142" y="738"/>
                              <a:pt x="3142" y="738"/>
                            </a:cubicBezTo>
                            <a:cubicBezTo>
                              <a:pt x="3001" y="499"/>
                              <a:pt x="3001" y="499"/>
                              <a:pt x="3001" y="499"/>
                            </a:cubicBezTo>
                            <a:cubicBezTo>
                              <a:pt x="3019" y="478"/>
                              <a:pt x="3019" y="478"/>
                              <a:pt x="3019" y="478"/>
                            </a:cubicBezTo>
                            <a:cubicBezTo>
                              <a:pt x="3065" y="473"/>
                              <a:pt x="3095" y="454"/>
                              <a:pt x="3124" y="424"/>
                            </a:cubicBezTo>
                            <a:cubicBezTo>
                              <a:pt x="3128" y="421"/>
                              <a:pt x="3128" y="421"/>
                              <a:pt x="3128" y="421"/>
                            </a:cubicBezTo>
                            <a:cubicBezTo>
                              <a:pt x="3094" y="388"/>
                              <a:pt x="3094" y="388"/>
                              <a:pt x="3094" y="388"/>
                            </a:cubicBezTo>
                            <a:cubicBezTo>
                              <a:pt x="3159" y="310"/>
                              <a:pt x="3159" y="310"/>
                              <a:pt x="3159" y="310"/>
                            </a:cubicBezTo>
                            <a:cubicBezTo>
                              <a:pt x="3135" y="310"/>
                              <a:pt x="3135" y="310"/>
                              <a:pt x="3135" y="310"/>
                            </a:cubicBezTo>
                            <a:cubicBezTo>
                              <a:pt x="3135" y="290"/>
                              <a:pt x="3135" y="290"/>
                              <a:pt x="3135" y="290"/>
                            </a:cubicBezTo>
                            <a:cubicBezTo>
                              <a:pt x="3135" y="242"/>
                              <a:pt x="3122" y="201"/>
                              <a:pt x="3096" y="171"/>
                            </a:cubicBezTo>
                            <a:cubicBezTo>
                              <a:pt x="3070" y="141"/>
                              <a:pt x="3031" y="123"/>
                              <a:pt x="2983" y="123"/>
                            </a:cubicBezTo>
                            <a:cubicBezTo>
                              <a:pt x="2938" y="123"/>
                              <a:pt x="2900" y="139"/>
                              <a:pt x="2873" y="170"/>
                            </a:cubicBezTo>
                            <a:cubicBezTo>
                              <a:pt x="2846" y="200"/>
                              <a:pt x="2831" y="245"/>
                              <a:pt x="2831" y="301"/>
                            </a:cubicBezTo>
                            <a:cubicBezTo>
                              <a:pt x="2831" y="304"/>
                              <a:pt x="2831" y="307"/>
                              <a:pt x="2831" y="310"/>
                            </a:cubicBezTo>
                            <a:cubicBezTo>
                              <a:pt x="2780" y="310"/>
                              <a:pt x="2780" y="310"/>
                              <a:pt x="2780" y="310"/>
                            </a:cubicBezTo>
                            <a:cubicBezTo>
                              <a:pt x="2780" y="614"/>
                              <a:pt x="2780" y="614"/>
                              <a:pt x="2780" y="614"/>
                            </a:cubicBezTo>
                            <a:cubicBezTo>
                              <a:pt x="2718" y="614"/>
                              <a:pt x="2718" y="614"/>
                              <a:pt x="2718" y="614"/>
                            </a:cubicBezTo>
                            <a:cubicBezTo>
                              <a:pt x="2718" y="762"/>
                              <a:pt x="2718" y="762"/>
                              <a:pt x="2718" y="762"/>
                            </a:cubicBezTo>
                            <a:cubicBezTo>
                              <a:pt x="2697" y="742"/>
                              <a:pt x="2671" y="734"/>
                              <a:pt x="2640" y="734"/>
                            </a:cubicBezTo>
                            <a:cubicBezTo>
                              <a:pt x="2606" y="734"/>
                              <a:pt x="2574" y="746"/>
                              <a:pt x="2554" y="766"/>
                            </a:cubicBezTo>
                            <a:cubicBezTo>
                              <a:pt x="2518" y="802"/>
                              <a:pt x="2518" y="861"/>
                              <a:pt x="2518" y="912"/>
                            </a:cubicBezTo>
                            <a:cubicBezTo>
                              <a:pt x="2518" y="956"/>
                              <a:pt x="2518" y="1006"/>
                              <a:pt x="2541" y="1042"/>
                            </a:cubicBezTo>
                            <a:cubicBezTo>
                              <a:pt x="2514" y="1043"/>
                              <a:pt x="2488" y="1053"/>
                              <a:pt x="2467" y="1071"/>
                            </a:cubicBezTo>
                            <a:cubicBezTo>
                              <a:pt x="2467" y="1046"/>
                              <a:pt x="2467" y="1046"/>
                              <a:pt x="2467" y="1046"/>
                            </a:cubicBezTo>
                            <a:cubicBezTo>
                              <a:pt x="2442" y="1046"/>
                              <a:pt x="2442" y="1046"/>
                              <a:pt x="2442" y="1046"/>
                            </a:cubicBezTo>
                            <a:cubicBezTo>
                              <a:pt x="2446" y="1042"/>
                              <a:pt x="2449" y="1039"/>
                              <a:pt x="2453" y="1036"/>
                            </a:cubicBezTo>
                            <a:cubicBezTo>
                              <a:pt x="2456" y="1033"/>
                              <a:pt x="2456" y="1033"/>
                              <a:pt x="2456" y="1033"/>
                            </a:cubicBezTo>
                            <a:cubicBezTo>
                              <a:pt x="2398" y="976"/>
                              <a:pt x="2398" y="976"/>
                              <a:pt x="2398" y="976"/>
                            </a:cubicBezTo>
                            <a:cubicBezTo>
                              <a:pt x="2395" y="979"/>
                              <a:pt x="2395" y="979"/>
                              <a:pt x="2395" y="979"/>
                            </a:cubicBezTo>
                            <a:cubicBezTo>
                              <a:pt x="2373" y="1000"/>
                              <a:pt x="2357" y="1010"/>
                              <a:pt x="2321" y="1010"/>
                            </a:cubicBezTo>
                            <a:cubicBezTo>
                              <a:pt x="2277" y="1009"/>
                              <a:pt x="2254" y="983"/>
                              <a:pt x="2252" y="943"/>
                            </a:cubicBezTo>
                            <a:cubicBezTo>
                              <a:pt x="2464" y="943"/>
                              <a:pt x="2464" y="943"/>
                              <a:pt x="2464" y="943"/>
                            </a:cubicBezTo>
                            <a:cubicBezTo>
                              <a:pt x="2464" y="901"/>
                              <a:pt x="2464" y="901"/>
                              <a:pt x="2464" y="901"/>
                            </a:cubicBezTo>
                            <a:cubicBezTo>
                              <a:pt x="2464" y="854"/>
                              <a:pt x="2450" y="812"/>
                              <a:pt x="2424" y="782"/>
                            </a:cubicBezTo>
                            <a:cubicBezTo>
                              <a:pt x="2398" y="752"/>
                              <a:pt x="2360" y="734"/>
                              <a:pt x="2311" y="734"/>
                            </a:cubicBezTo>
                            <a:cubicBezTo>
                              <a:pt x="2266" y="734"/>
                              <a:pt x="2228" y="750"/>
                              <a:pt x="2201" y="781"/>
                            </a:cubicBezTo>
                            <a:cubicBezTo>
                              <a:pt x="2174" y="812"/>
                              <a:pt x="2159" y="856"/>
                              <a:pt x="2159" y="912"/>
                            </a:cubicBezTo>
                            <a:cubicBezTo>
                              <a:pt x="2159" y="977"/>
                              <a:pt x="2176" y="1020"/>
                              <a:pt x="2203" y="1048"/>
                            </a:cubicBezTo>
                            <a:cubicBezTo>
                              <a:pt x="2186" y="1044"/>
                              <a:pt x="2166" y="1042"/>
                              <a:pt x="2144" y="1042"/>
                            </a:cubicBezTo>
                            <a:cubicBezTo>
                              <a:pt x="2087" y="1042"/>
                              <a:pt x="2052" y="1053"/>
                              <a:pt x="2018" y="1090"/>
                            </a:cubicBezTo>
                            <a:cubicBezTo>
                              <a:pt x="2015" y="1093"/>
                              <a:pt x="2015" y="1093"/>
                              <a:pt x="2015" y="1093"/>
                            </a:cubicBezTo>
                            <a:cubicBezTo>
                              <a:pt x="2076" y="1153"/>
                              <a:pt x="2076" y="1153"/>
                              <a:pt x="2076" y="1153"/>
                            </a:cubicBezTo>
                            <a:cubicBezTo>
                              <a:pt x="2079" y="1149"/>
                              <a:pt x="2079" y="1149"/>
                              <a:pt x="2079" y="1149"/>
                            </a:cubicBezTo>
                            <a:cubicBezTo>
                              <a:pt x="2097" y="1129"/>
                              <a:pt x="2109" y="1123"/>
                              <a:pt x="2141" y="1123"/>
                            </a:cubicBezTo>
                            <a:cubicBezTo>
                              <a:pt x="2163" y="1123"/>
                              <a:pt x="2177" y="1127"/>
                              <a:pt x="2186" y="1134"/>
                            </a:cubicBezTo>
                            <a:cubicBezTo>
                              <a:pt x="2195" y="1142"/>
                              <a:pt x="2199" y="1153"/>
                              <a:pt x="2199" y="1171"/>
                            </a:cubicBezTo>
                            <a:cubicBezTo>
                              <a:pt x="2199" y="1184"/>
                              <a:pt x="2199" y="1184"/>
                              <a:pt x="2199" y="1184"/>
                            </a:cubicBezTo>
                            <a:cubicBezTo>
                              <a:pt x="2124" y="1184"/>
                              <a:pt x="2124" y="1184"/>
                              <a:pt x="2124" y="1184"/>
                            </a:cubicBezTo>
                            <a:cubicBezTo>
                              <a:pt x="2084" y="1184"/>
                              <a:pt x="2053" y="1195"/>
                              <a:pt x="2033" y="1214"/>
                            </a:cubicBezTo>
                            <a:cubicBezTo>
                              <a:pt x="2013" y="1233"/>
                              <a:pt x="2003" y="1259"/>
                              <a:pt x="2003" y="1287"/>
                            </a:cubicBezTo>
                            <a:cubicBezTo>
                              <a:pt x="2003" y="1317"/>
                              <a:pt x="2013" y="1346"/>
                              <a:pt x="2033" y="1366"/>
                            </a:cubicBezTo>
                            <a:cubicBezTo>
                              <a:pt x="2054" y="1387"/>
                              <a:pt x="2083" y="1397"/>
                              <a:pt x="2123" y="1397"/>
                            </a:cubicBezTo>
                            <a:cubicBezTo>
                              <a:pt x="2123" y="1397"/>
                              <a:pt x="2123" y="1397"/>
                              <a:pt x="2123" y="1397"/>
                            </a:cubicBezTo>
                            <a:cubicBezTo>
                              <a:pt x="2158" y="1397"/>
                              <a:pt x="2181" y="1389"/>
                              <a:pt x="2201" y="1371"/>
                            </a:cubicBezTo>
                            <a:cubicBezTo>
                              <a:pt x="2201" y="1394"/>
                              <a:pt x="2201" y="1394"/>
                              <a:pt x="2201" y="1394"/>
                            </a:cubicBezTo>
                            <a:cubicBezTo>
                              <a:pt x="2293" y="1394"/>
                              <a:pt x="2293" y="1394"/>
                              <a:pt x="2293" y="1394"/>
                            </a:cubicBezTo>
                            <a:cubicBezTo>
                              <a:pt x="2293" y="1166"/>
                              <a:pt x="2293" y="1166"/>
                              <a:pt x="2293" y="1166"/>
                            </a:cubicBezTo>
                            <a:cubicBezTo>
                              <a:pt x="2293" y="1132"/>
                              <a:pt x="2284" y="1105"/>
                              <a:pt x="2266" y="1084"/>
                            </a:cubicBezTo>
                            <a:cubicBezTo>
                              <a:pt x="2284" y="1089"/>
                              <a:pt x="2302" y="1091"/>
                              <a:pt x="2320" y="1091"/>
                            </a:cubicBezTo>
                            <a:cubicBezTo>
                              <a:pt x="2321" y="1091"/>
                              <a:pt x="2321" y="1091"/>
                              <a:pt x="2321" y="1091"/>
                            </a:cubicBezTo>
                            <a:cubicBezTo>
                              <a:pt x="2342" y="1091"/>
                              <a:pt x="2359" y="1088"/>
                              <a:pt x="2375" y="1084"/>
                            </a:cubicBezTo>
                            <a:cubicBezTo>
                              <a:pt x="2375" y="1394"/>
                              <a:pt x="2375" y="1394"/>
                              <a:pt x="2375" y="1394"/>
                            </a:cubicBezTo>
                            <a:cubicBezTo>
                              <a:pt x="2469" y="1394"/>
                              <a:pt x="2469" y="1394"/>
                              <a:pt x="2469" y="1394"/>
                            </a:cubicBezTo>
                            <a:cubicBezTo>
                              <a:pt x="2469" y="1184"/>
                              <a:pt x="2469" y="1184"/>
                              <a:pt x="2469" y="1184"/>
                            </a:cubicBezTo>
                            <a:cubicBezTo>
                              <a:pt x="2469" y="1140"/>
                              <a:pt x="2496" y="1128"/>
                              <a:pt x="2521" y="1127"/>
                            </a:cubicBezTo>
                            <a:cubicBezTo>
                              <a:pt x="2546" y="1128"/>
                              <a:pt x="2572" y="1140"/>
                              <a:pt x="2572" y="1184"/>
                            </a:cubicBezTo>
                            <a:cubicBezTo>
                              <a:pt x="2572" y="1394"/>
                              <a:pt x="2572" y="1394"/>
                              <a:pt x="2572" y="1394"/>
                            </a:cubicBezTo>
                            <a:cubicBezTo>
                              <a:pt x="2666" y="1394"/>
                              <a:pt x="2666" y="1394"/>
                              <a:pt x="2666" y="1394"/>
                            </a:cubicBezTo>
                            <a:cubicBezTo>
                              <a:pt x="2666" y="1182"/>
                              <a:pt x="2666" y="1182"/>
                              <a:pt x="2666" y="1182"/>
                            </a:cubicBezTo>
                            <a:cubicBezTo>
                              <a:pt x="2667" y="1141"/>
                              <a:pt x="2694" y="1128"/>
                              <a:pt x="2718" y="1127"/>
                            </a:cubicBezTo>
                            <a:cubicBezTo>
                              <a:pt x="2743" y="1128"/>
                              <a:pt x="2769" y="1140"/>
                              <a:pt x="2770" y="1184"/>
                            </a:cubicBezTo>
                            <a:cubicBezTo>
                              <a:pt x="2770" y="1394"/>
                              <a:pt x="2770" y="1394"/>
                              <a:pt x="2770" y="1394"/>
                            </a:cubicBezTo>
                            <a:cubicBezTo>
                              <a:pt x="2864" y="1394"/>
                              <a:pt x="2864" y="1394"/>
                              <a:pt x="2864" y="1394"/>
                            </a:cubicBezTo>
                            <a:cubicBezTo>
                              <a:pt x="2864" y="1173"/>
                              <a:pt x="2864" y="1173"/>
                              <a:pt x="2864" y="1173"/>
                            </a:cubicBezTo>
                            <a:cubicBezTo>
                              <a:pt x="2864" y="1135"/>
                              <a:pt x="2853" y="1101"/>
                              <a:pt x="2825" y="1073"/>
                            </a:cubicBezTo>
                            <a:cubicBezTo>
                              <a:pt x="2821" y="1069"/>
                              <a:pt x="2817" y="1066"/>
                              <a:pt x="2812" y="1062"/>
                            </a:cubicBezTo>
                            <a:cubicBezTo>
                              <a:pt x="2812" y="783"/>
                              <a:pt x="2812" y="783"/>
                              <a:pt x="2812" y="783"/>
                            </a:cubicBezTo>
                            <a:cubicBezTo>
                              <a:pt x="2880" y="783"/>
                              <a:pt x="2880" y="783"/>
                              <a:pt x="2880" y="783"/>
                            </a:cubicBezTo>
                            <a:cubicBezTo>
                              <a:pt x="2880" y="640"/>
                              <a:pt x="2880" y="640"/>
                              <a:pt x="2880" y="640"/>
                            </a:cubicBezTo>
                            <a:cubicBezTo>
                              <a:pt x="2935" y="575"/>
                              <a:pt x="2935" y="575"/>
                              <a:pt x="2935" y="575"/>
                            </a:cubicBezTo>
                            <a:cubicBezTo>
                              <a:pt x="3052" y="783"/>
                              <a:pt x="3052" y="783"/>
                              <a:pt x="3052" y="783"/>
                            </a:cubicBezTo>
                            <a:cubicBezTo>
                              <a:pt x="3081" y="783"/>
                              <a:pt x="3081" y="783"/>
                              <a:pt x="3081" y="783"/>
                            </a:cubicBezTo>
                            <a:cubicBezTo>
                              <a:pt x="3081" y="921"/>
                              <a:pt x="3081" y="921"/>
                              <a:pt x="3081" y="921"/>
                            </a:cubicBezTo>
                            <a:cubicBezTo>
                              <a:pt x="3071" y="921"/>
                              <a:pt x="3071" y="921"/>
                              <a:pt x="3071" y="921"/>
                            </a:cubicBezTo>
                            <a:cubicBezTo>
                              <a:pt x="3041" y="1004"/>
                              <a:pt x="3041" y="1004"/>
                              <a:pt x="3041" y="1004"/>
                            </a:cubicBezTo>
                            <a:cubicBezTo>
                              <a:pt x="3037" y="1005"/>
                              <a:pt x="3033" y="1005"/>
                              <a:pt x="3029" y="1005"/>
                            </a:cubicBezTo>
                            <a:cubicBezTo>
                              <a:pt x="3004" y="1005"/>
                              <a:pt x="2978" y="992"/>
                              <a:pt x="2978" y="948"/>
                            </a:cubicBezTo>
                            <a:cubicBezTo>
                              <a:pt x="2978" y="738"/>
                              <a:pt x="2978" y="738"/>
                              <a:pt x="2978" y="738"/>
                            </a:cubicBezTo>
                            <a:cubicBezTo>
                              <a:pt x="2884" y="738"/>
                              <a:pt x="2884" y="738"/>
                              <a:pt x="2884" y="738"/>
                            </a:cubicBezTo>
                            <a:cubicBezTo>
                              <a:pt x="2884" y="960"/>
                              <a:pt x="2884" y="960"/>
                              <a:pt x="2884" y="960"/>
                            </a:cubicBezTo>
                            <a:cubicBezTo>
                              <a:pt x="2884" y="997"/>
                              <a:pt x="2891" y="1031"/>
                              <a:pt x="2920" y="1059"/>
                            </a:cubicBezTo>
                            <a:cubicBezTo>
                              <a:pt x="2940" y="1079"/>
                              <a:pt x="2968" y="1091"/>
                              <a:pt x="3003" y="1091"/>
                            </a:cubicBezTo>
                            <a:cubicBezTo>
                              <a:pt x="3005" y="1091"/>
                              <a:pt x="3007" y="1090"/>
                              <a:pt x="3010" y="1090"/>
                            </a:cubicBezTo>
                            <a:cubicBezTo>
                              <a:pt x="2899" y="1394"/>
                              <a:pt x="2899" y="1394"/>
                              <a:pt x="2899" y="1394"/>
                            </a:cubicBezTo>
                            <a:cubicBezTo>
                              <a:pt x="3003" y="1394"/>
                              <a:pt x="3003" y="1394"/>
                              <a:pt x="3003" y="1394"/>
                            </a:cubicBezTo>
                            <a:cubicBezTo>
                              <a:pt x="3031" y="1312"/>
                              <a:pt x="3031" y="1312"/>
                              <a:pt x="3031" y="1312"/>
                            </a:cubicBezTo>
                            <a:cubicBezTo>
                              <a:pt x="3190" y="1312"/>
                              <a:pt x="3190" y="1312"/>
                              <a:pt x="3190" y="1312"/>
                            </a:cubicBezTo>
                            <a:cubicBezTo>
                              <a:pt x="3217" y="1394"/>
                              <a:pt x="3217" y="1394"/>
                              <a:pt x="3217" y="1394"/>
                            </a:cubicBezTo>
                            <a:cubicBezTo>
                              <a:pt x="3321" y="1394"/>
                              <a:pt x="3321" y="1394"/>
                              <a:pt x="3321" y="1394"/>
                            </a:cubicBezTo>
                            <a:cubicBezTo>
                              <a:pt x="3175" y="994"/>
                              <a:pt x="3175" y="994"/>
                              <a:pt x="3175" y="994"/>
                            </a:cubicBezTo>
                            <a:lnTo>
                              <a:pt x="3175" y="738"/>
                            </a:lnTo>
                            <a:close/>
                            <a:moveTo>
                              <a:pt x="2621" y="845"/>
                            </a:moveTo>
                            <a:cubicBezTo>
                              <a:pt x="2629" y="829"/>
                              <a:pt x="2641" y="820"/>
                              <a:pt x="2665" y="820"/>
                            </a:cubicBezTo>
                            <a:cubicBezTo>
                              <a:pt x="2689" y="820"/>
                              <a:pt x="2701" y="829"/>
                              <a:pt x="2709" y="845"/>
                            </a:cubicBezTo>
                            <a:cubicBezTo>
                              <a:pt x="2716" y="861"/>
                              <a:pt x="2718" y="885"/>
                              <a:pt x="2718" y="912"/>
                            </a:cubicBezTo>
                            <a:cubicBezTo>
                              <a:pt x="2718" y="940"/>
                              <a:pt x="2716" y="964"/>
                              <a:pt x="2709" y="980"/>
                            </a:cubicBezTo>
                            <a:cubicBezTo>
                              <a:pt x="2701" y="996"/>
                              <a:pt x="2689" y="1005"/>
                              <a:pt x="2665" y="1005"/>
                            </a:cubicBezTo>
                            <a:cubicBezTo>
                              <a:pt x="2641" y="1005"/>
                              <a:pt x="2629" y="996"/>
                              <a:pt x="2621" y="980"/>
                            </a:cubicBezTo>
                            <a:cubicBezTo>
                              <a:pt x="2614" y="964"/>
                              <a:pt x="2612" y="940"/>
                              <a:pt x="2612" y="912"/>
                            </a:cubicBezTo>
                            <a:cubicBezTo>
                              <a:pt x="2612" y="885"/>
                              <a:pt x="2614" y="861"/>
                              <a:pt x="2621" y="845"/>
                            </a:cubicBezTo>
                            <a:moveTo>
                              <a:pt x="2664" y="1014"/>
                            </a:moveTo>
                            <a:cubicBezTo>
                              <a:pt x="2664" y="1014"/>
                              <a:pt x="2664" y="1014"/>
                              <a:pt x="2665" y="1014"/>
                            </a:cubicBezTo>
                            <a:cubicBezTo>
                              <a:pt x="2691" y="1015"/>
                              <a:pt x="2708" y="1003"/>
                              <a:pt x="2717" y="984"/>
                            </a:cubicBezTo>
                            <a:cubicBezTo>
                              <a:pt x="2726" y="965"/>
                              <a:pt x="2727" y="940"/>
                              <a:pt x="2727" y="912"/>
                            </a:cubicBezTo>
                            <a:cubicBezTo>
                              <a:pt x="2727" y="884"/>
                              <a:pt x="2726" y="860"/>
                              <a:pt x="2717" y="841"/>
                            </a:cubicBezTo>
                            <a:cubicBezTo>
                              <a:pt x="2708" y="822"/>
                              <a:pt x="2691" y="810"/>
                              <a:pt x="2665" y="811"/>
                            </a:cubicBezTo>
                            <a:cubicBezTo>
                              <a:pt x="2638" y="810"/>
                              <a:pt x="2621" y="822"/>
                              <a:pt x="2613" y="841"/>
                            </a:cubicBezTo>
                            <a:cubicBezTo>
                              <a:pt x="2604" y="860"/>
                              <a:pt x="2603" y="884"/>
                              <a:pt x="2603" y="912"/>
                            </a:cubicBezTo>
                            <a:cubicBezTo>
                              <a:pt x="2603" y="940"/>
                              <a:pt x="2604" y="965"/>
                              <a:pt x="2613" y="984"/>
                            </a:cubicBezTo>
                            <a:cubicBezTo>
                              <a:pt x="2621" y="1002"/>
                              <a:pt x="2638" y="1014"/>
                              <a:pt x="2664" y="1014"/>
                            </a:cubicBezTo>
                            <a:moveTo>
                              <a:pt x="2252" y="876"/>
                            </a:moveTo>
                            <a:cubicBezTo>
                              <a:pt x="2253" y="864"/>
                              <a:pt x="2254" y="857"/>
                              <a:pt x="2259" y="846"/>
                            </a:cubicBezTo>
                            <a:cubicBezTo>
                              <a:pt x="2267" y="828"/>
                              <a:pt x="2284" y="814"/>
                              <a:pt x="2311" y="814"/>
                            </a:cubicBezTo>
                            <a:cubicBezTo>
                              <a:pt x="2338" y="814"/>
                              <a:pt x="2355" y="828"/>
                              <a:pt x="2364" y="846"/>
                            </a:cubicBezTo>
                            <a:cubicBezTo>
                              <a:pt x="2368" y="857"/>
                              <a:pt x="2370" y="865"/>
                              <a:pt x="2371" y="876"/>
                            </a:cubicBezTo>
                            <a:lnTo>
                              <a:pt x="2252" y="876"/>
                            </a:lnTo>
                            <a:close/>
                            <a:moveTo>
                              <a:pt x="2380" y="881"/>
                            </a:moveTo>
                            <a:cubicBezTo>
                              <a:pt x="2380" y="865"/>
                              <a:pt x="2378" y="855"/>
                              <a:pt x="2372" y="843"/>
                            </a:cubicBezTo>
                            <a:cubicBezTo>
                              <a:pt x="2368" y="844"/>
                              <a:pt x="2368" y="844"/>
                              <a:pt x="2368" y="844"/>
                            </a:cubicBezTo>
                            <a:cubicBezTo>
                              <a:pt x="2372" y="843"/>
                              <a:pt x="2372" y="843"/>
                              <a:pt x="2372" y="843"/>
                            </a:cubicBezTo>
                            <a:cubicBezTo>
                              <a:pt x="2362" y="821"/>
                              <a:pt x="2342" y="805"/>
                              <a:pt x="2311" y="805"/>
                            </a:cubicBezTo>
                            <a:cubicBezTo>
                              <a:pt x="2281" y="805"/>
                              <a:pt x="2260" y="821"/>
                              <a:pt x="2250" y="843"/>
                            </a:cubicBezTo>
                            <a:cubicBezTo>
                              <a:pt x="2245" y="855"/>
                              <a:pt x="2243" y="865"/>
                              <a:pt x="2242" y="881"/>
                            </a:cubicBezTo>
                            <a:cubicBezTo>
                              <a:pt x="2242" y="886"/>
                              <a:pt x="2242" y="886"/>
                              <a:pt x="2242" y="886"/>
                            </a:cubicBezTo>
                            <a:cubicBezTo>
                              <a:pt x="2381" y="886"/>
                              <a:pt x="2381" y="886"/>
                              <a:pt x="2381" y="886"/>
                            </a:cubicBezTo>
                            <a:lnTo>
                              <a:pt x="2380" y="881"/>
                            </a:lnTo>
                            <a:close/>
                            <a:moveTo>
                              <a:pt x="1993" y="827"/>
                            </a:moveTo>
                            <a:cubicBezTo>
                              <a:pt x="1982" y="838"/>
                              <a:pt x="1974" y="855"/>
                              <a:pt x="1974" y="878"/>
                            </a:cubicBezTo>
                            <a:cubicBezTo>
                              <a:pt x="1974" y="1077"/>
                              <a:pt x="1974" y="1077"/>
                              <a:pt x="1974" y="1077"/>
                            </a:cubicBezTo>
                            <a:cubicBezTo>
                              <a:pt x="1899" y="1077"/>
                              <a:pt x="1899" y="1077"/>
                              <a:pt x="1899" y="1077"/>
                            </a:cubicBezTo>
                            <a:cubicBezTo>
                              <a:pt x="1899" y="747"/>
                              <a:pt x="1899" y="747"/>
                              <a:pt x="1899" y="747"/>
                            </a:cubicBezTo>
                            <a:cubicBezTo>
                              <a:pt x="1972" y="747"/>
                              <a:pt x="1972" y="747"/>
                              <a:pt x="1972" y="747"/>
                            </a:cubicBezTo>
                            <a:cubicBezTo>
                              <a:pt x="1972" y="788"/>
                              <a:pt x="1972" y="788"/>
                              <a:pt x="1972" y="788"/>
                            </a:cubicBezTo>
                            <a:cubicBezTo>
                              <a:pt x="1980" y="778"/>
                              <a:pt x="1980" y="778"/>
                              <a:pt x="1980" y="778"/>
                            </a:cubicBezTo>
                            <a:cubicBezTo>
                              <a:pt x="1995" y="760"/>
                              <a:pt x="2027" y="744"/>
                              <a:pt x="2062" y="744"/>
                            </a:cubicBezTo>
                            <a:cubicBezTo>
                              <a:pt x="2093" y="744"/>
                              <a:pt x="2114" y="751"/>
                              <a:pt x="2135" y="771"/>
                            </a:cubicBezTo>
                            <a:cubicBezTo>
                              <a:pt x="2078" y="829"/>
                              <a:pt x="2078" y="829"/>
                              <a:pt x="2078" y="829"/>
                            </a:cubicBezTo>
                            <a:cubicBezTo>
                              <a:pt x="2066" y="817"/>
                              <a:pt x="2053" y="810"/>
                              <a:pt x="2033" y="811"/>
                            </a:cubicBezTo>
                            <a:cubicBezTo>
                              <a:pt x="2019" y="811"/>
                              <a:pt x="2004" y="816"/>
                              <a:pt x="1993" y="827"/>
                            </a:cubicBezTo>
                            <a:moveTo>
                              <a:pt x="2075" y="839"/>
                            </a:moveTo>
                            <a:cubicBezTo>
                              <a:pt x="2078" y="842"/>
                              <a:pt x="2078" y="842"/>
                              <a:pt x="2078" y="842"/>
                            </a:cubicBezTo>
                            <a:cubicBezTo>
                              <a:pt x="2081" y="839"/>
                              <a:pt x="2081" y="839"/>
                              <a:pt x="2081" y="839"/>
                            </a:cubicBezTo>
                            <a:cubicBezTo>
                              <a:pt x="2148" y="771"/>
                              <a:pt x="2148" y="771"/>
                              <a:pt x="2148" y="771"/>
                            </a:cubicBezTo>
                            <a:cubicBezTo>
                              <a:pt x="2145" y="768"/>
                              <a:pt x="2145" y="768"/>
                              <a:pt x="2145" y="768"/>
                            </a:cubicBezTo>
                            <a:cubicBezTo>
                              <a:pt x="2121" y="743"/>
                              <a:pt x="2096" y="734"/>
                              <a:pt x="2062" y="734"/>
                            </a:cubicBezTo>
                            <a:cubicBezTo>
                              <a:pt x="2029" y="734"/>
                              <a:pt x="2000" y="747"/>
                              <a:pt x="1981" y="764"/>
                            </a:cubicBezTo>
                            <a:cubicBezTo>
                              <a:pt x="1981" y="738"/>
                              <a:pt x="1981" y="738"/>
                              <a:pt x="1981" y="738"/>
                            </a:cubicBezTo>
                            <a:cubicBezTo>
                              <a:pt x="1889" y="738"/>
                              <a:pt x="1889" y="738"/>
                              <a:pt x="1889" y="738"/>
                            </a:cubicBezTo>
                            <a:cubicBezTo>
                              <a:pt x="1889" y="1087"/>
                              <a:pt x="1889" y="1087"/>
                              <a:pt x="1889" y="1087"/>
                            </a:cubicBezTo>
                            <a:cubicBezTo>
                              <a:pt x="1983" y="1087"/>
                              <a:pt x="1983" y="1087"/>
                              <a:pt x="1983" y="1087"/>
                            </a:cubicBezTo>
                            <a:cubicBezTo>
                              <a:pt x="1983" y="878"/>
                              <a:pt x="1983" y="878"/>
                              <a:pt x="1983" y="878"/>
                            </a:cubicBezTo>
                            <a:cubicBezTo>
                              <a:pt x="1983" y="837"/>
                              <a:pt x="2009" y="820"/>
                              <a:pt x="2033" y="820"/>
                            </a:cubicBezTo>
                            <a:cubicBezTo>
                              <a:pt x="2053" y="820"/>
                              <a:pt x="2062" y="826"/>
                              <a:pt x="2075" y="839"/>
                            </a:cubicBezTo>
                            <a:moveTo>
                              <a:pt x="1719" y="748"/>
                            </a:moveTo>
                            <a:cubicBezTo>
                              <a:pt x="1794" y="747"/>
                              <a:pt x="1794" y="747"/>
                              <a:pt x="1794" y="747"/>
                            </a:cubicBezTo>
                            <a:cubicBezTo>
                              <a:pt x="1794" y="1077"/>
                              <a:pt x="1794" y="1077"/>
                              <a:pt x="1794" y="1077"/>
                            </a:cubicBezTo>
                            <a:cubicBezTo>
                              <a:pt x="1721" y="1077"/>
                              <a:pt x="1721" y="1077"/>
                              <a:pt x="1721" y="1077"/>
                            </a:cubicBezTo>
                            <a:cubicBezTo>
                              <a:pt x="1721" y="1039"/>
                              <a:pt x="1721" y="1039"/>
                              <a:pt x="1721" y="1039"/>
                            </a:cubicBezTo>
                            <a:cubicBezTo>
                              <a:pt x="1713" y="1048"/>
                              <a:pt x="1713" y="1048"/>
                              <a:pt x="1713" y="1048"/>
                            </a:cubicBezTo>
                            <a:cubicBezTo>
                              <a:pt x="1692" y="1070"/>
                              <a:pt x="1662" y="1081"/>
                              <a:pt x="1632" y="1081"/>
                            </a:cubicBezTo>
                            <a:cubicBezTo>
                              <a:pt x="1599" y="1081"/>
                              <a:pt x="1573" y="1071"/>
                              <a:pt x="1555" y="1053"/>
                            </a:cubicBezTo>
                            <a:cubicBezTo>
                              <a:pt x="1529" y="1026"/>
                              <a:pt x="1522" y="996"/>
                              <a:pt x="1522" y="960"/>
                            </a:cubicBezTo>
                            <a:cubicBezTo>
                              <a:pt x="1522" y="748"/>
                              <a:pt x="1522" y="748"/>
                              <a:pt x="1522" y="748"/>
                            </a:cubicBezTo>
                            <a:cubicBezTo>
                              <a:pt x="1597" y="747"/>
                              <a:pt x="1597" y="747"/>
                              <a:pt x="1597" y="747"/>
                            </a:cubicBezTo>
                            <a:cubicBezTo>
                              <a:pt x="1597" y="948"/>
                              <a:pt x="1597" y="948"/>
                              <a:pt x="1597" y="948"/>
                            </a:cubicBezTo>
                            <a:cubicBezTo>
                              <a:pt x="1597" y="972"/>
                              <a:pt x="1605" y="989"/>
                              <a:pt x="1617" y="1000"/>
                            </a:cubicBezTo>
                            <a:cubicBezTo>
                              <a:pt x="1628" y="1010"/>
                              <a:pt x="1643" y="1014"/>
                              <a:pt x="1658" y="1014"/>
                            </a:cubicBezTo>
                            <a:cubicBezTo>
                              <a:pt x="1672" y="1014"/>
                              <a:pt x="1687" y="1010"/>
                              <a:pt x="1699" y="1000"/>
                            </a:cubicBezTo>
                            <a:cubicBezTo>
                              <a:pt x="1711" y="989"/>
                              <a:pt x="1719" y="972"/>
                              <a:pt x="1719" y="948"/>
                            </a:cubicBezTo>
                            <a:lnTo>
                              <a:pt x="1719" y="748"/>
                            </a:lnTo>
                            <a:close/>
                            <a:moveTo>
                              <a:pt x="1710" y="948"/>
                            </a:moveTo>
                            <a:cubicBezTo>
                              <a:pt x="1709" y="992"/>
                              <a:pt x="1683" y="1005"/>
                              <a:pt x="1658" y="1005"/>
                            </a:cubicBezTo>
                            <a:cubicBezTo>
                              <a:pt x="1633" y="1005"/>
                              <a:pt x="1607" y="992"/>
                              <a:pt x="1606" y="948"/>
                            </a:cubicBezTo>
                            <a:cubicBezTo>
                              <a:pt x="1606" y="738"/>
                              <a:pt x="1606" y="738"/>
                              <a:pt x="1606" y="738"/>
                            </a:cubicBezTo>
                            <a:cubicBezTo>
                              <a:pt x="1512" y="738"/>
                              <a:pt x="1512" y="738"/>
                              <a:pt x="1512" y="738"/>
                            </a:cubicBezTo>
                            <a:cubicBezTo>
                              <a:pt x="1512" y="960"/>
                              <a:pt x="1512" y="960"/>
                              <a:pt x="1512" y="960"/>
                            </a:cubicBezTo>
                            <a:cubicBezTo>
                              <a:pt x="1512" y="997"/>
                              <a:pt x="1520" y="1031"/>
                              <a:pt x="1548" y="1059"/>
                            </a:cubicBezTo>
                            <a:cubicBezTo>
                              <a:pt x="1568" y="1079"/>
                              <a:pt x="1597" y="1091"/>
                              <a:pt x="1632" y="1091"/>
                            </a:cubicBezTo>
                            <a:cubicBezTo>
                              <a:pt x="1660" y="1091"/>
                              <a:pt x="1689" y="1081"/>
                              <a:pt x="1712" y="1062"/>
                            </a:cubicBezTo>
                            <a:cubicBezTo>
                              <a:pt x="1712" y="1087"/>
                              <a:pt x="1712" y="1087"/>
                              <a:pt x="1712" y="1087"/>
                            </a:cubicBezTo>
                            <a:cubicBezTo>
                              <a:pt x="1804" y="1087"/>
                              <a:pt x="1804" y="1087"/>
                              <a:pt x="1804" y="1087"/>
                            </a:cubicBezTo>
                            <a:cubicBezTo>
                              <a:pt x="1804" y="738"/>
                              <a:pt x="1804" y="738"/>
                              <a:pt x="1804" y="738"/>
                            </a:cubicBezTo>
                            <a:cubicBezTo>
                              <a:pt x="1710" y="738"/>
                              <a:pt x="1710" y="738"/>
                              <a:pt x="1710" y="738"/>
                            </a:cubicBezTo>
                            <a:lnTo>
                              <a:pt x="1710" y="948"/>
                            </a:lnTo>
                            <a:close/>
                            <a:moveTo>
                              <a:pt x="1346" y="748"/>
                            </a:moveTo>
                            <a:cubicBezTo>
                              <a:pt x="1421" y="747"/>
                              <a:pt x="1421" y="747"/>
                              <a:pt x="1421" y="747"/>
                            </a:cubicBezTo>
                            <a:cubicBezTo>
                              <a:pt x="1421" y="1077"/>
                              <a:pt x="1421" y="1077"/>
                              <a:pt x="1421" y="1077"/>
                            </a:cubicBezTo>
                            <a:cubicBezTo>
                              <a:pt x="1348" y="1077"/>
                              <a:pt x="1348" y="1077"/>
                              <a:pt x="1348" y="1077"/>
                            </a:cubicBezTo>
                            <a:cubicBezTo>
                              <a:pt x="1348" y="1039"/>
                              <a:pt x="1348" y="1039"/>
                              <a:pt x="1348" y="1039"/>
                            </a:cubicBezTo>
                            <a:cubicBezTo>
                              <a:pt x="1340" y="1048"/>
                              <a:pt x="1340" y="1048"/>
                              <a:pt x="1340" y="1048"/>
                            </a:cubicBezTo>
                            <a:cubicBezTo>
                              <a:pt x="1319" y="1070"/>
                              <a:pt x="1289" y="1081"/>
                              <a:pt x="1259" y="1081"/>
                            </a:cubicBezTo>
                            <a:cubicBezTo>
                              <a:pt x="1226" y="1081"/>
                              <a:pt x="1200" y="1071"/>
                              <a:pt x="1182" y="1053"/>
                            </a:cubicBezTo>
                            <a:cubicBezTo>
                              <a:pt x="1156" y="1026"/>
                              <a:pt x="1149" y="996"/>
                              <a:pt x="1149" y="960"/>
                            </a:cubicBezTo>
                            <a:cubicBezTo>
                              <a:pt x="1149" y="748"/>
                              <a:pt x="1149" y="748"/>
                              <a:pt x="1149" y="748"/>
                            </a:cubicBezTo>
                            <a:cubicBezTo>
                              <a:pt x="1224" y="747"/>
                              <a:pt x="1224" y="747"/>
                              <a:pt x="1224" y="747"/>
                            </a:cubicBezTo>
                            <a:cubicBezTo>
                              <a:pt x="1224" y="948"/>
                              <a:pt x="1224" y="948"/>
                              <a:pt x="1224" y="948"/>
                            </a:cubicBezTo>
                            <a:cubicBezTo>
                              <a:pt x="1224" y="972"/>
                              <a:pt x="1232" y="989"/>
                              <a:pt x="1244" y="1000"/>
                            </a:cubicBezTo>
                            <a:cubicBezTo>
                              <a:pt x="1255" y="1010"/>
                              <a:pt x="1270" y="1014"/>
                              <a:pt x="1285" y="1014"/>
                            </a:cubicBezTo>
                            <a:cubicBezTo>
                              <a:pt x="1299" y="1014"/>
                              <a:pt x="1314" y="1010"/>
                              <a:pt x="1326" y="1000"/>
                            </a:cubicBezTo>
                            <a:cubicBezTo>
                              <a:pt x="1338" y="989"/>
                              <a:pt x="1346" y="972"/>
                              <a:pt x="1346" y="948"/>
                            </a:cubicBezTo>
                            <a:lnTo>
                              <a:pt x="1346" y="748"/>
                            </a:lnTo>
                            <a:close/>
                            <a:moveTo>
                              <a:pt x="1337" y="948"/>
                            </a:moveTo>
                            <a:cubicBezTo>
                              <a:pt x="1336" y="992"/>
                              <a:pt x="1310" y="1005"/>
                              <a:pt x="1285" y="1005"/>
                            </a:cubicBezTo>
                            <a:cubicBezTo>
                              <a:pt x="1260" y="1005"/>
                              <a:pt x="1234" y="992"/>
                              <a:pt x="1233" y="948"/>
                            </a:cubicBezTo>
                            <a:cubicBezTo>
                              <a:pt x="1233" y="738"/>
                              <a:pt x="1233" y="738"/>
                              <a:pt x="1233" y="738"/>
                            </a:cubicBezTo>
                            <a:cubicBezTo>
                              <a:pt x="1139" y="738"/>
                              <a:pt x="1139" y="738"/>
                              <a:pt x="1139" y="738"/>
                            </a:cubicBezTo>
                            <a:cubicBezTo>
                              <a:pt x="1139" y="960"/>
                              <a:pt x="1139" y="960"/>
                              <a:pt x="1139" y="960"/>
                            </a:cubicBezTo>
                            <a:cubicBezTo>
                              <a:pt x="1139" y="997"/>
                              <a:pt x="1147" y="1031"/>
                              <a:pt x="1175" y="1059"/>
                            </a:cubicBezTo>
                            <a:cubicBezTo>
                              <a:pt x="1195" y="1079"/>
                              <a:pt x="1224" y="1091"/>
                              <a:pt x="1259" y="1091"/>
                            </a:cubicBezTo>
                            <a:cubicBezTo>
                              <a:pt x="1287" y="1091"/>
                              <a:pt x="1316" y="1081"/>
                              <a:pt x="1339" y="1062"/>
                            </a:cubicBezTo>
                            <a:cubicBezTo>
                              <a:pt x="1339" y="1087"/>
                              <a:pt x="1339" y="1087"/>
                              <a:pt x="1339" y="1087"/>
                            </a:cubicBezTo>
                            <a:cubicBezTo>
                              <a:pt x="1431" y="1087"/>
                              <a:pt x="1431" y="1087"/>
                              <a:pt x="1431" y="1087"/>
                            </a:cubicBezTo>
                            <a:cubicBezTo>
                              <a:pt x="1431" y="738"/>
                              <a:pt x="1431" y="738"/>
                              <a:pt x="1431" y="738"/>
                            </a:cubicBezTo>
                            <a:cubicBezTo>
                              <a:pt x="1337" y="738"/>
                              <a:pt x="1337" y="738"/>
                              <a:pt x="1337" y="738"/>
                            </a:cubicBezTo>
                            <a:lnTo>
                              <a:pt x="1337" y="948"/>
                            </a:lnTo>
                            <a:close/>
                            <a:moveTo>
                              <a:pt x="1066" y="757"/>
                            </a:moveTo>
                            <a:cubicBezTo>
                              <a:pt x="1066" y="812"/>
                              <a:pt x="1066" y="812"/>
                              <a:pt x="1066" y="812"/>
                            </a:cubicBezTo>
                            <a:cubicBezTo>
                              <a:pt x="1007" y="812"/>
                              <a:pt x="1007" y="812"/>
                              <a:pt x="1007" y="812"/>
                            </a:cubicBezTo>
                            <a:cubicBezTo>
                              <a:pt x="1007" y="980"/>
                              <a:pt x="1007" y="980"/>
                              <a:pt x="1007" y="980"/>
                            </a:cubicBezTo>
                            <a:cubicBezTo>
                              <a:pt x="1007" y="990"/>
                              <a:pt x="1009" y="999"/>
                              <a:pt x="1015" y="1006"/>
                            </a:cubicBezTo>
                            <a:cubicBezTo>
                              <a:pt x="1021" y="1012"/>
                              <a:pt x="1030" y="1015"/>
                              <a:pt x="1041" y="1015"/>
                            </a:cubicBezTo>
                            <a:cubicBezTo>
                              <a:pt x="1066" y="1015"/>
                              <a:pt x="1066" y="1015"/>
                              <a:pt x="1066" y="1015"/>
                            </a:cubicBezTo>
                            <a:cubicBezTo>
                              <a:pt x="1066" y="1077"/>
                              <a:pt x="1066" y="1077"/>
                              <a:pt x="1066" y="1077"/>
                            </a:cubicBezTo>
                            <a:cubicBezTo>
                              <a:pt x="1025" y="1077"/>
                              <a:pt x="1025" y="1077"/>
                              <a:pt x="1025" y="1077"/>
                            </a:cubicBezTo>
                            <a:cubicBezTo>
                              <a:pt x="958" y="1077"/>
                              <a:pt x="932" y="1032"/>
                              <a:pt x="931" y="985"/>
                            </a:cubicBezTo>
                            <a:cubicBezTo>
                              <a:pt x="931" y="812"/>
                              <a:pt x="931" y="812"/>
                              <a:pt x="931" y="812"/>
                            </a:cubicBezTo>
                            <a:cubicBezTo>
                              <a:pt x="895" y="812"/>
                              <a:pt x="895" y="812"/>
                              <a:pt x="895" y="812"/>
                            </a:cubicBezTo>
                            <a:cubicBezTo>
                              <a:pt x="895" y="757"/>
                              <a:pt x="895" y="757"/>
                              <a:pt x="895" y="757"/>
                            </a:cubicBezTo>
                            <a:cubicBezTo>
                              <a:pt x="931" y="757"/>
                              <a:pt x="931" y="757"/>
                              <a:pt x="931" y="757"/>
                            </a:cubicBezTo>
                            <a:cubicBezTo>
                              <a:pt x="931" y="657"/>
                              <a:pt x="931" y="657"/>
                              <a:pt x="931" y="657"/>
                            </a:cubicBezTo>
                            <a:cubicBezTo>
                              <a:pt x="1007" y="657"/>
                              <a:pt x="1007" y="657"/>
                              <a:pt x="1007" y="657"/>
                            </a:cubicBezTo>
                            <a:cubicBezTo>
                              <a:pt x="1007" y="757"/>
                              <a:pt x="1007" y="757"/>
                              <a:pt x="1007" y="757"/>
                            </a:cubicBezTo>
                            <a:lnTo>
                              <a:pt x="1066" y="757"/>
                            </a:lnTo>
                            <a:close/>
                            <a:moveTo>
                              <a:pt x="1016" y="648"/>
                            </a:moveTo>
                            <a:cubicBezTo>
                              <a:pt x="922" y="648"/>
                              <a:pt x="922" y="648"/>
                              <a:pt x="922" y="648"/>
                            </a:cubicBezTo>
                            <a:cubicBezTo>
                              <a:pt x="922" y="748"/>
                              <a:pt x="922" y="748"/>
                              <a:pt x="922" y="748"/>
                            </a:cubicBezTo>
                            <a:cubicBezTo>
                              <a:pt x="886" y="748"/>
                              <a:pt x="886" y="748"/>
                              <a:pt x="886" y="748"/>
                            </a:cubicBezTo>
                            <a:cubicBezTo>
                              <a:pt x="886" y="822"/>
                              <a:pt x="886" y="822"/>
                              <a:pt x="886" y="822"/>
                            </a:cubicBezTo>
                            <a:cubicBezTo>
                              <a:pt x="922" y="822"/>
                              <a:pt x="922" y="822"/>
                              <a:pt x="922" y="822"/>
                            </a:cubicBezTo>
                            <a:cubicBezTo>
                              <a:pt x="922" y="985"/>
                              <a:pt x="922" y="985"/>
                              <a:pt x="922" y="985"/>
                            </a:cubicBezTo>
                            <a:cubicBezTo>
                              <a:pt x="922" y="1010"/>
                              <a:pt x="930" y="1035"/>
                              <a:pt x="946" y="1055"/>
                            </a:cubicBezTo>
                            <a:cubicBezTo>
                              <a:pt x="963" y="1074"/>
                              <a:pt x="989" y="1087"/>
                              <a:pt x="1025" y="1087"/>
                            </a:cubicBezTo>
                            <a:cubicBezTo>
                              <a:pt x="1076" y="1087"/>
                              <a:pt x="1076" y="1087"/>
                              <a:pt x="1076" y="1087"/>
                            </a:cubicBezTo>
                            <a:cubicBezTo>
                              <a:pt x="1076" y="1006"/>
                              <a:pt x="1076" y="1006"/>
                              <a:pt x="1076" y="1006"/>
                            </a:cubicBezTo>
                            <a:cubicBezTo>
                              <a:pt x="1041" y="1006"/>
                              <a:pt x="1041" y="1006"/>
                              <a:pt x="1041" y="1006"/>
                            </a:cubicBezTo>
                            <a:cubicBezTo>
                              <a:pt x="1031" y="1006"/>
                              <a:pt x="1025" y="1003"/>
                              <a:pt x="1022" y="999"/>
                            </a:cubicBezTo>
                            <a:cubicBezTo>
                              <a:pt x="1018" y="995"/>
                              <a:pt x="1016" y="989"/>
                              <a:pt x="1016" y="980"/>
                            </a:cubicBezTo>
                            <a:cubicBezTo>
                              <a:pt x="1016" y="822"/>
                              <a:pt x="1016" y="822"/>
                              <a:pt x="1016" y="822"/>
                            </a:cubicBezTo>
                            <a:cubicBezTo>
                              <a:pt x="1076" y="822"/>
                              <a:pt x="1076" y="822"/>
                              <a:pt x="1076" y="822"/>
                            </a:cubicBezTo>
                            <a:cubicBezTo>
                              <a:pt x="1076" y="748"/>
                              <a:pt x="1076" y="748"/>
                              <a:pt x="1076" y="748"/>
                            </a:cubicBezTo>
                            <a:cubicBezTo>
                              <a:pt x="1016" y="748"/>
                              <a:pt x="1016" y="748"/>
                              <a:pt x="1016" y="748"/>
                            </a:cubicBezTo>
                            <a:lnTo>
                              <a:pt x="1016" y="648"/>
                            </a:lnTo>
                            <a:close/>
                            <a:moveTo>
                              <a:pt x="846" y="1077"/>
                            </a:moveTo>
                            <a:cubicBezTo>
                              <a:pt x="803" y="1077"/>
                              <a:pt x="803" y="1077"/>
                              <a:pt x="803" y="1077"/>
                            </a:cubicBezTo>
                            <a:cubicBezTo>
                              <a:pt x="736" y="1077"/>
                              <a:pt x="709" y="1032"/>
                              <a:pt x="709" y="985"/>
                            </a:cubicBezTo>
                            <a:cubicBezTo>
                              <a:pt x="709" y="623"/>
                              <a:pt x="709" y="623"/>
                              <a:pt x="709" y="623"/>
                            </a:cubicBezTo>
                            <a:cubicBezTo>
                              <a:pt x="784" y="623"/>
                              <a:pt x="784" y="623"/>
                              <a:pt x="784" y="623"/>
                            </a:cubicBezTo>
                            <a:cubicBezTo>
                              <a:pt x="784" y="980"/>
                              <a:pt x="784" y="980"/>
                              <a:pt x="784" y="980"/>
                            </a:cubicBezTo>
                            <a:cubicBezTo>
                              <a:pt x="784" y="991"/>
                              <a:pt x="786" y="999"/>
                              <a:pt x="792" y="1006"/>
                            </a:cubicBezTo>
                            <a:cubicBezTo>
                              <a:pt x="798" y="1012"/>
                              <a:pt x="807" y="1015"/>
                              <a:pt x="819" y="1015"/>
                            </a:cubicBezTo>
                            <a:cubicBezTo>
                              <a:pt x="846" y="1015"/>
                              <a:pt x="846" y="1015"/>
                              <a:pt x="846" y="1015"/>
                            </a:cubicBezTo>
                            <a:lnTo>
                              <a:pt x="846" y="1077"/>
                            </a:lnTo>
                            <a:close/>
                            <a:moveTo>
                              <a:pt x="799" y="1000"/>
                            </a:moveTo>
                            <a:cubicBezTo>
                              <a:pt x="795" y="996"/>
                              <a:pt x="793" y="989"/>
                              <a:pt x="793" y="980"/>
                            </a:cubicBezTo>
                            <a:cubicBezTo>
                              <a:pt x="793" y="614"/>
                              <a:pt x="793" y="614"/>
                              <a:pt x="793" y="614"/>
                            </a:cubicBezTo>
                            <a:cubicBezTo>
                              <a:pt x="699" y="614"/>
                              <a:pt x="699" y="614"/>
                              <a:pt x="699" y="614"/>
                            </a:cubicBezTo>
                            <a:cubicBezTo>
                              <a:pt x="699" y="985"/>
                              <a:pt x="699" y="985"/>
                              <a:pt x="699" y="985"/>
                            </a:cubicBezTo>
                            <a:cubicBezTo>
                              <a:pt x="699" y="1010"/>
                              <a:pt x="707" y="1035"/>
                              <a:pt x="724" y="1055"/>
                            </a:cubicBezTo>
                            <a:cubicBezTo>
                              <a:pt x="741" y="1074"/>
                              <a:pt x="767" y="1087"/>
                              <a:pt x="803" y="1087"/>
                            </a:cubicBezTo>
                            <a:cubicBezTo>
                              <a:pt x="856" y="1087"/>
                              <a:pt x="856" y="1087"/>
                              <a:pt x="856" y="1087"/>
                            </a:cubicBezTo>
                            <a:cubicBezTo>
                              <a:pt x="856" y="1006"/>
                              <a:pt x="856" y="1006"/>
                              <a:pt x="856" y="1006"/>
                            </a:cubicBezTo>
                            <a:cubicBezTo>
                              <a:pt x="819" y="1006"/>
                              <a:pt x="819" y="1006"/>
                              <a:pt x="819" y="1006"/>
                            </a:cubicBezTo>
                            <a:cubicBezTo>
                              <a:pt x="808" y="1006"/>
                              <a:pt x="802" y="1003"/>
                              <a:pt x="799" y="1000"/>
                            </a:cubicBezTo>
                            <a:moveTo>
                              <a:pt x="532" y="747"/>
                            </a:moveTo>
                            <a:cubicBezTo>
                              <a:pt x="608" y="747"/>
                              <a:pt x="608" y="747"/>
                              <a:pt x="608" y="747"/>
                            </a:cubicBezTo>
                            <a:cubicBezTo>
                              <a:pt x="608" y="1077"/>
                              <a:pt x="608" y="1077"/>
                              <a:pt x="608" y="1077"/>
                            </a:cubicBezTo>
                            <a:cubicBezTo>
                              <a:pt x="534" y="1077"/>
                              <a:pt x="534" y="1077"/>
                              <a:pt x="534" y="1077"/>
                            </a:cubicBezTo>
                            <a:cubicBezTo>
                              <a:pt x="534" y="1039"/>
                              <a:pt x="534" y="1039"/>
                              <a:pt x="534" y="1039"/>
                            </a:cubicBezTo>
                            <a:cubicBezTo>
                              <a:pt x="526" y="1048"/>
                              <a:pt x="526" y="1048"/>
                              <a:pt x="526" y="1048"/>
                            </a:cubicBezTo>
                            <a:cubicBezTo>
                              <a:pt x="505" y="1070"/>
                              <a:pt x="475" y="1081"/>
                              <a:pt x="445" y="1081"/>
                            </a:cubicBezTo>
                            <a:cubicBezTo>
                              <a:pt x="412" y="1081"/>
                              <a:pt x="386" y="1071"/>
                              <a:pt x="368" y="1053"/>
                            </a:cubicBezTo>
                            <a:cubicBezTo>
                              <a:pt x="342" y="1026"/>
                              <a:pt x="335" y="996"/>
                              <a:pt x="335" y="960"/>
                            </a:cubicBezTo>
                            <a:cubicBezTo>
                              <a:pt x="335" y="748"/>
                              <a:pt x="335" y="748"/>
                              <a:pt x="335" y="748"/>
                            </a:cubicBezTo>
                            <a:cubicBezTo>
                              <a:pt x="410" y="747"/>
                              <a:pt x="410" y="747"/>
                              <a:pt x="410" y="747"/>
                            </a:cubicBezTo>
                            <a:cubicBezTo>
                              <a:pt x="410" y="948"/>
                              <a:pt x="410" y="948"/>
                              <a:pt x="410" y="948"/>
                            </a:cubicBezTo>
                            <a:cubicBezTo>
                              <a:pt x="410" y="972"/>
                              <a:pt x="418" y="989"/>
                              <a:pt x="430" y="1000"/>
                            </a:cubicBezTo>
                            <a:cubicBezTo>
                              <a:pt x="442" y="1010"/>
                              <a:pt x="457" y="1014"/>
                              <a:pt x="471" y="1014"/>
                            </a:cubicBezTo>
                            <a:cubicBezTo>
                              <a:pt x="485" y="1014"/>
                              <a:pt x="500" y="1010"/>
                              <a:pt x="512" y="1000"/>
                            </a:cubicBezTo>
                            <a:cubicBezTo>
                              <a:pt x="524" y="989"/>
                              <a:pt x="532" y="972"/>
                              <a:pt x="532" y="948"/>
                            </a:cubicBezTo>
                            <a:lnTo>
                              <a:pt x="532" y="747"/>
                            </a:lnTo>
                            <a:close/>
                            <a:moveTo>
                              <a:pt x="523" y="948"/>
                            </a:moveTo>
                            <a:cubicBezTo>
                              <a:pt x="523" y="992"/>
                              <a:pt x="496" y="1005"/>
                              <a:pt x="471" y="1005"/>
                            </a:cubicBezTo>
                            <a:cubicBezTo>
                              <a:pt x="446" y="1005"/>
                              <a:pt x="420" y="992"/>
                              <a:pt x="420" y="948"/>
                            </a:cubicBezTo>
                            <a:cubicBezTo>
                              <a:pt x="420" y="738"/>
                              <a:pt x="420" y="738"/>
                              <a:pt x="420" y="738"/>
                            </a:cubicBezTo>
                            <a:cubicBezTo>
                              <a:pt x="326" y="738"/>
                              <a:pt x="326" y="738"/>
                              <a:pt x="326" y="738"/>
                            </a:cubicBezTo>
                            <a:cubicBezTo>
                              <a:pt x="326" y="960"/>
                              <a:pt x="326" y="960"/>
                              <a:pt x="326" y="960"/>
                            </a:cubicBezTo>
                            <a:cubicBezTo>
                              <a:pt x="326" y="997"/>
                              <a:pt x="333" y="1031"/>
                              <a:pt x="362" y="1059"/>
                            </a:cubicBezTo>
                            <a:cubicBezTo>
                              <a:pt x="381" y="1079"/>
                              <a:pt x="410" y="1091"/>
                              <a:pt x="445" y="1091"/>
                            </a:cubicBezTo>
                            <a:cubicBezTo>
                              <a:pt x="474" y="1091"/>
                              <a:pt x="503" y="1081"/>
                              <a:pt x="525" y="1062"/>
                            </a:cubicBezTo>
                            <a:cubicBezTo>
                              <a:pt x="525" y="1087"/>
                              <a:pt x="525" y="1087"/>
                              <a:pt x="525" y="1087"/>
                            </a:cubicBezTo>
                            <a:cubicBezTo>
                              <a:pt x="617" y="1087"/>
                              <a:pt x="617" y="1087"/>
                              <a:pt x="617" y="1087"/>
                            </a:cubicBezTo>
                            <a:cubicBezTo>
                              <a:pt x="617" y="738"/>
                              <a:pt x="617" y="738"/>
                              <a:pt x="617" y="738"/>
                            </a:cubicBezTo>
                            <a:cubicBezTo>
                              <a:pt x="523" y="738"/>
                              <a:pt x="523" y="738"/>
                              <a:pt x="523" y="738"/>
                            </a:cubicBezTo>
                            <a:lnTo>
                              <a:pt x="523" y="948"/>
                            </a:lnTo>
                            <a:close/>
                            <a:moveTo>
                              <a:pt x="262" y="1040"/>
                            </a:moveTo>
                            <a:cubicBezTo>
                              <a:pt x="233" y="1068"/>
                              <a:pt x="201" y="1081"/>
                              <a:pt x="156" y="1081"/>
                            </a:cubicBezTo>
                            <a:cubicBezTo>
                              <a:pt x="90" y="1081"/>
                              <a:pt x="10" y="1047"/>
                              <a:pt x="9" y="912"/>
                            </a:cubicBezTo>
                            <a:cubicBezTo>
                              <a:pt x="10" y="777"/>
                              <a:pt x="90" y="744"/>
                              <a:pt x="156" y="744"/>
                            </a:cubicBezTo>
                            <a:cubicBezTo>
                              <a:pt x="201" y="744"/>
                              <a:pt x="233" y="756"/>
                              <a:pt x="262" y="785"/>
                            </a:cubicBezTo>
                            <a:cubicBezTo>
                              <a:pt x="211" y="835"/>
                              <a:pt x="211" y="835"/>
                              <a:pt x="211" y="835"/>
                            </a:cubicBezTo>
                            <a:cubicBezTo>
                              <a:pt x="195" y="818"/>
                              <a:pt x="178" y="810"/>
                              <a:pt x="156" y="811"/>
                            </a:cubicBezTo>
                            <a:cubicBezTo>
                              <a:pt x="135" y="810"/>
                              <a:pt x="118" y="818"/>
                              <a:pt x="105" y="834"/>
                            </a:cubicBezTo>
                            <a:cubicBezTo>
                              <a:pt x="91" y="852"/>
                              <a:pt x="85" y="876"/>
                              <a:pt x="85" y="912"/>
                            </a:cubicBezTo>
                            <a:cubicBezTo>
                              <a:pt x="85" y="948"/>
                              <a:pt x="91" y="973"/>
                              <a:pt x="105" y="991"/>
                            </a:cubicBezTo>
                            <a:cubicBezTo>
                              <a:pt x="118" y="1007"/>
                              <a:pt x="135" y="1015"/>
                              <a:pt x="156" y="1014"/>
                            </a:cubicBezTo>
                            <a:cubicBezTo>
                              <a:pt x="178" y="1015"/>
                              <a:pt x="195" y="1007"/>
                              <a:pt x="211" y="990"/>
                            </a:cubicBezTo>
                            <a:lnTo>
                              <a:pt x="262" y="1040"/>
                            </a:lnTo>
                            <a:close/>
                            <a:moveTo>
                              <a:pt x="208" y="980"/>
                            </a:moveTo>
                            <a:cubicBezTo>
                              <a:pt x="190" y="998"/>
                              <a:pt x="177" y="1005"/>
                              <a:pt x="156" y="1005"/>
                            </a:cubicBezTo>
                            <a:cubicBezTo>
                              <a:pt x="137" y="1005"/>
                              <a:pt x="124" y="999"/>
                              <a:pt x="112" y="985"/>
                            </a:cubicBezTo>
                            <a:cubicBezTo>
                              <a:pt x="100" y="970"/>
                              <a:pt x="94" y="948"/>
                              <a:pt x="94" y="912"/>
                            </a:cubicBezTo>
                            <a:cubicBezTo>
                              <a:pt x="94" y="877"/>
                              <a:pt x="100" y="855"/>
                              <a:pt x="112" y="840"/>
                            </a:cubicBezTo>
                            <a:cubicBezTo>
                              <a:pt x="124" y="826"/>
                              <a:pt x="137" y="820"/>
                              <a:pt x="156" y="820"/>
                            </a:cubicBezTo>
                            <a:cubicBezTo>
                              <a:pt x="177" y="820"/>
                              <a:pt x="190" y="827"/>
                              <a:pt x="208" y="845"/>
                            </a:cubicBezTo>
                            <a:cubicBezTo>
                              <a:pt x="211" y="849"/>
                              <a:pt x="211" y="849"/>
                              <a:pt x="211" y="849"/>
                            </a:cubicBezTo>
                            <a:cubicBezTo>
                              <a:pt x="275" y="785"/>
                              <a:pt x="275" y="785"/>
                              <a:pt x="275" y="785"/>
                            </a:cubicBezTo>
                            <a:cubicBezTo>
                              <a:pt x="272" y="781"/>
                              <a:pt x="272" y="781"/>
                              <a:pt x="272" y="781"/>
                            </a:cubicBezTo>
                            <a:cubicBezTo>
                              <a:pt x="241" y="749"/>
                              <a:pt x="204" y="734"/>
                              <a:pt x="156" y="734"/>
                            </a:cubicBezTo>
                            <a:cubicBezTo>
                              <a:pt x="122" y="734"/>
                              <a:pt x="83" y="744"/>
                              <a:pt x="52" y="771"/>
                            </a:cubicBezTo>
                            <a:cubicBezTo>
                              <a:pt x="22" y="798"/>
                              <a:pt x="0" y="843"/>
                              <a:pt x="0" y="912"/>
                            </a:cubicBezTo>
                            <a:cubicBezTo>
                              <a:pt x="0" y="982"/>
                              <a:pt x="22" y="1027"/>
                              <a:pt x="52" y="1054"/>
                            </a:cubicBezTo>
                            <a:cubicBezTo>
                              <a:pt x="83" y="1081"/>
                              <a:pt x="122" y="1091"/>
                              <a:pt x="156" y="1091"/>
                            </a:cubicBezTo>
                            <a:cubicBezTo>
                              <a:pt x="157" y="1091"/>
                              <a:pt x="157" y="1091"/>
                              <a:pt x="157" y="1091"/>
                            </a:cubicBezTo>
                            <a:cubicBezTo>
                              <a:pt x="204" y="1091"/>
                              <a:pt x="241" y="1075"/>
                              <a:pt x="272" y="1043"/>
                            </a:cubicBezTo>
                            <a:cubicBezTo>
                              <a:pt x="275" y="1040"/>
                              <a:pt x="275" y="1040"/>
                              <a:pt x="275" y="1040"/>
                            </a:cubicBezTo>
                            <a:cubicBezTo>
                              <a:pt x="211" y="977"/>
                              <a:pt x="211" y="977"/>
                              <a:pt x="211" y="977"/>
                            </a:cubicBezTo>
                            <a:lnTo>
                              <a:pt x="208" y="980"/>
                            </a:lnTo>
                            <a:close/>
                            <a:moveTo>
                              <a:pt x="7122" y="702"/>
                            </a:moveTo>
                            <a:cubicBezTo>
                              <a:pt x="7128" y="708"/>
                              <a:pt x="7136" y="711"/>
                              <a:pt x="7147" y="711"/>
                            </a:cubicBezTo>
                            <a:cubicBezTo>
                              <a:pt x="7173" y="711"/>
                              <a:pt x="7173" y="711"/>
                              <a:pt x="7173" y="711"/>
                            </a:cubicBezTo>
                            <a:cubicBezTo>
                              <a:pt x="7173" y="773"/>
                              <a:pt x="7173" y="773"/>
                              <a:pt x="7173" y="773"/>
                            </a:cubicBezTo>
                            <a:cubicBezTo>
                              <a:pt x="7132" y="773"/>
                              <a:pt x="7132" y="773"/>
                              <a:pt x="7132" y="773"/>
                            </a:cubicBezTo>
                            <a:cubicBezTo>
                              <a:pt x="7065" y="773"/>
                              <a:pt x="7038" y="727"/>
                              <a:pt x="7038" y="681"/>
                            </a:cubicBezTo>
                            <a:cubicBezTo>
                              <a:pt x="7038" y="508"/>
                              <a:pt x="7038" y="508"/>
                              <a:pt x="7038" y="508"/>
                            </a:cubicBezTo>
                            <a:cubicBezTo>
                              <a:pt x="7002" y="508"/>
                              <a:pt x="7002" y="508"/>
                              <a:pt x="7002" y="508"/>
                            </a:cubicBezTo>
                            <a:cubicBezTo>
                              <a:pt x="7002" y="453"/>
                              <a:pt x="7002" y="453"/>
                              <a:pt x="7002" y="453"/>
                            </a:cubicBezTo>
                            <a:cubicBezTo>
                              <a:pt x="7038" y="453"/>
                              <a:pt x="7038" y="453"/>
                              <a:pt x="7038" y="453"/>
                            </a:cubicBezTo>
                            <a:cubicBezTo>
                              <a:pt x="7038" y="353"/>
                              <a:pt x="7038" y="353"/>
                              <a:pt x="7038" y="353"/>
                            </a:cubicBezTo>
                            <a:cubicBezTo>
                              <a:pt x="7113" y="353"/>
                              <a:pt x="7113" y="353"/>
                              <a:pt x="7113" y="353"/>
                            </a:cubicBezTo>
                            <a:cubicBezTo>
                              <a:pt x="7113" y="453"/>
                              <a:pt x="7113" y="453"/>
                              <a:pt x="7113" y="453"/>
                            </a:cubicBezTo>
                            <a:cubicBezTo>
                              <a:pt x="7173" y="453"/>
                              <a:pt x="7173" y="453"/>
                              <a:pt x="7173" y="453"/>
                            </a:cubicBezTo>
                            <a:cubicBezTo>
                              <a:pt x="7173" y="508"/>
                              <a:pt x="7173" y="508"/>
                              <a:pt x="7173" y="508"/>
                            </a:cubicBezTo>
                            <a:cubicBezTo>
                              <a:pt x="7113" y="508"/>
                              <a:pt x="7113" y="508"/>
                              <a:pt x="7113" y="508"/>
                            </a:cubicBezTo>
                            <a:cubicBezTo>
                              <a:pt x="7113" y="676"/>
                              <a:pt x="7113" y="676"/>
                              <a:pt x="7113" y="676"/>
                            </a:cubicBezTo>
                            <a:cubicBezTo>
                              <a:pt x="7113" y="686"/>
                              <a:pt x="7116" y="695"/>
                              <a:pt x="7122" y="702"/>
                            </a:cubicBezTo>
                            <a:moveTo>
                              <a:pt x="7183" y="518"/>
                            </a:moveTo>
                            <a:cubicBezTo>
                              <a:pt x="7183" y="444"/>
                              <a:pt x="7183" y="444"/>
                              <a:pt x="7183" y="444"/>
                            </a:cubicBezTo>
                            <a:cubicBezTo>
                              <a:pt x="7123" y="444"/>
                              <a:pt x="7123" y="444"/>
                              <a:pt x="7123" y="444"/>
                            </a:cubicBezTo>
                            <a:cubicBezTo>
                              <a:pt x="7123" y="344"/>
                              <a:pt x="7123" y="344"/>
                              <a:pt x="7123" y="344"/>
                            </a:cubicBezTo>
                            <a:cubicBezTo>
                              <a:pt x="7029" y="344"/>
                              <a:pt x="7029" y="344"/>
                              <a:pt x="7029" y="344"/>
                            </a:cubicBezTo>
                            <a:cubicBezTo>
                              <a:pt x="7029" y="444"/>
                              <a:pt x="7029" y="444"/>
                              <a:pt x="7029" y="444"/>
                            </a:cubicBezTo>
                            <a:cubicBezTo>
                              <a:pt x="6993" y="444"/>
                              <a:pt x="6993" y="444"/>
                              <a:pt x="6993" y="444"/>
                            </a:cubicBezTo>
                            <a:cubicBezTo>
                              <a:pt x="6993" y="518"/>
                              <a:pt x="6993" y="518"/>
                              <a:pt x="6993" y="518"/>
                            </a:cubicBezTo>
                            <a:cubicBezTo>
                              <a:pt x="7029" y="518"/>
                              <a:pt x="7029" y="518"/>
                              <a:pt x="7029" y="518"/>
                            </a:cubicBezTo>
                            <a:cubicBezTo>
                              <a:pt x="7029" y="681"/>
                              <a:pt x="7029" y="681"/>
                              <a:pt x="7029" y="681"/>
                            </a:cubicBezTo>
                            <a:cubicBezTo>
                              <a:pt x="7029" y="706"/>
                              <a:pt x="7036" y="731"/>
                              <a:pt x="7053" y="751"/>
                            </a:cubicBezTo>
                            <a:cubicBezTo>
                              <a:pt x="7070" y="770"/>
                              <a:pt x="7096" y="783"/>
                              <a:pt x="7131" y="783"/>
                            </a:cubicBezTo>
                            <a:cubicBezTo>
                              <a:pt x="7183" y="783"/>
                              <a:pt x="7183" y="783"/>
                              <a:pt x="7183" y="783"/>
                            </a:cubicBezTo>
                            <a:cubicBezTo>
                              <a:pt x="7183" y="702"/>
                              <a:pt x="7183" y="702"/>
                              <a:pt x="7183" y="702"/>
                            </a:cubicBezTo>
                            <a:cubicBezTo>
                              <a:pt x="7147" y="702"/>
                              <a:pt x="7147" y="702"/>
                              <a:pt x="7147" y="702"/>
                            </a:cubicBezTo>
                            <a:cubicBezTo>
                              <a:pt x="7138" y="702"/>
                              <a:pt x="7132" y="699"/>
                              <a:pt x="7129" y="695"/>
                            </a:cubicBezTo>
                            <a:cubicBezTo>
                              <a:pt x="7125" y="691"/>
                              <a:pt x="7123" y="685"/>
                              <a:pt x="7123" y="676"/>
                            </a:cubicBezTo>
                            <a:cubicBezTo>
                              <a:pt x="7123" y="518"/>
                              <a:pt x="7123" y="518"/>
                              <a:pt x="7123" y="518"/>
                            </a:cubicBezTo>
                            <a:lnTo>
                              <a:pt x="7183" y="518"/>
                            </a:lnTo>
                            <a:close/>
                            <a:moveTo>
                              <a:pt x="6851" y="443"/>
                            </a:moveTo>
                            <a:cubicBezTo>
                              <a:pt x="6926" y="443"/>
                              <a:pt x="6926" y="443"/>
                              <a:pt x="6926" y="443"/>
                            </a:cubicBezTo>
                            <a:cubicBezTo>
                              <a:pt x="6926" y="773"/>
                              <a:pt x="6926" y="773"/>
                              <a:pt x="6926" y="773"/>
                            </a:cubicBezTo>
                            <a:cubicBezTo>
                              <a:pt x="6852" y="773"/>
                              <a:pt x="6852" y="773"/>
                              <a:pt x="6852" y="773"/>
                            </a:cubicBezTo>
                            <a:cubicBezTo>
                              <a:pt x="6852" y="735"/>
                              <a:pt x="6852" y="735"/>
                              <a:pt x="6852" y="735"/>
                            </a:cubicBezTo>
                            <a:cubicBezTo>
                              <a:pt x="6845" y="744"/>
                              <a:pt x="6845" y="744"/>
                              <a:pt x="6845" y="744"/>
                            </a:cubicBezTo>
                            <a:cubicBezTo>
                              <a:pt x="6823" y="766"/>
                              <a:pt x="6793" y="777"/>
                              <a:pt x="6763" y="777"/>
                            </a:cubicBezTo>
                            <a:cubicBezTo>
                              <a:pt x="6730" y="777"/>
                              <a:pt x="6704" y="767"/>
                              <a:pt x="6686" y="749"/>
                            </a:cubicBezTo>
                            <a:cubicBezTo>
                              <a:pt x="6660" y="722"/>
                              <a:pt x="6653" y="692"/>
                              <a:pt x="6653" y="656"/>
                            </a:cubicBezTo>
                            <a:cubicBezTo>
                              <a:pt x="6653" y="443"/>
                              <a:pt x="6653" y="443"/>
                              <a:pt x="6653" y="443"/>
                            </a:cubicBezTo>
                            <a:cubicBezTo>
                              <a:pt x="6729" y="443"/>
                              <a:pt x="6729" y="443"/>
                              <a:pt x="6729" y="443"/>
                            </a:cubicBezTo>
                            <a:cubicBezTo>
                              <a:pt x="6729" y="644"/>
                              <a:pt x="6729" y="644"/>
                              <a:pt x="6729" y="644"/>
                            </a:cubicBezTo>
                            <a:cubicBezTo>
                              <a:pt x="6729" y="668"/>
                              <a:pt x="6736" y="685"/>
                              <a:pt x="6748" y="696"/>
                            </a:cubicBezTo>
                            <a:cubicBezTo>
                              <a:pt x="6760" y="706"/>
                              <a:pt x="6775" y="710"/>
                              <a:pt x="6789" y="710"/>
                            </a:cubicBezTo>
                            <a:cubicBezTo>
                              <a:pt x="6804" y="710"/>
                              <a:pt x="6819" y="706"/>
                              <a:pt x="6831" y="696"/>
                            </a:cubicBezTo>
                            <a:cubicBezTo>
                              <a:pt x="6843" y="685"/>
                              <a:pt x="6851" y="668"/>
                              <a:pt x="6851" y="644"/>
                            </a:cubicBezTo>
                            <a:lnTo>
                              <a:pt x="6851" y="443"/>
                            </a:lnTo>
                            <a:close/>
                            <a:moveTo>
                              <a:pt x="6841" y="644"/>
                            </a:moveTo>
                            <a:cubicBezTo>
                              <a:pt x="6841" y="688"/>
                              <a:pt x="6814" y="701"/>
                              <a:pt x="6789" y="701"/>
                            </a:cubicBezTo>
                            <a:cubicBezTo>
                              <a:pt x="6764" y="701"/>
                              <a:pt x="6738" y="688"/>
                              <a:pt x="6738" y="644"/>
                            </a:cubicBezTo>
                            <a:cubicBezTo>
                              <a:pt x="6738" y="434"/>
                              <a:pt x="6738" y="434"/>
                              <a:pt x="6738" y="434"/>
                            </a:cubicBezTo>
                            <a:cubicBezTo>
                              <a:pt x="6644" y="434"/>
                              <a:pt x="6644" y="434"/>
                              <a:pt x="6644" y="434"/>
                            </a:cubicBezTo>
                            <a:cubicBezTo>
                              <a:pt x="6644" y="656"/>
                              <a:pt x="6644" y="656"/>
                              <a:pt x="6644" y="656"/>
                            </a:cubicBezTo>
                            <a:cubicBezTo>
                              <a:pt x="6644" y="693"/>
                              <a:pt x="6651" y="727"/>
                              <a:pt x="6680" y="755"/>
                            </a:cubicBezTo>
                            <a:cubicBezTo>
                              <a:pt x="6700" y="775"/>
                              <a:pt x="6728" y="787"/>
                              <a:pt x="6763" y="787"/>
                            </a:cubicBezTo>
                            <a:cubicBezTo>
                              <a:pt x="6792" y="787"/>
                              <a:pt x="6821" y="777"/>
                              <a:pt x="6843" y="758"/>
                            </a:cubicBezTo>
                            <a:cubicBezTo>
                              <a:pt x="6843" y="783"/>
                              <a:pt x="6843" y="783"/>
                              <a:pt x="6843" y="783"/>
                            </a:cubicBezTo>
                            <a:cubicBezTo>
                              <a:pt x="6935" y="783"/>
                              <a:pt x="6935" y="783"/>
                              <a:pt x="6935" y="783"/>
                            </a:cubicBezTo>
                            <a:cubicBezTo>
                              <a:pt x="6935" y="434"/>
                              <a:pt x="6935" y="434"/>
                              <a:pt x="6935" y="434"/>
                            </a:cubicBezTo>
                            <a:cubicBezTo>
                              <a:pt x="6841" y="434"/>
                              <a:pt x="6841" y="434"/>
                              <a:pt x="6841" y="434"/>
                            </a:cubicBezTo>
                            <a:lnTo>
                              <a:pt x="6841" y="644"/>
                            </a:lnTo>
                            <a:close/>
                            <a:moveTo>
                              <a:pt x="6478" y="443"/>
                            </a:moveTo>
                            <a:cubicBezTo>
                              <a:pt x="6553" y="443"/>
                              <a:pt x="6553" y="443"/>
                              <a:pt x="6553" y="443"/>
                            </a:cubicBezTo>
                            <a:cubicBezTo>
                              <a:pt x="6553" y="773"/>
                              <a:pt x="6553" y="773"/>
                              <a:pt x="6553" y="773"/>
                            </a:cubicBezTo>
                            <a:cubicBezTo>
                              <a:pt x="6479" y="773"/>
                              <a:pt x="6479" y="773"/>
                              <a:pt x="6479" y="773"/>
                            </a:cubicBezTo>
                            <a:cubicBezTo>
                              <a:pt x="6479" y="735"/>
                              <a:pt x="6479" y="735"/>
                              <a:pt x="6479" y="735"/>
                            </a:cubicBezTo>
                            <a:cubicBezTo>
                              <a:pt x="6472" y="744"/>
                              <a:pt x="6472" y="744"/>
                              <a:pt x="6472" y="744"/>
                            </a:cubicBezTo>
                            <a:cubicBezTo>
                              <a:pt x="6450" y="766"/>
                              <a:pt x="6420" y="777"/>
                              <a:pt x="6390" y="777"/>
                            </a:cubicBezTo>
                            <a:cubicBezTo>
                              <a:pt x="6357" y="777"/>
                              <a:pt x="6331" y="767"/>
                              <a:pt x="6313" y="749"/>
                            </a:cubicBezTo>
                            <a:cubicBezTo>
                              <a:pt x="6287" y="722"/>
                              <a:pt x="6280" y="692"/>
                              <a:pt x="6280" y="656"/>
                            </a:cubicBezTo>
                            <a:cubicBezTo>
                              <a:pt x="6280" y="443"/>
                              <a:pt x="6280" y="443"/>
                              <a:pt x="6280" y="443"/>
                            </a:cubicBezTo>
                            <a:cubicBezTo>
                              <a:pt x="6356" y="443"/>
                              <a:pt x="6356" y="443"/>
                              <a:pt x="6356" y="443"/>
                            </a:cubicBezTo>
                            <a:cubicBezTo>
                              <a:pt x="6356" y="644"/>
                              <a:pt x="6356" y="644"/>
                              <a:pt x="6356" y="644"/>
                            </a:cubicBezTo>
                            <a:cubicBezTo>
                              <a:pt x="6356" y="668"/>
                              <a:pt x="6363" y="685"/>
                              <a:pt x="6375" y="696"/>
                            </a:cubicBezTo>
                            <a:cubicBezTo>
                              <a:pt x="6387" y="706"/>
                              <a:pt x="6402" y="710"/>
                              <a:pt x="6416" y="710"/>
                            </a:cubicBezTo>
                            <a:cubicBezTo>
                              <a:pt x="6431" y="710"/>
                              <a:pt x="6446" y="706"/>
                              <a:pt x="6458" y="696"/>
                            </a:cubicBezTo>
                            <a:cubicBezTo>
                              <a:pt x="6470" y="685"/>
                              <a:pt x="6478" y="668"/>
                              <a:pt x="6478" y="644"/>
                            </a:cubicBezTo>
                            <a:lnTo>
                              <a:pt x="6478" y="443"/>
                            </a:lnTo>
                            <a:close/>
                            <a:moveTo>
                              <a:pt x="6468" y="644"/>
                            </a:moveTo>
                            <a:cubicBezTo>
                              <a:pt x="6468" y="688"/>
                              <a:pt x="6441" y="701"/>
                              <a:pt x="6416" y="701"/>
                            </a:cubicBezTo>
                            <a:cubicBezTo>
                              <a:pt x="6391" y="701"/>
                              <a:pt x="6365" y="688"/>
                              <a:pt x="6365" y="644"/>
                            </a:cubicBezTo>
                            <a:cubicBezTo>
                              <a:pt x="6365" y="434"/>
                              <a:pt x="6365" y="434"/>
                              <a:pt x="6365" y="434"/>
                            </a:cubicBezTo>
                            <a:cubicBezTo>
                              <a:pt x="6271" y="434"/>
                              <a:pt x="6271" y="434"/>
                              <a:pt x="6271" y="434"/>
                            </a:cubicBezTo>
                            <a:cubicBezTo>
                              <a:pt x="6271" y="656"/>
                              <a:pt x="6271" y="656"/>
                              <a:pt x="6271" y="656"/>
                            </a:cubicBezTo>
                            <a:cubicBezTo>
                              <a:pt x="6271" y="693"/>
                              <a:pt x="6278" y="727"/>
                              <a:pt x="6307" y="755"/>
                            </a:cubicBezTo>
                            <a:cubicBezTo>
                              <a:pt x="6327" y="775"/>
                              <a:pt x="6355" y="787"/>
                              <a:pt x="6390" y="787"/>
                            </a:cubicBezTo>
                            <a:cubicBezTo>
                              <a:pt x="6419" y="787"/>
                              <a:pt x="6448" y="777"/>
                              <a:pt x="6470" y="758"/>
                            </a:cubicBezTo>
                            <a:cubicBezTo>
                              <a:pt x="6470" y="783"/>
                              <a:pt x="6470" y="783"/>
                              <a:pt x="6470" y="783"/>
                            </a:cubicBezTo>
                            <a:cubicBezTo>
                              <a:pt x="6562" y="783"/>
                              <a:pt x="6562" y="783"/>
                              <a:pt x="6562" y="783"/>
                            </a:cubicBezTo>
                            <a:cubicBezTo>
                              <a:pt x="6562" y="434"/>
                              <a:pt x="6562" y="434"/>
                              <a:pt x="6562" y="434"/>
                            </a:cubicBezTo>
                            <a:cubicBezTo>
                              <a:pt x="6468" y="434"/>
                              <a:pt x="6468" y="434"/>
                              <a:pt x="6468" y="434"/>
                            </a:cubicBezTo>
                            <a:lnTo>
                              <a:pt x="6468" y="644"/>
                            </a:lnTo>
                            <a:close/>
                            <a:moveTo>
                              <a:pt x="6198" y="453"/>
                            </a:moveTo>
                            <a:cubicBezTo>
                              <a:pt x="6198" y="508"/>
                              <a:pt x="6198" y="508"/>
                              <a:pt x="6198" y="508"/>
                            </a:cubicBezTo>
                            <a:cubicBezTo>
                              <a:pt x="6138" y="508"/>
                              <a:pt x="6138" y="508"/>
                              <a:pt x="6138" y="508"/>
                            </a:cubicBezTo>
                            <a:cubicBezTo>
                              <a:pt x="6138" y="676"/>
                              <a:pt x="6138" y="676"/>
                              <a:pt x="6138" y="676"/>
                            </a:cubicBezTo>
                            <a:cubicBezTo>
                              <a:pt x="6138" y="686"/>
                              <a:pt x="6141" y="695"/>
                              <a:pt x="6147" y="702"/>
                            </a:cubicBezTo>
                            <a:cubicBezTo>
                              <a:pt x="6152" y="708"/>
                              <a:pt x="6161" y="711"/>
                              <a:pt x="6172" y="711"/>
                            </a:cubicBezTo>
                            <a:cubicBezTo>
                              <a:pt x="6198" y="711"/>
                              <a:pt x="6198" y="711"/>
                              <a:pt x="6198" y="711"/>
                            </a:cubicBezTo>
                            <a:cubicBezTo>
                              <a:pt x="6198" y="773"/>
                              <a:pt x="6198" y="773"/>
                              <a:pt x="6198" y="773"/>
                            </a:cubicBezTo>
                            <a:cubicBezTo>
                              <a:pt x="6157" y="773"/>
                              <a:pt x="6157" y="773"/>
                              <a:pt x="6157" y="773"/>
                            </a:cubicBezTo>
                            <a:cubicBezTo>
                              <a:pt x="6090" y="773"/>
                              <a:pt x="6063" y="727"/>
                              <a:pt x="6063" y="681"/>
                            </a:cubicBezTo>
                            <a:cubicBezTo>
                              <a:pt x="6063" y="508"/>
                              <a:pt x="6063" y="508"/>
                              <a:pt x="6063" y="508"/>
                            </a:cubicBezTo>
                            <a:cubicBezTo>
                              <a:pt x="6027" y="508"/>
                              <a:pt x="6027" y="508"/>
                              <a:pt x="6027" y="508"/>
                            </a:cubicBezTo>
                            <a:cubicBezTo>
                              <a:pt x="6027" y="453"/>
                              <a:pt x="6027" y="453"/>
                              <a:pt x="6027" y="453"/>
                            </a:cubicBezTo>
                            <a:cubicBezTo>
                              <a:pt x="6063" y="453"/>
                              <a:pt x="6063" y="453"/>
                              <a:pt x="6063" y="453"/>
                            </a:cubicBezTo>
                            <a:cubicBezTo>
                              <a:pt x="6063" y="353"/>
                              <a:pt x="6063" y="353"/>
                              <a:pt x="6063" y="353"/>
                            </a:cubicBezTo>
                            <a:cubicBezTo>
                              <a:pt x="6138" y="353"/>
                              <a:pt x="6138" y="353"/>
                              <a:pt x="6138" y="353"/>
                            </a:cubicBezTo>
                            <a:cubicBezTo>
                              <a:pt x="6138" y="453"/>
                              <a:pt x="6138" y="453"/>
                              <a:pt x="6138" y="453"/>
                            </a:cubicBezTo>
                            <a:lnTo>
                              <a:pt x="6198" y="453"/>
                            </a:lnTo>
                            <a:close/>
                            <a:moveTo>
                              <a:pt x="6147" y="344"/>
                            </a:moveTo>
                            <a:cubicBezTo>
                              <a:pt x="6054" y="344"/>
                              <a:pt x="6054" y="344"/>
                              <a:pt x="6054" y="344"/>
                            </a:cubicBezTo>
                            <a:cubicBezTo>
                              <a:pt x="6054" y="444"/>
                              <a:pt x="6054" y="444"/>
                              <a:pt x="6054" y="444"/>
                            </a:cubicBezTo>
                            <a:cubicBezTo>
                              <a:pt x="6018" y="444"/>
                              <a:pt x="6018" y="444"/>
                              <a:pt x="6018" y="444"/>
                            </a:cubicBezTo>
                            <a:cubicBezTo>
                              <a:pt x="6018" y="518"/>
                              <a:pt x="6018" y="518"/>
                              <a:pt x="6018" y="518"/>
                            </a:cubicBezTo>
                            <a:cubicBezTo>
                              <a:pt x="6054" y="518"/>
                              <a:pt x="6054" y="518"/>
                              <a:pt x="6054" y="518"/>
                            </a:cubicBezTo>
                            <a:cubicBezTo>
                              <a:pt x="6054" y="681"/>
                              <a:pt x="6054" y="681"/>
                              <a:pt x="6054" y="681"/>
                            </a:cubicBezTo>
                            <a:cubicBezTo>
                              <a:pt x="6054" y="706"/>
                              <a:pt x="6061" y="731"/>
                              <a:pt x="6078" y="751"/>
                            </a:cubicBezTo>
                            <a:cubicBezTo>
                              <a:pt x="6095" y="770"/>
                              <a:pt x="6121" y="783"/>
                              <a:pt x="6156" y="783"/>
                            </a:cubicBezTo>
                            <a:cubicBezTo>
                              <a:pt x="6207" y="783"/>
                              <a:pt x="6207" y="783"/>
                              <a:pt x="6207" y="783"/>
                            </a:cubicBezTo>
                            <a:cubicBezTo>
                              <a:pt x="6207" y="702"/>
                              <a:pt x="6207" y="702"/>
                              <a:pt x="6207" y="702"/>
                            </a:cubicBezTo>
                            <a:cubicBezTo>
                              <a:pt x="6172" y="702"/>
                              <a:pt x="6172" y="702"/>
                              <a:pt x="6172" y="702"/>
                            </a:cubicBezTo>
                            <a:cubicBezTo>
                              <a:pt x="6163" y="702"/>
                              <a:pt x="6157" y="699"/>
                              <a:pt x="6153" y="695"/>
                            </a:cubicBezTo>
                            <a:cubicBezTo>
                              <a:pt x="6150" y="691"/>
                              <a:pt x="6147" y="685"/>
                              <a:pt x="6147" y="676"/>
                            </a:cubicBezTo>
                            <a:cubicBezTo>
                              <a:pt x="6147" y="518"/>
                              <a:pt x="6147" y="518"/>
                              <a:pt x="6147" y="518"/>
                            </a:cubicBezTo>
                            <a:cubicBezTo>
                              <a:pt x="6207" y="518"/>
                              <a:pt x="6207" y="518"/>
                              <a:pt x="6207" y="518"/>
                            </a:cubicBezTo>
                            <a:cubicBezTo>
                              <a:pt x="6207" y="444"/>
                              <a:pt x="6207" y="444"/>
                              <a:pt x="6207" y="444"/>
                            </a:cubicBezTo>
                            <a:cubicBezTo>
                              <a:pt x="6147" y="444"/>
                              <a:pt x="6147" y="444"/>
                              <a:pt x="6147" y="444"/>
                            </a:cubicBezTo>
                            <a:lnTo>
                              <a:pt x="6147" y="344"/>
                            </a:lnTo>
                            <a:close/>
                            <a:moveTo>
                              <a:pt x="5875" y="316"/>
                            </a:moveTo>
                            <a:cubicBezTo>
                              <a:pt x="5952" y="316"/>
                              <a:pt x="5952" y="316"/>
                              <a:pt x="5952" y="316"/>
                            </a:cubicBezTo>
                            <a:cubicBezTo>
                              <a:pt x="5952" y="376"/>
                              <a:pt x="5952" y="376"/>
                              <a:pt x="5952" y="376"/>
                            </a:cubicBezTo>
                            <a:cubicBezTo>
                              <a:pt x="5875" y="376"/>
                              <a:pt x="5875" y="376"/>
                              <a:pt x="5875" y="376"/>
                            </a:cubicBezTo>
                            <a:lnTo>
                              <a:pt x="5875" y="316"/>
                            </a:lnTo>
                            <a:close/>
                            <a:moveTo>
                              <a:pt x="5866" y="385"/>
                            </a:moveTo>
                            <a:cubicBezTo>
                              <a:pt x="5961" y="385"/>
                              <a:pt x="5961" y="385"/>
                              <a:pt x="5961" y="385"/>
                            </a:cubicBezTo>
                            <a:cubicBezTo>
                              <a:pt x="5961" y="307"/>
                              <a:pt x="5961" y="307"/>
                              <a:pt x="5961" y="307"/>
                            </a:cubicBezTo>
                            <a:cubicBezTo>
                              <a:pt x="5866" y="307"/>
                              <a:pt x="5866" y="307"/>
                              <a:pt x="5866" y="307"/>
                            </a:cubicBezTo>
                            <a:lnTo>
                              <a:pt x="5866" y="385"/>
                            </a:lnTo>
                            <a:close/>
                            <a:moveTo>
                              <a:pt x="5876" y="443"/>
                            </a:moveTo>
                            <a:cubicBezTo>
                              <a:pt x="5951" y="443"/>
                              <a:pt x="5951" y="443"/>
                              <a:pt x="5951" y="443"/>
                            </a:cubicBezTo>
                            <a:cubicBezTo>
                              <a:pt x="5951" y="773"/>
                              <a:pt x="5951" y="773"/>
                              <a:pt x="5951" y="773"/>
                            </a:cubicBezTo>
                            <a:cubicBezTo>
                              <a:pt x="5876" y="773"/>
                              <a:pt x="5876" y="773"/>
                              <a:pt x="5876" y="773"/>
                            </a:cubicBezTo>
                            <a:lnTo>
                              <a:pt x="5876" y="443"/>
                            </a:lnTo>
                            <a:close/>
                            <a:moveTo>
                              <a:pt x="5867" y="783"/>
                            </a:moveTo>
                            <a:cubicBezTo>
                              <a:pt x="5961" y="783"/>
                              <a:pt x="5961" y="783"/>
                              <a:pt x="5961" y="783"/>
                            </a:cubicBezTo>
                            <a:cubicBezTo>
                              <a:pt x="5961" y="434"/>
                              <a:pt x="5961" y="434"/>
                              <a:pt x="5961" y="434"/>
                            </a:cubicBezTo>
                            <a:cubicBezTo>
                              <a:pt x="5867" y="434"/>
                              <a:pt x="5867" y="434"/>
                              <a:pt x="5867" y="434"/>
                            </a:cubicBezTo>
                            <a:lnTo>
                              <a:pt x="5867" y="783"/>
                            </a:lnTo>
                            <a:close/>
                            <a:moveTo>
                              <a:pt x="5619" y="508"/>
                            </a:moveTo>
                            <a:cubicBezTo>
                              <a:pt x="5619" y="453"/>
                              <a:pt x="5619" y="453"/>
                              <a:pt x="5619" y="453"/>
                            </a:cubicBezTo>
                            <a:cubicBezTo>
                              <a:pt x="5655" y="453"/>
                              <a:pt x="5655" y="453"/>
                              <a:pt x="5655" y="453"/>
                            </a:cubicBezTo>
                            <a:cubicBezTo>
                              <a:pt x="5655" y="353"/>
                              <a:pt x="5655" y="353"/>
                              <a:pt x="5655" y="353"/>
                            </a:cubicBezTo>
                            <a:cubicBezTo>
                              <a:pt x="5730" y="353"/>
                              <a:pt x="5730" y="353"/>
                              <a:pt x="5730" y="353"/>
                            </a:cubicBezTo>
                            <a:cubicBezTo>
                              <a:pt x="5730" y="453"/>
                              <a:pt x="5730" y="453"/>
                              <a:pt x="5730" y="453"/>
                            </a:cubicBezTo>
                            <a:cubicBezTo>
                              <a:pt x="5790" y="453"/>
                              <a:pt x="5790" y="453"/>
                              <a:pt x="5790" y="453"/>
                            </a:cubicBezTo>
                            <a:cubicBezTo>
                              <a:pt x="5790" y="508"/>
                              <a:pt x="5790" y="508"/>
                              <a:pt x="5790" y="508"/>
                            </a:cubicBezTo>
                            <a:cubicBezTo>
                              <a:pt x="5730" y="508"/>
                              <a:pt x="5730" y="508"/>
                              <a:pt x="5730" y="508"/>
                            </a:cubicBezTo>
                            <a:cubicBezTo>
                              <a:pt x="5730" y="676"/>
                              <a:pt x="5730" y="676"/>
                              <a:pt x="5730" y="676"/>
                            </a:cubicBezTo>
                            <a:cubicBezTo>
                              <a:pt x="5730" y="686"/>
                              <a:pt x="5733" y="695"/>
                              <a:pt x="5738" y="702"/>
                            </a:cubicBezTo>
                            <a:cubicBezTo>
                              <a:pt x="5744" y="708"/>
                              <a:pt x="5753" y="711"/>
                              <a:pt x="5764" y="711"/>
                            </a:cubicBezTo>
                            <a:cubicBezTo>
                              <a:pt x="5790" y="711"/>
                              <a:pt x="5790" y="711"/>
                              <a:pt x="5790" y="711"/>
                            </a:cubicBezTo>
                            <a:cubicBezTo>
                              <a:pt x="5790" y="773"/>
                              <a:pt x="5790" y="773"/>
                              <a:pt x="5790" y="773"/>
                            </a:cubicBezTo>
                            <a:cubicBezTo>
                              <a:pt x="5748" y="773"/>
                              <a:pt x="5748" y="773"/>
                              <a:pt x="5748" y="773"/>
                            </a:cubicBezTo>
                            <a:cubicBezTo>
                              <a:pt x="5682" y="773"/>
                              <a:pt x="5655" y="727"/>
                              <a:pt x="5655" y="681"/>
                            </a:cubicBezTo>
                            <a:cubicBezTo>
                              <a:pt x="5655" y="508"/>
                              <a:pt x="5655" y="508"/>
                              <a:pt x="5655" y="508"/>
                            </a:cubicBezTo>
                            <a:lnTo>
                              <a:pt x="5619" y="508"/>
                            </a:lnTo>
                            <a:close/>
                            <a:moveTo>
                              <a:pt x="5670" y="751"/>
                            </a:moveTo>
                            <a:cubicBezTo>
                              <a:pt x="5687" y="770"/>
                              <a:pt x="5713" y="783"/>
                              <a:pt x="5748" y="783"/>
                            </a:cubicBezTo>
                            <a:cubicBezTo>
                              <a:pt x="5799" y="783"/>
                              <a:pt x="5799" y="783"/>
                              <a:pt x="5799" y="783"/>
                            </a:cubicBezTo>
                            <a:cubicBezTo>
                              <a:pt x="5799" y="702"/>
                              <a:pt x="5799" y="702"/>
                              <a:pt x="5799" y="702"/>
                            </a:cubicBezTo>
                            <a:cubicBezTo>
                              <a:pt x="5764" y="702"/>
                              <a:pt x="5764" y="702"/>
                              <a:pt x="5764" y="702"/>
                            </a:cubicBezTo>
                            <a:cubicBezTo>
                              <a:pt x="5755" y="702"/>
                              <a:pt x="5749" y="699"/>
                              <a:pt x="5745" y="695"/>
                            </a:cubicBezTo>
                            <a:cubicBezTo>
                              <a:pt x="5741" y="691"/>
                              <a:pt x="5739" y="685"/>
                              <a:pt x="5739" y="676"/>
                            </a:cubicBezTo>
                            <a:cubicBezTo>
                              <a:pt x="5739" y="518"/>
                              <a:pt x="5739" y="518"/>
                              <a:pt x="5739" y="518"/>
                            </a:cubicBezTo>
                            <a:cubicBezTo>
                              <a:pt x="5799" y="518"/>
                              <a:pt x="5799" y="518"/>
                              <a:pt x="5799" y="518"/>
                            </a:cubicBezTo>
                            <a:cubicBezTo>
                              <a:pt x="5799" y="444"/>
                              <a:pt x="5799" y="444"/>
                              <a:pt x="5799" y="444"/>
                            </a:cubicBezTo>
                            <a:cubicBezTo>
                              <a:pt x="5739" y="444"/>
                              <a:pt x="5739" y="444"/>
                              <a:pt x="5739" y="444"/>
                            </a:cubicBezTo>
                            <a:cubicBezTo>
                              <a:pt x="5739" y="344"/>
                              <a:pt x="5739" y="344"/>
                              <a:pt x="5739" y="344"/>
                            </a:cubicBezTo>
                            <a:cubicBezTo>
                              <a:pt x="5645" y="344"/>
                              <a:pt x="5645" y="344"/>
                              <a:pt x="5645" y="344"/>
                            </a:cubicBezTo>
                            <a:cubicBezTo>
                              <a:pt x="5645" y="444"/>
                              <a:pt x="5645" y="444"/>
                              <a:pt x="5645" y="444"/>
                            </a:cubicBezTo>
                            <a:cubicBezTo>
                              <a:pt x="5610" y="444"/>
                              <a:pt x="5610" y="444"/>
                              <a:pt x="5610" y="444"/>
                            </a:cubicBezTo>
                            <a:cubicBezTo>
                              <a:pt x="5610" y="518"/>
                              <a:pt x="5610" y="518"/>
                              <a:pt x="5610" y="518"/>
                            </a:cubicBezTo>
                            <a:cubicBezTo>
                              <a:pt x="5645" y="518"/>
                              <a:pt x="5645" y="518"/>
                              <a:pt x="5645" y="518"/>
                            </a:cubicBezTo>
                            <a:cubicBezTo>
                              <a:pt x="5645" y="681"/>
                              <a:pt x="5645" y="681"/>
                              <a:pt x="5645" y="681"/>
                            </a:cubicBezTo>
                            <a:cubicBezTo>
                              <a:pt x="5645" y="706"/>
                              <a:pt x="5653" y="731"/>
                              <a:pt x="5670" y="751"/>
                            </a:cubicBezTo>
                            <a:moveTo>
                              <a:pt x="4769" y="443"/>
                            </a:moveTo>
                            <a:cubicBezTo>
                              <a:pt x="4844" y="443"/>
                              <a:pt x="4844" y="443"/>
                              <a:pt x="4844" y="443"/>
                            </a:cubicBezTo>
                            <a:cubicBezTo>
                              <a:pt x="4844" y="773"/>
                              <a:pt x="4844" y="773"/>
                              <a:pt x="4844" y="773"/>
                            </a:cubicBezTo>
                            <a:cubicBezTo>
                              <a:pt x="4769" y="773"/>
                              <a:pt x="4769" y="773"/>
                              <a:pt x="4769" y="773"/>
                            </a:cubicBezTo>
                            <a:lnTo>
                              <a:pt x="4769" y="443"/>
                            </a:lnTo>
                            <a:close/>
                            <a:moveTo>
                              <a:pt x="4853" y="434"/>
                            </a:moveTo>
                            <a:cubicBezTo>
                              <a:pt x="4759" y="434"/>
                              <a:pt x="4759" y="434"/>
                              <a:pt x="4759" y="434"/>
                            </a:cubicBezTo>
                            <a:cubicBezTo>
                              <a:pt x="4759" y="783"/>
                              <a:pt x="4759" y="783"/>
                              <a:pt x="4759" y="783"/>
                            </a:cubicBezTo>
                            <a:cubicBezTo>
                              <a:pt x="4853" y="783"/>
                              <a:pt x="4853" y="783"/>
                              <a:pt x="4853" y="783"/>
                            </a:cubicBezTo>
                            <a:lnTo>
                              <a:pt x="4853" y="434"/>
                            </a:lnTo>
                            <a:close/>
                            <a:moveTo>
                              <a:pt x="4845" y="376"/>
                            </a:moveTo>
                            <a:cubicBezTo>
                              <a:pt x="4767" y="376"/>
                              <a:pt x="4767" y="376"/>
                              <a:pt x="4767" y="376"/>
                            </a:cubicBezTo>
                            <a:cubicBezTo>
                              <a:pt x="4767" y="316"/>
                              <a:pt x="4767" y="316"/>
                              <a:pt x="4767" y="316"/>
                            </a:cubicBezTo>
                            <a:cubicBezTo>
                              <a:pt x="4845" y="316"/>
                              <a:pt x="4845" y="316"/>
                              <a:pt x="4845" y="316"/>
                            </a:cubicBezTo>
                            <a:lnTo>
                              <a:pt x="4845" y="376"/>
                            </a:lnTo>
                            <a:close/>
                            <a:moveTo>
                              <a:pt x="4854" y="307"/>
                            </a:moveTo>
                            <a:cubicBezTo>
                              <a:pt x="4758" y="307"/>
                              <a:pt x="4758" y="307"/>
                              <a:pt x="4758" y="307"/>
                            </a:cubicBezTo>
                            <a:cubicBezTo>
                              <a:pt x="4758" y="385"/>
                              <a:pt x="4758" y="385"/>
                              <a:pt x="4758" y="385"/>
                            </a:cubicBezTo>
                            <a:cubicBezTo>
                              <a:pt x="4854" y="385"/>
                              <a:pt x="4854" y="385"/>
                              <a:pt x="4854" y="385"/>
                            </a:cubicBezTo>
                            <a:lnTo>
                              <a:pt x="4854" y="307"/>
                            </a:lnTo>
                            <a:close/>
                            <a:moveTo>
                              <a:pt x="4346" y="376"/>
                            </a:moveTo>
                            <a:cubicBezTo>
                              <a:pt x="4269" y="376"/>
                              <a:pt x="4269" y="376"/>
                              <a:pt x="4269" y="376"/>
                            </a:cubicBezTo>
                            <a:cubicBezTo>
                              <a:pt x="4269" y="316"/>
                              <a:pt x="4269" y="316"/>
                              <a:pt x="4269" y="316"/>
                            </a:cubicBezTo>
                            <a:cubicBezTo>
                              <a:pt x="4346" y="316"/>
                              <a:pt x="4346" y="316"/>
                              <a:pt x="4346" y="316"/>
                            </a:cubicBezTo>
                            <a:lnTo>
                              <a:pt x="4346" y="376"/>
                            </a:lnTo>
                            <a:close/>
                            <a:moveTo>
                              <a:pt x="4355" y="307"/>
                            </a:moveTo>
                            <a:cubicBezTo>
                              <a:pt x="4259" y="307"/>
                              <a:pt x="4259" y="307"/>
                              <a:pt x="4259" y="307"/>
                            </a:cubicBezTo>
                            <a:cubicBezTo>
                              <a:pt x="4259" y="385"/>
                              <a:pt x="4259" y="385"/>
                              <a:pt x="4259" y="385"/>
                            </a:cubicBezTo>
                            <a:cubicBezTo>
                              <a:pt x="4355" y="385"/>
                              <a:pt x="4355" y="385"/>
                              <a:pt x="4355" y="385"/>
                            </a:cubicBezTo>
                            <a:lnTo>
                              <a:pt x="4355" y="307"/>
                            </a:lnTo>
                            <a:close/>
                            <a:moveTo>
                              <a:pt x="3260" y="572"/>
                            </a:moveTo>
                            <a:cubicBezTo>
                              <a:pt x="3261" y="560"/>
                              <a:pt x="3263" y="553"/>
                              <a:pt x="3267" y="542"/>
                            </a:cubicBezTo>
                            <a:cubicBezTo>
                              <a:pt x="3276" y="524"/>
                              <a:pt x="3293" y="510"/>
                              <a:pt x="3320" y="510"/>
                            </a:cubicBezTo>
                            <a:cubicBezTo>
                              <a:pt x="3346" y="510"/>
                              <a:pt x="3363" y="524"/>
                              <a:pt x="3372" y="542"/>
                            </a:cubicBezTo>
                            <a:cubicBezTo>
                              <a:pt x="3376" y="553"/>
                              <a:pt x="3378" y="560"/>
                              <a:pt x="3379" y="572"/>
                            </a:cubicBezTo>
                            <a:lnTo>
                              <a:pt x="3260" y="572"/>
                            </a:lnTo>
                            <a:close/>
                            <a:moveTo>
                              <a:pt x="3380" y="539"/>
                            </a:moveTo>
                            <a:cubicBezTo>
                              <a:pt x="3376" y="540"/>
                              <a:pt x="3376" y="540"/>
                              <a:pt x="3376" y="540"/>
                            </a:cubicBezTo>
                            <a:cubicBezTo>
                              <a:pt x="3380" y="538"/>
                              <a:pt x="3380" y="538"/>
                              <a:pt x="3380" y="538"/>
                            </a:cubicBezTo>
                            <a:cubicBezTo>
                              <a:pt x="3371" y="517"/>
                              <a:pt x="3350" y="500"/>
                              <a:pt x="3320" y="501"/>
                            </a:cubicBezTo>
                            <a:cubicBezTo>
                              <a:pt x="3289" y="500"/>
                              <a:pt x="3268" y="517"/>
                              <a:pt x="3259" y="538"/>
                            </a:cubicBezTo>
                            <a:cubicBezTo>
                              <a:pt x="3253" y="551"/>
                              <a:pt x="3251" y="561"/>
                              <a:pt x="3250" y="577"/>
                            </a:cubicBezTo>
                            <a:cubicBezTo>
                              <a:pt x="3250" y="581"/>
                              <a:pt x="3250" y="581"/>
                              <a:pt x="3250" y="581"/>
                            </a:cubicBezTo>
                            <a:cubicBezTo>
                              <a:pt x="3389" y="581"/>
                              <a:pt x="3389" y="581"/>
                              <a:pt x="3389" y="581"/>
                            </a:cubicBezTo>
                            <a:cubicBezTo>
                              <a:pt x="3389" y="577"/>
                              <a:pt x="3389" y="577"/>
                              <a:pt x="3389" y="577"/>
                            </a:cubicBezTo>
                            <a:cubicBezTo>
                              <a:pt x="3388" y="561"/>
                              <a:pt x="3386" y="551"/>
                              <a:pt x="3380" y="539"/>
                            </a:cubicBezTo>
                            <a:moveTo>
                              <a:pt x="3827" y="69"/>
                            </a:moveTo>
                            <a:cubicBezTo>
                              <a:pt x="3749" y="69"/>
                              <a:pt x="3749" y="69"/>
                              <a:pt x="3749" y="69"/>
                            </a:cubicBezTo>
                            <a:cubicBezTo>
                              <a:pt x="3749" y="9"/>
                              <a:pt x="3749" y="9"/>
                              <a:pt x="3749" y="9"/>
                            </a:cubicBezTo>
                            <a:cubicBezTo>
                              <a:pt x="3827" y="9"/>
                              <a:pt x="3827" y="9"/>
                              <a:pt x="3827" y="9"/>
                            </a:cubicBezTo>
                            <a:lnTo>
                              <a:pt x="3827" y="69"/>
                            </a:lnTo>
                            <a:close/>
                            <a:moveTo>
                              <a:pt x="3836" y="0"/>
                            </a:moveTo>
                            <a:cubicBezTo>
                              <a:pt x="3740" y="0"/>
                              <a:pt x="3740" y="0"/>
                              <a:pt x="3740" y="0"/>
                            </a:cubicBezTo>
                            <a:cubicBezTo>
                              <a:pt x="3740" y="78"/>
                              <a:pt x="3740" y="78"/>
                              <a:pt x="3740" y="78"/>
                            </a:cubicBezTo>
                            <a:cubicBezTo>
                              <a:pt x="3836" y="78"/>
                              <a:pt x="3836" y="78"/>
                              <a:pt x="3836" y="78"/>
                            </a:cubicBezTo>
                            <a:lnTo>
                              <a:pt x="3836" y="0"/>
                            </a:lnTo>
                            <a:close/>
                            <a:moveTo>
                              <a:pt x="3648" y="69"/>
                            </a:moveTo>
                            <a:cubicBezTo>
                              <a:pt x="3570" y="69"/>
                              <a:pt x="3570" y="69"/>
                              <a:pt x="3570" y="69"/>
                            </a:cubicBezTo>
                            <a:cubicBezTo>
                              <a:pt x="3570" y="9"/>
                              <a:pt x="3570" y="9"/>
                              <a:pt x="3570" y="9"/>
                            </a:cubicBezTo>
                            <a:cubicBezTo>
                              <a:pt x="3648" y="9"/>
                              <a:pt x="3648" y="9"/>
                              <a:pt x="3648" y="9"/>
                            </a:cubicBezTo>
                            <a:lnTo>
                              <a:pt x="3648" y="69"/>
                            </a:lnTo>
                            <a:close/>
                            <a:moveTo>
                              <a:pt x="3657" y="0"/>
                            </a:moveTo>
                            <a:cubicBezTo>
                              <a:pt x="3561" y="0"/>
                              <a:pt x="3561" y="0"/>
                              <a:pt x="3561" y="0"/>
                            </a:cubicBezTo>
                            <a:cubicBezTo>
                              <a:pt x="3561" y="78"/>
                              <a:pt x="3561" y="78"/>
                              <a:pt x="3561" y="78"/>
                            </a:cubicBezTo>
                            <a:cubicBezTo>
                              <a:pt x="3657" y="78"/>
                              <a:pt x="3657" y="78"/>
                              <a:pt x="3657" y="78"/>
                            </a:cubicBezTo>
                            <a:lnTo>
                              <a:pt x="3657" y="0"/>
                            </a:lnTo>
                            <a:close/>
                            <a:moveTo>
                              <a:pt x="2923" y="265"/>
                            </a:moveTo>
                            <a:cubicBezTo>
                              <a:pt x="2924" y="253"/>
                              <a:pt x="2926" y="245"/>
                              <a:pt x="2931" y="235"/>
                            </a:cubicBezTo>
                            <a:cubicBezTo>
                              <a:pt x="2939" y="216"/>
                              <a:pt x="2956" y="203"/>
                              <a:pt x="2983" y="202"/>
                            </a:cubicBezTo>
                            <a:cubicBezTo>
                              <a:pt x="3010" y="203"/>
                              <a:pt x="3027" y="216"/>
                              <a:pt x="3035" y="235"/>
                            </a:cubicBezTo>
                            <a:cubicBezTo>
                              <a:pt x="3040" y="245"/>
                              <a:pt x="3042" y="253"/>
                              <a:pt x="3043" y="265"/>
                            </a:cubicBezTo>
                            <a:lnTo>
                              <a:pt x="2923" y="265"/>
                            </a:lnTo>
                            <a:close/>
                            <a:moveTo>
                              <a:pt x="3052" y="269"/>
                            </a:moveTo>
                            <a:cubicBezTo>
                              <a:pt x="3051" y="254"/>
                              <a:pt x="3049" y="244"/>
                              <a:pt x="3044" y="231"/>
                            </a:cubicBezTo>
                            <a:cubicBezTo>
                              <a:pt x="3040" y="233"/>
                              <a:pt x="3040" y="233"/>
                              <a:pt x="3040" y="233"/>
                            </a:cubicBezTo>
                            <a:cubicBezTo>
                              <a:pt x="3044" y="231"/>
                              <a:pt x="3044" y="231"/>
                              <a:pt x="3044" y="231"/>
                            </a:cubicBezTo>
                            <a:cubicBezTo>
                              <a:pt x="3034" y="209"/>
                              <a:pt x="3013" y="193"/>
                              <a:pt x="2983" y="193"/>
                            </a:cubicBezTo>
                            <a:cubicBezTo>
                              <a:pt x="2953" y="193"/>
                              <a:pt x="2932" y="209"/>
                              <a:pt x="2922" y="231"/>
                            </a:cubicBezTo>
                            <a:cubicBezTo>
                              <a:pt x="2917" y="244"/>
                              <a:pt x="2915" y="254"/>
                              <a:pt x="2914" y="269"/>
                            </a:cubicBezTo>
                            <a:cubicBezTo>
                              <a:pt x="2914" y="274"/>
                              <a:pt x="2914" y="274"/>
                              <a:pt x="2914" y="274"/>
                            </a:cubicBezTo>
                            <a:cubicBezTo>
                              <a:pt x="3052" y="274"/>
                              <a:pt x="3052" y="274"/>
                              <a:pt x="3052" y="274"/>
                            </a:cubicBezTo>
                            <a:lnTo>
                              <a:pt x="3052" y="269"/>
                            </a:lnTo>
                            <a:close/>
                            <a:moveTo>
                              <a:pt x="2571" y="233"/>
                            </a:moveTo>
                            <a:cubicBezTo>
                              <a:pt x="2579" y="217"/>
                              <a:pt x="2590" y="209"/>
                              <a:pt x="2615" y="208"/>
                            </a:cubicBezTo>
                            <a:cubicBezTo>
                              <a:pt x="2639" y="209"/>
                              <a:pt x="2651" y="217"/>
                              <a:pt x="2658" y="233"/>
                            </a:cubicBezTo>
                            <a:cubicBezTo>
                              <a:pt x="2666" y="249"/>
                              <a:pt x="2668" y="273"/>
                              <a:pt x="2668" y="301"/>
                            </a:cubicBezTo>
                            <a:cubicBezTo>
                              <a:pt x="2668" y="328"/>
                              <a:pt x="2666" y="352"/>
                              <a:pt x="2658" y="368"/>
                            </a:cubicBezTo>
                            <a:cubicBezTo>
                              <a:pt x="2651" y="384"/>
                              <a:pt x="2639" y="394"/>
                              <a:pt x="2615" y="394"/>
                            </a:cubicBezTo>
                            <a:cubicBezTo>
                              <a:pt x="2590" y="394"/>
                              <a:pt x="2579" y="384"/>
                              <a:pt x="2571" y="368"/>
                            </a:cubicBezTo>
                            <a:cubicBezTo>
                              <a:pt x="2564" y="352"/>
                              <a:pt x="2562" y="328"/>
                              <a:pt x="2562" y="301"/>
                            </a:cubicBezTo>
                            <a:cubicBezTo>
                              <a:pt x="2562" y="273"/>
                              <a:pt x="2564" y="249"/>
                              <a:pt x="2571" y="233"/>
                            </a:cubicBezTo>
                            <a:moveTo>
                              <a:pt x="2615" y="403"/>
                            </a:moveTo>
                            <a:cubicBezTo>
                              <a:pt x="2615" y="403"/>
                              <a:pt x="2615" y="403"/>
                              <a:pt x="2615" y="403"/>
                            </a:cubicBezTo>
                            <a:cubicBezTo>
                              <a:pt x="2642" y="403"/>
                              <a:pt x="2658" y="391"/>
                              <a:pt x="2667" y="372"/>
                            </a:cubicBezTo>
                            <a:cubicBezTo>
                              <a:pt x="2675" y="353"/>
                              <a:pt x="2677" y="329"/>
                              <a:pt x="2677" y="301"/>
                            </a:cubicBezTo>
                            <a:cubicBezTo>
                              <a:pt x="2677" y="273"/>
                              <a:pt x="2675" y="248"/>
                              <a:pt x="2667" y="229"/>
                            </a:cubicBezTo>
                            <a:cubicBezTo>
                              <a:pt x="2658" y="211"/>
                              <a:pt x="2641" y="199"/>
                              <a:pt x="2615" y="199"/>
                            </a:cubicBezTo>
                            <a:cubicBezTo>
                              <a:pt x="2588" y="199"/>
                              <a:pt x="2571" y="211"/>
                              <a:pt x="2563" y="230"/>
                            </a:cubicBezTo>
                            <a:cubicBezTo>
                              <a:pt x="2554" y="248"/>
                              <a:pt x="2553" y="273"/>
                              <a:pt x="2553" y="301"/>
                            </a:cubicBezTo>
                            <a:cubicBezTo>
                              <a:pt x="2553" y="329"/>
                              <a:pt x="2554" y="353"/>
                              <a:pt x="2563" y="372"/>
                            </a:cubicBezTo>
                            <a:cubicBezTo>
                              <a:pt x="2571" y="391"/>
                              <a:pt x="2588" y="403"/>
                              <a:pt x="2615" y="403"/>
                            </a:cubicBezTo>
                            <a:moveTo>
                              <a:pt x="2510" y="161"/>
                            </a:moveTo>
                            <a:cubicBezTo>
                              <a:pt x="2528" y="144"/>
                              <a:pt x="2558" y="132"/>
                              <a:pt x="2590" y="132"/>
                            </a:cubicBezTo>
                            <a:cubicBezTo>
                              <a:pt x="2590" y="132"/>
                              <a:pt x="2590" y="132"/>
                              <a:pt x="2590" y="132"/>
                            </a:cubicBezTo>
                            <a:cubicBezTo>
                              <a:pt x="2624" y="132"/>
                              <a:pt x="2648" y="141"/>
                              <a:pt x="2669" y="164"/>
                            </a:cubicBezTo>
                            <a:cubicBezTo>
                              <a:pt x="2677" y="174"/>
                              <a:pt x="2677" y="174"/>
                              <a:pt x="2677" y="174"/>
                            </a:cubicBezTo>
                            <a:cubicBezTo>
                              <a:pt x="2677" y="12"/>
                              <a:pt x="2677" y="12"/>
                              <a:pt x="2677" y="12"/>
                            </a:cubicBezTo>
                            <a:cubicBezTo>
                              <a:pt x="2752" y="12"/>
                              <a:pt x="2752" y="12"/>
                              <a:pt x="2752" y="12"/>
                            </a:cubicBezTo>
                            <a:cubicBezTo>
                              <a:pt x="2752" y="466"/>
                              <a:pt x="2752" y="466"/>
                              <a:pt x="2752" y="466"/>
                            </a:cubicBezTo>
                            <a:cubicBezTo>
                              <a:pt x="2679" y="466"/>
                              <a:pt x="2679" y="466"/>
                              <a:pt x="2679" y="466"/>
                            </a:cubicBezTo>
                            <a:cubicBezTo>
                              <a:pt x="2679" y="427"/>
                              <a:pt x="2679" y="427"/>
                              <a:pt x="2679" y="427"/>
                            </a:cubicBezTo>
                            <a:cubicBezTo>
                              <a:pt x="2671" y="436"/>
                              <a:pt x="2671" y="436"/>
                              <a:pt x="2671" y="436"/>
                            </a:cubicBezTo>
                            <a:cubicBezTo>
                              <a:pt x="2648" y="461"/>
                              <a:pt x="2626" y="470"/>
                              <a:pt x="2591" y="470"/>
                            </a:cubicBezTo>
                            <a:cubicBezTo>
                              <a:pt x="2558" y="470"/>
                              <a:pt x="2528" y="459"/>
                              <a:pt x="2510" y="441"/>
                            </a:cubicBezTo>
                            <a:cubicBezTo>
                              <a:pt x="2478" y="409"/>
                              <a:pt x="2477" y="352"/>
                              <a:pt x="2477" y="301"/>
                            </a:cubicBezTo>
                            <a:cubicBezTo>
                              <a:pt x="2477" y="250"/>
                              <a:pt x="2478" y="193"/>
                              <a:pt x="2510" y="161"/>
                            </a:cubicBezTo>
                            <a:moveTo>
                              <a:pt x="2591" y="479"/>
                            </a:moveTo>
                            <a:cubicBezTo>
                              <a:pt x="2591" y="479"/>
                              <a:pt x="2591" y="479"/>
                              <a:pt x="2591" y="479"/>
                            </a:cubicBezTo>
                            <a:cubicBezTo>
                              <a:pt x="2623" y="479"/>
                              <a:pt x="2648" y="471"/>
                              <a:pt x="2670" y="450"/>
                            </a:cubicBezTo>
                            <a:cubicBezTo>
                              <a:pt x="2670" y="475"/>
                              <a:pt x="2670" y="475"/>
                              <a:pt x="2670" y="475"/>
                            </a:cubicBezTo>
                            <a:cubicBezTo>
                              <a:pt x="2762" y="475"/>
                              <a:pt x="2762" y="475"/>
                              <a:pt x="2762" y="475"/>
                            </a:cubicBezTo>
                            <a:cubicBezTo>
                              <a:pt x="2762" y="2"/>
                              <a:pt x="2762" y="2"/>
                              <a:pt x="2762" y="2"/>
                            </a:cubicBezTo>
                            <a:cubicBezTo>
                              <a:pt x="2668" y="2"/>
                              <a:pt x="2668" y="2"/>
                              <a:pt x="2668" y="2"/>
                            </a:cubicBezTo>
                            <a:cubicBezTo>
                              <a:pt x="2668" y="150"/>
                              <a:pt x="2668" y="150"/>
                              <a:pt x="2668" y="150"/>
                            </a:cubicBezTo>
                            <a:cubicBezTo>
                              <a:pt x="2647" y="130"/>
                              <a:pt x="2621" y="123"/>
                              <a:pt x="2590" y="123"/>
                            </a:cubicBezTo>
                            <a:cubicBezTo>
                              <a:pt x="2556" y="123"/>
                              <a:pt x="2524" y="135"/>
                              <a:pt x="2504" y="155"/>
                            </a:cubicBezTo>
                            <a:cubicBezTo>
                              <a:pt x="2468" y="191"/>
                              <a:pt x="2468" y="250"/>
                              <a:pt x="2468" y="301"/>
                            </a:cubicBezTo>
                            <a:cubicBezTo>
                              <a:pt x="2468" y="351"/>
                              <a:pt x="2468" y="411"/>
                              <a:pt x="2504" y="447"/>
                            </a:cubicBezTo>
                            <a:cubicBezTo>
                              <a:pt x="2524" y="467"/>
                              <a:pt x="2556" y="479"/>
                              <a:pt x="2591" y="479"/>
                            </a:cubicBezTo>
                            <a:moveTo>
                              <a:pt x="2200" y="466"/>
                            </a:moveTo>
                            <a:cubicBezTo>
                              <a:pt x="2125" y="466"/>
                              <a:pt x="2125" y="466"/>
                              <a:pt x="2125" y="466"/>
                            </a:cubicBezTo>
                            <a:cubicBezTo>
                              <a:pt x="2125" y="136"/>
                              <a:pt x="2125" y="136"/>
                              <a:pt x="2125" y="136"/>
                            </a:cubicBezTo>
                            <a:cubicBezTo>
                              <a:pt x="2198" y="136"/>
                              <a:pt x="2198" y="136"/>
                              <a:pt x="2198" y="136"/>
                            </a:cubicBezTo>
                            <a:cubicBezTo>
                              <a:pt x="2198" y="174"/>
                              <a:pt x="2198" y="174"/>
                              <a:pt x="2198" y="174"/>
                            </a:cubicBezTo>
                            <a:cubicBezTo>
                              <a:pt x="2206" y="166"/>
                              <a:pt x="2206" y="166"/>
                              <a:pt x="2206" y="166"/>
                            </a:cubicBezTo>
                            <a:cubicBezTo>
                              <a:pt x="2228" y="143"/>
                              <a:pt x="2258" y="132"/>
                              <a:pt x="2288" y="132"/>
                            </a:cubicBezTo>
                            <a:cubicBezTo>
                              <a:pt x="2321" y="132"/>
                              <a:pt x="2347" y="143"/>
                              <a:pt x="2365" y="161"/>
                            </a:cubicBezTo>
                            <a:cubicBezTo>
                              <a:pt x="2391" y="187"/>
                              <a:pt x="2398" y="217"/>
                              <a:pt x="2398" y="254"/>
                            </a:cubicBezTo>
                            <a:cubicBezTo>
                              <a:pt x="2398" y="466"/>
                              <a:pt x="2398" y="466"/>
                              <a:pt x="2398" y="466"/>
                            </a:cubicBezTo>
                            <a:cubicBezTo>
                              <a:pt x="2322" y="466"/>
                              <a:pt x="2322" y="466"/>
                              <a:pt x="2322" y="466"/>
                            </a:cubicBezTo>
                            <a:cubicBezTo>
                              <a:pt x="2322" y="266"/>
                              <a:pt x="2322" y="266"/>
                              <a:pt x="2322" y="266"/>
                            </a:cubicBezTo>
                            <a:cubicBezTo>
                              <a:pt x="2322" y="242"/>
                              <a:pt x="2315" y="224"/>
                              <a:pt x="2303" y="214"/>
                            </a:cubicBezTo>
                            <a:cubicBezTo>
                              <a:pt x="2291" y="203"/>
                              <a:pt x="2276" y="199"/>
                              <a:pt x="2262" y="199"/>
                            </a:cubicBezTo>
                            <a:cubicBezTo>
                              <a:pt x="2247" y="199"/>
                              <a:pt x="2232" y="203"/>
                              <a:pt x="2220" y="214"/>
                            </a:cubicBezTo>
                            <a:cubicBezTo>
                              <a:pt x="2208" y="224"/>
                              <a:pt x="2200" y="242"/>
                              <a:pt x="2200" y="266"/>
                            </a:cubicBezTo>
                            <a:lnTo>
                              <a:pt x="2200" y="466"/>
                            </a:lnTo>
                            <a:close/>
                            <a:moveTo>
                              <a:pt x="2210" y="266"/>
                            </a:moveTo>
                            <a:cubicBezTo>
                              <a:pt x="2210" y="222"/>
                              <a:pt x="2237" y="209"/>
                              <a:pt x="2262" y="208"/>
                            </a:cubicBezTo>
                            <a:cubicBezTo>
                              <a:pt x="2287" y="209"/>
                              <a:pt x="2313" y="222"/>
                              <a:pt x="2313" y="266"/>
                            </a:cubicBezTo>
                            <a:cubicBezTo>
                              <a:pt x="2313" y="475"/>
                              <a:pt x="2313" y="475"/>
                              <a:pt x="2313" y="475"/>
                            </a:cubicBezTo>
                            <a:cubicBezTo>
                              <a:pt x="2407" y="475"/>
                              <a:pt x="2407" y="475"/>
                              <a:pt x="2407" y="475"/>
                            </a:cubicBezTo>
                            <a:cubicBezTo>
                              <a:pt x="2407" y="254"/>
                              <a:pt x="2407" y="254"/>
                              <a:pt x="2407" y="254"/>
                            </a:cubicBezTo>
                            <a:cubicBezTo>
                              <a:pt x="2407" y="216"/>
                              <a:pt x="2400" y="183"/>
                              <a:pt x="2371" y="154"/>
                            </a:cubicBezTo>
                            <a:cubicBezTo>
                              <a:pt x="2351" y="134"/>
                              <a:pt x="2323" y="123"/>
                              <a:pt x="2288" y="123"/>
                            </a:cubicBezTo>
                            <a:cubicBezTo>
                              <a:pt x="2259" y="123"/>
                              <a:pt x="2230" y="133"/>
                              <a:pt x="2208" y="152"/>
                            </a:cubicBezTo>
                            <a:cubicBezTo>
                              <a:pt x="2208" y="127"/>
                              <a:pt x="2208" y="127"/>
                              <a:pt x="2208" y="127"/>
                            </a:cubicBezTo>
                            <a:cubicBezTo>
                              <a:pt x="2116" y="127"/>
                              <a:pt x="2116" y="127"/>
                              <a:pt x="2116" y="127"/>
                            </a:cubicBezTo>
                            <a:cubicBezTo>
                              <a:pt x="2116" y="475"/>
                              <a:pt x="2116" y="475"/>
                              <a:pt x="2116" y="475"/>
                            </a:cubicBezTo>
                            <a:cubicBezTo>
                              <a:pt x="2210" y="475"/>
                              <a:pt x="2210" y="475"/>
                              <a:pt x="2210" y="475"/>
                            </a:cubicBezTo>
                            <a:lnTo>
                              <a:pt x="2210" y="266"/>
                            </a:lnTo>
                            <a:close/>
                            <a:moveTo>
                              <a:pt x="1953" y="346"/>
                            </a:moveTo>
                            <a:cubicBezTo>
                              <a:pt x="1953" y="366"/>
                              <a:pt x="1950" y="378"/>
                              <a:pt x="1942" y="385"/>
                            </a:cubicBezTo>
                            <a:cubicBezTo>
                              <a:pt x="1928" y="398"/>
                              <a:pt x="1915" y="400"/>
                              <a:pt x="1892" y="400"/>
                            </a:cubicBezTo>
                            <a:cubicBezTo>
                              <a:pt x="1860" y="400"/>
                              <a:pt x="1848" y="387"/>
                              <a:pt x="1848" y="366"/>
                            </a:cubicBezTo>
                            <a:cubicBezTo>
                              <a:pt x="1848" y="344"/>
                              <a:pt x="1861" y="333"/>
                              <a:pt x="1891" y="332"/>
                            </a:cubicBezTo>
                            <a:cubicBezTo>
                              <a:pt x="1953" y="332"/>
                              <a:pt x="1953" y="332"/>
                              <a:pt x="1953" y="332"/>
                            </a:cubicBezTo>
                            <a:lnTo>
                              <a:pt x="1953" y="346"/>
                            </a:lnTo>
                            <a:close/>
                            <a:moveTo>
                              <a:pt x="1962" y="323"/>
                            </a:moveTo>
                            <a:cubicBezTo>
                              <a:pt x="1891" y="323"/>
                              <a:pt x="1891" y="323"/>
                              <a:pt x="1891" y="323"/>
                            </a:cubicBezTo>
                            <a:cubicBezTo>
                              <a:pt x="1875" y="323"/>
                              <a:pt x="1862" y="327"/>
                              <a:pt x="1852" y="334"/>
                            </a:cubicBezTo>
                            <a:cubicBezTo>
                              <a:pt x="1843" y="342"/>
                              <a:pt x="1838" y="353"/>
                              <a:pt x="1838" y="366"/>
                            </a:cubicBezTo>
                            <a:cubicBezTo>
                              <a:pt x="1838" y="379"/>
                              <a:pt x="1843" y="390"/>
                              <a:pt x="1852" y="398"/>
                            </a:cubicBezTo>
                            <a:cubicBezTo>
                              <a:pt x="1861" y="405"/>
                              <a:pt x="1875" y="409"/>
                              <a:pt x="1892" y="409"/>
                            </a:cubicBezTo>
                            <a:cubicBezTo>
                              <a:pt x="1893" y="409"/>
                              <a:pt x="1893" y="409"/>
                              <a:pt x="1893" y="409"/>
                            </a:cubicBezTo>
                            <a:cubicBezTo>
                              <a:pt x="1916" y="409"/>
                              <a:pt x="1933" y="407"/>
                              <a:pt x="1949" y="392"/>
                            </a:cubicBezTo>
                            <a:cubicBezTo>
                              <a:pt x="1959" y="382"/>
                              <a:pt x="1962" y="367"/>
                              <a:pt x="1962" y="346"/>
                            </a:cubicBezTo>
                            <a:lnTo>
                              <a:pt x="1962" y="323"/>
                            </a:lnTo>
                            <a:close/>
                            <a:moveTo>
                              <a:pt x="1876" y="469"/>
                            </a:moveTo>
                            <a:cubicBezTo>
                              <a:pt x="1839" y="469"/>
                              <a:pt x="1812" y="460"/>
                              <a:pt x="1793" y="441"/>
                            </a:cubicBezTo>
                            <a:cubicBezTo>
                              <a:pt x="1776" y="423"/>
                              <a:pt x="1766" y="397"/>
                              <a:pt x="1766" y="368"/>
                            </a:cubicBezTo>
                            <a:cubicBezTo>
                              <a:pt x="1767" y="316"/>
                              <a:pt x="1801" y="274"/>
                              <a:pt x="1878" y="274"/>
                            </a:cubicBezTo>
                            <a:cubicBezTo>
                              <a:pt x="1962" y="274"/>
                              <a:pt x="1962" y="274"/>
                              <a:pt x="1962" y="274"/>
                            </a:cubicBezTo>
                            <a:cubicBezTo>
                              <a:pt x="1962" y="253"/>
                              <a:pt x="1962" y="253"/>
                              <a:pt x="1962" y="253"/>
                            </a:cubicBezTo>
                            <a:cubicBezTo>
                              <a:pt x="1962" y="233"/>
                              <a:pt x="1957" y="218"/>
                              <a:pt x="1946" y="208"/>
                            </a:cubicBezTo>
                            <a:cubicBezTo>
                              <a:pt x="1934" y="199"/>
                              <a:pt x="1917" y="195"/>
                              <a:pt x="1895" y="195"/>
                            </a:cubicBezTo>
                            <a:cubicBezTo>
                              <a:pt x="1863" y="194"/>
                              <a:pt x="1846" y="202"/>
                              <a:pt x="1829" y="220"/>
                            </a:cubicBezTo>
                            <a:cubicBezTo>
                              <a:pt x="1782" y="174"/>
                              <a:pt x="1782" y="174"/>
                              <a:pt x="1782" y="174"/>
                            </a:cubicBezTo>
                            <a:cubicBezTo>
                              <a:pt x="1813" y="141"/>
                              <a:pt x="1843" y="132"/>
                              <a:pt x="1898" y="132"/>
                            </a:cubicBezTo>
                            <a:cubicBezTo>
                              <a:pt x="1945" y="132"/>
                              <a:pt x="1980" y="142"/>
                              <a:pt x="2003" y="161"/>
                            </a:cubicBezTo>
                            <a:cubicBezTo>
                              <a:pt x="2026" y="180"/>
                              <a:pt x="2038" y="209"/>
                              <a:pt x="2038" y="247"/>
                            </a:cubicBezTo>
                            <a:cubicBezTo>
                              <a:pt x="2038" y="466"/>
                              <a:pt x="2038" y="466"/>
                              <a:pt x="2038" y="466"/>
                            </a:cubicBezTo>
                            <a:cubicBezTo>
                              <a:pt x="1964" y="466"/>
                              <a:pt x="1964" y="466"/>
                              <a:pt x="1964" y="466"/>
                            </a:cubicBezTo>
                            <a:cubicBezTo>
                              <a:pt x="1964" y="430"/>
                              <a:pt x="1964" y="430"/>
                              <a:pt x="1964" y="430"/>
                            </a:cubicBezTo>
                            <a:cubicBezTo>
                              <a:pt x="1956" y="438"/>
                              <a:pt x="1956" y="438"/>
                              <a:pt x="1956" y="438"/>
                            </a:cubicBezTo>
                            <a:cubicBezTo>
                              <a:pt x="1934" y="460"/>
                              <a:pt x="1915" y="469"/>
                              <a:pt x="1876" y="469"/>
                            </a:cubicBezTo>
                            <a:moveTo>
                              <a:pt x="1955" y="475"/>
                            </a:moveTo>
                            <a:cubicBezTo>
                              <a:pt x="2047" y="475"/>
                              <a:pt x="2047" y="475"/>
                              <a:pt x="2047" y="475"/>
                            </a:cubicBezTo>
                            <a:cubicBezTo>
                              <a:pt x="2047" y="247"/>
                              <a:pt x="2047" y="247"/>
                              <a:pt x="2047" y="247"/>
                            </a:cubicBezTo>
                            <a:cubicBezTo>
                              <a:pt x="2047" y="207"/>
                              <a:pt x="2034" y="175"/>
                              <a:pt x="2009" y="154"/>
                            </a:cubicBezTo>
                            <a:cubicBezTo>
                              <a:pt x="1983" y="133"/>
                              <a:pt x="1946" y="123"/>
                              <a:pt x="1898" y="123"/>
                            </a:cubicBezTo>
                            <a:cubicBezTo>
                              <a:pt x="1841" y="123"/>
                              <a:pt x="1806" y="134"/>
                              <a:pt x="1772" y="171"/>
                            </a:cubicBezTo>
                            <a:cubicBezTo>
                              <a:pt x="1769" y="175"/>
                              <a:pt x="1769" y="175"/>
                              <a:pt x="1769" y="175"/>
                            </a:cubicBezTo>
                            <a:cubicBezTo>
                              <a:pt x="1830" y="234"/>
                              <a:pt x="1830" y="234"/>
                              <a:pt x="1830" y="234"/>
                            </a:cubicBezTo>
                            <a:cubicBezTo>
                              <a:pt x="1833" y="230"/>
                              <a:pt x="1833" y="230"/>
                              <a:pt x="1833" y="230"/>
                            </a:cubicBezTo>
                            <a:cubicBezTo>
                              <a:pt x="1850" y="211"/>
                              <a:pt x="1863" y="204"/>
                              <a:pt x="1895" y="204"/>
                            </a:cubicBezTo>
                            <a:cubicBezTo>
                              <a:pt x="1916" y="204"/>
                              <a:pt x="1931" y="208"/>
                              <a:pt x="1940" y="215"/>
                            </a:cubicBezTo>
                            <a:cubicBezTo>
                              <a:pt x="1949" y="223"/>
                              <a:pt x="1953" y="235"/>
                              <a:pt x="1953" y="253"/>
                            </a:cubicBezTo>
                            <a:cubicBezTo>
                              <a:pt x="1953" y="265"/>
                              <a:pt x="1953" y="265"/>
                              <a:pt x="1953" y="265"/>
                            </a:cubicBezTo>
                            <a:cubicBezTo>
                              <a:pt x="1878" y="265"/>
                              <a:pt x="1878" y="265"/>
                              <a:pt x="1878" y="265"/>
                            </a:cubicBezTo>
                            <a:cubicBezTo>
                              <a:pt x="1837" y="265"/>
                              <a:pt x="1807" y="276"/>
                              <a:pt x="1787" y="295"/>
                            </a:cubicBezTo>
                            <a:cubicBezTo>
                              <a:pt x="1767" y="314"/>
                              <a:pt x="1757" y="340"/>
                              <a:pt x="1757" y="368"/>
                            </a:cubicBezTo>
                            <a:cubicBezTo>
                              <a:pt x="1757" y="399"/>
                              <a:pt x="1767" y="427"/>
                              <a:pt x="1786" y="447"/>
                            </a:cubicBezTo>
                            <a:cubicBezTo>
                              <a:pt x="1808" y="468"/>
                              <a:pt x="1837" y="479"/>
                              <a:pt x="1876" y="479"/>
                            </a:cubicBezTo>
                            <a:cubicBezTo>
                              <a:pt x="1877" y="479"/>
                              <a:pt x="1877" y="479"/>
                              <a:pt x="1877" y="479"/>
                            </a:cubicBezTo>
                            <a:cubicBezTo>
                              <a:pt x="1912" y="479"/>
                              <a:pt x="1934" y="470"/>
                              <a:pt x="1955" y="452"/>
                            </a:cubicBezTo>
                            <a:lnTo>
                              <a:pt x="1955" y="475"/>
                            </a:lnTo>
                            <a:close/>
                            <a:moveTo>
                              <a:pt x="1576" y="12"/>
                            </a:moveTo>
                            <a:cubicBezTo>
                              <a:pt x="1651" y="12"/>
                              <a:pt x="1651" y="12"/>
                              <a:pt x="1651" y="12"/>
                            </a:cubicBezTo>
                            <a:cubicBezTo>
                              <a:pt x="1651" y="368"/>
                              <a:pt x="1651" y="368"/>
                              <a:pt x="1651" y="368"/>
                            </a:cubicBezTo>
                            <a:cubicBezTo>
                              <a:pt x="1651" y="379"/>
                              <a:pt x="1653" y="388"/>
                              <a:pt x="1659" y="394"/>
                            </a:cubicBezTo>
                            <a:cubicBezTo>
                              <a:pt x="1665" y="401"/>
                              <a:pt x="1674" y="404"/>
                              <a:pt x="1686" y="404"/>
                            </a:cubicBezTo>
                            <a:cubicBezTo>
                              <a:pt x="1713" y="404"/>
                              <a:pt x="1713" y="404"/>
                              <a:pt x="1713" y="404"/>
                            </a:cubicBezTo>
                            <a:cubicBezTo>
                              <a:pt x="1713" y="466"/>
                              <a:pt x="1713" y="466"/>
                              <a:pt x="1713" y="466"/>
                            </a:cubicBezTo>
                            <a:cubicBezTo>
                              <a:pt x="1670" y="466"/>
                              <a:pt x="1670" y="466"/>
                              <a:pt x="1670" y="466"/>
                            </a:cubicBezTo>
                            <a:cubicBezTo>
                              <a:pt x="1603" y="466"/>
                              <a:pt x="1576" y="420"/>
                              <a:pt x="1576" y="374"/>
                            </a:cubicBezTo>
                            <a:lnTo>
                              <a:pt x="1576" y="12"/>
                            </a:lnTo>
                            <a:close/>
                            <a:moveTo>
                              <a:pt x="1670" y="475"/>
                            </a:moveTo>
                            <a:cubicBezTo>
                              <a:pt x="1723" y="475"/>
                              <a:pt x="1723" y="475"/>
                              <a:pt x="1723" y="475"/>
                            </a:cubicBezTo>
                            <a:cubicBezTo>
                              <a:pt x="1723" y="394"/>
                              <a:pt x="1723" y="394"/>
                              <a:pt x="1723" y="394"/>
                            </a:cubicBezTo>
                            <a:cubicBezTo>
                              <a:pt x="1686" y="394"/>
                              <a:pt x="1686" y="394"/>
                              <a:pt x="1686" y="394"/>
                            </a:cubicBezTo>
                            <a:cubicBezTo>
                              <a:pt x="1676" y="394"/>
                              <a:pt x="1670" y="392"/>
                              <a:pt x="1666" y="388"/>
                            </a:cubicBezTo>
                            <a:cubicBezTo>
                              <a:pt x="1662" y="384"/>
                              <a:pt x="1660" y="378"/>
                              <a:pt x="1660" y="368"/>
                            </a:cubicBezTo>
                            <a:cubicBezTo>
                              <a:pt x="1660" y="2"/>
                              <a:pt x="1660" y="2"/>
                              <a:pt x="1660" y="2"/>
                            </a:cubicBezTo>
                            <a:cubicBezTo>
                              <a:pt x="1566" y="2"/>
                              <a:pt x="1566" y="2"/>
                              <a:pt x="1566" y="2"/>
                            </a:cubicBezTo>
                            <a:cubicBezTo>
                              <a:pt x="1566" y="374"/>
                              <a:pt x="1566" y="374"/>
                              <a:pt x="1566" y="374"/>
                            </a:cubicBezTo>
                            <a:cubicBezTo>
                              <a:pt x="1566" y="399"/>
                              <a:pt x="1574" y="424"/>
                              <a:pt x="1591" y="443"/>
                            </a:cubicBezTo>
                            <a:cubicBezTo>
                              <a:pt x="1608" y="462"/>
                              <a:pt x="1634" y="475"/>
                              <a:pt x="1670" y="475"/>
                            </a:cubicBezTo>
                          </a:path>
                        </a:pathLst>
                      </a:custGeom>
                      <a:solidFill>
                        <a:srgbClr val="7336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793003" id="TeVerwijderenShape_3" o:spid="_x0000_s1026" style="position:absolute;margin-left:384.7pt;margin-top:772.25pt;width:179.65pt;height:3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3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" o:allowincell="f" path="m6172,1065v,55,,55,,55c6112,1120,6112,1120,6112,1120v,167,,167,,167c6112,1298,6114,1307,6120,1313v6,6,15,9,26,9c6172,1322,6172,1322,6172,1322v,63,,63,,63c6130,1385,6130,1385,6130,1385v-66,,-93,-46,-94,-93c6036,1120,6036,1120,6036,1120v-35,,-35,,-35,c6001,1065,6001,1065,6001,1065v35,,35,,35,c6036,964,6036,964,6036,964v76,,76,,76,c6112,1065,6112,1065,6112,1065r60,xm6121,955v-94,,-94,,-94,c6027,1055,6027,1055,6027,1055v-36,,-36,,-36,c5991,1129,5991,1129,5991,1129v36,,36,,36,c6027,1292,6027,1292,6027,1292v,25,8,51,25,70c6068,1381,6094,1394,6130,1394v51,,51,,51,c6181,1313,6181,1313,6181,1313v-35,,-35,,-35,c6136,1313,6131,1311,6127,1307v-4,-4,-6,-11,-6,-20c6121,1129,6121,1129,6121,1129v60,,60,,60,c6181,1055,6181,1055,6181,1055v-60,,-60,,-60,l6121,955xm5809,1389v-52,,-97,-6,-138,-45c5720,1296,5720,1296,5720,1296v29,26,65,30,90,30c5826,1326,5841,1323,5853,1317v13,-6,22,-16,22,-31c5876,1267,5863,1252,5835,1250v-53,-5,-53,-5,-53,-5c5721,1239,5687,1215,5687,1154v,-67,58,-103,126,-103c5863,1051,5905,1059,5936,1086v-46,47,-46,47,-46,47c5869,1116,5840,1111,5812,1111v-18,,-31,4,-40,11c5763,1129,5759,1139,5759,1149v,6,1,14,8,21c5773,1177,5783,1181,5798,1182v54,6,54,6,54,6c5917,1194,5948,1227,5948,1283v,71,-60,105,-139,106m5853,1178v-54,-5,-54,-5,-54,-5c5785,1172,5777,1168,5773,1164v-4,-5,-5,-10,-5,-15c5768,1135,5779,1121,5812,1121v29,,57,5,75,21c5891,1145,5891,1145,5891,1145v58,-59,58,-59,58,-59c5946,1083,5946,1083,5946,1083v-34,-32,-80,-41,-133,-41c5778,1042,5744,1051,5719,1070v-25,19,-41,48,-41,84c5677,1219,5719,1249,5781,1254v53,5,53,5,53,5c5860,1262,5865,1271,5866,1286v,11,-6,18,-17,23c5839,1314,5825,1317,5810,1316v-25,,-60,-3,-87,-30c5720,1283,5720,1283,5720,1283v-62,62,-62,62,-62,62c5661,1348,5661,1348,5661,1348v44,44,94,50,147,50c5809,1398,5809,1398,5809,1398v41,,78,-9,105,-28c5941,1351,5958,1321,5958,1283v,-60,-37,-98,-105,-105m5602,1385v-75,,-75,,-75,c5527,1184,5527,1184,5527,1184v,-24,-8,-41,-20,-51c5495,1122,5480,1118,5466,1118v-14,,-29,4,-41,15c5413,1143,5405,1160,5405,1184v,201,,201,,201c5329,1385,5329,1385,5329,1385v,-330,,-330,,-330c5403,1055,5403,1055,5403,1055v,38,,38,,38c5411,1085,5411,1085,5411,1085v12,-14,28,-23,45,-28c5458,1056,5459,1056,5461,1055v1,,3,-1,4,-1c5474,1052,5483,1051,5492,1051v19,,35,3,49,10c5542,1061,5544,1062,5545,1063v2,,3,1,5,2c5557,1069,5563,1074,5569,1080v26,26,33,56,33,93l5602,1385xm5353,1046v,-169,,-169,,-169c5353,833,5380,820,5405,820v25,,51,13,51,57c5456,1047,5456,1047,5456,1047v-16,5,-31,12,-44,24c5412,1046,5412,1046,5412,1046r-59,xm5320,1077v-52,,-52,,-52,c5268,747,5268,747,5268,747v74,,74,,74,c5342,786,5342,786,5342,786v7,-8,7,-8,7,-8c5349,777,5349,777,5349,777v2,-1,3,-2,4,-3c5354,773,5356,772,5357,770v20,-17,47,-26,74,-26c5459,744,5482,752,5499,765v2,1,3,2,5,4c5505,770,5506,771,5507,772v,,,,1,c5534,799,5541,829,5541,865v,186,,186,,186c5526,1045,5510,1042,5492,1042v-9,,-18,1,-27,3c5465,877,5465,877,5465,877v,-24,-7,-41,-19,-52c5434,815,5419,811,5405,811v-14,,-30,4,-42,14c5351,836,5343,853,5343,877v,169,,169,,169c5320,1046,5320,1046,5320,1046r,31xm5338,684v29,27,65,30,91,30c5444,714,5459,712,5472,706v12,-6,21,-17,21,-32c5494,656,5481,641,5453,639v-53,-6,-53,-6,-53,-6c5340,627,5306,603,5305,543v,-67,59,-103,126,-104c5482,439,5523,448,5554,475v-45,46,-45,46,-45,46c5488,505,5458,500,5430,500v-18,,-31,4,-40,11c5382,518,5377,527,5377,537v,7,2,15,8,22c5391,565,5401,570,5417,571v53,5,53,5,53,5c5536,583,5566,616,5567,671v,44,-23,73,-58,90c5489,744,5463,734,5431,734v-29,,-58,10,-80,29c5351,738,5351,738,5351,738v-56,,-56,,-56,c5293,737,5291,735,5289,733r49,-49xm5550,1055v,-190,,-190,,-190c5550,829,5543,796,5516,768v6,-3,11,-6,16,-10c5559,739,5576,710,5576,671v,-59,-37,-98,-105,-104c5417,562,5417,562,5417,562v-14,-1,-21,-5,-25,-10c5388,548,5386,543,5386,537v1,-14,11,-27,44,-28c5459,509,5488,514,5506,531v3,3,3,3,3,3c5567,474,5567,474,5567,474v-3,-3,-3,-3,-3,-3c5530,439,5484,430,5431,430v-35,,-69,10,-94,29c5312,478,5296,506,5296,543v-1,65,41,94,103,100c5452,648,5452,648,5452,648v26,3,31,12,32,26c5484,685,5478,692,5468,697v-11,6,-25,8,-39,8c5403,705,5368,701,5341,674v-3,-3,-3,-3,-3,-3c5276,733,5276,733,5276,733v4,3,4,3,4,3c5280,737,5281,738,5282,738v-23,,-23,,-23,c5259,1087,5259,1087,5259,1087v61,,61,,61,c5320,1394,5320,1394,5320,1394v94,,94,,94,c5414,1184,5414,1184,5414,1184v,-44,27,-56,52,-57c5491,1128,5517,1140,5517,1184v,210,,210,,210c5611,1394,5611,1394,5611,1394v,-221,,-221,,-221c5611,1135,5604,1101,5576,1073v-8,-7,-16,-13,-26,-18m4888,1385v-94,,-94,,-94,c4709,1240,4709,1240,4709,1240v-41,47,-41,47,-41,47c4668,1385,4668,1385,4668,1385v-76,,-76,,-76,c4592,930,4592,930,4592,930v76,,76,,76,c4668,1202,4668,1202,4668,1202v119,-147,119,-147,119,-147c4877,1055,4877,1055,4877,1055v-116,132,-116,132,-116,132l4888,1385xm4583,934v-122,,-122,,-122,c4461,939,4461,939,4461,939v,23,7,43,20,57c4495,1011,4515,1019,4540,1019v17,,31,-2,43,-7c4583,1077,4583,1077,4583,1077v-12,3,-25,4,-40,4c4546,1078,4546,1078,4546,1078v-3,-3,-3,-3,-3,-3c4519,1051,4494,1042,4460,1042v-10,,-20,1,-29,3c4405,1020,4387,978,4387,912v,-68,22,-116,60,-143c4448,768,4450,767,4451,766v2,-1,3,-2,5,-3c4477,750,4502,744,4530,744v33,,61,8,83,24c4615,769,4616,770,4618,771v1,1,3,3,4,4c4655,803,4673,847,4673,901v,20,,20,,20c4583,921,4583,921,4583,921r,13xm4583,1002v-11,5,-25,8,-43,8c4496,1009,4472,983,4470,943v113,,113,,113,l4583,1002xm4530,1081v-4,5,-4,5,-4,5c4522,1090,4522,1090,4522,1090v-46,46,-46,46,-46,46c4464,1125,4451,1118,4431,1118v-14,,-29,5,-40,16c4379,1146,4372,1163,4372,1185v,200,,200,,200c4296,1385,4296,1385,4296,1385v,-330,,-330,,-330c4370,1055,4370,1055,4370,1055v,41,,41,,41c4378,1086,4378,1086,4378,1086v10,-13,29,-25,51,-31c4431,1055,4432,1054,4434,1054v2,-1,4,-1,6,-1c4446,1052,4453,1051,4460,1051v31,,52,7,73,27l4530,1081xm4287,1077v-56,,-56,,-56,c4231,747,4231,747,4231,747v75,,75,,75,c4306,1046,4306,1046,4306,1046v-19,,-19,,-19,l4287,1077xm4230,621v77,,77,,77,c4307,680,4307,680,4307,680v-77,,-77,,-77,l4230,621xm4270,443v75,,75,,75,c4345,773,4345,773,4345,773v-29,,-29,,-29,c4316,738,4316,738,4316,738v-46,,-46,,-46,c4270,690,4270,690,4270,690v46,,46,,46,c4316,611,4316,611,4316,611v-46,,-46,,-46,l4270,443xm4411,733v49,-49,49,-49,49,-49c4489,711,4525,714,4551,714v15,,30,-2,43,-8c4606,700,4615,689,4615,674v1,-18,-12,-33,-40,-35c4522,633,4522,633,4522,633v-61,-6,-95,-30,-95,-90c4427,476,4486,440,4553,439v50,,92,9,123,36c4630,521,4630,521,4630,521v-21,-16,-50,-21,-78,-21c4534,500,4521,504,4512,511v-9,7,-13,16,-13,26c4499,544,4501,552,4507,559v6,6,16,11,31,12c4592,576,4592,576,4592,576v65,7,96,40,97,95c4688,718,4663,748,4624,764v-25,-19,-57,-30,-94,-30c4498,734,4470,742,4446,758v-12,-6,-23,-14,-35,-25m4898,1046v-115,,-115,,-115,c4677,1176,4677,1176,4677,1176v,-233,,-233,,-233c4682,943,4682,943,4682,943v,-42,,-42,,-42c4682,854,4669,812,4643,782v-4,-4,-7,-8,-11,-11c4640,767,4647,763,4654,758v27,-19,44,-48,44,-87c4698,612,4661,573,4593,567v-54,-5,-54,-5,-54,-5c4525,561,4517,557,4513,552v-4,-4,-5,-9,-5,-15c4508,523,4519,510,4552,509v29,,58,5,76,22c4631,534,4631,534,4631,534v58,-60,58,-60,58,-60c4686,471,4686,471,4686,471v-34,-32,-80,-41,-133,-41c4518,430,4484,440,4459,459v-25,19,-41,47,-41,84c4417,608,4459,637,4521,643v53,5,53,5,53,5c4600,651,4605,660,4606,674v,11,-6,18,-17,23c4579,703,4565,705,4551,705v-26,,-61,-4,-88,-31c4460,671,4460,671,4460,671v-62,62,-62,62,-62,62c4401,736,4401,736,4401,736v12,12,24,21,37,28c4431,769,4425,775,4419,781v-26,31,-42,75,-42,131c4377,977,4394,1020,4421,1048v-17,5,-31,14,-42,23c4379,1046,4379,1046,4379,1046v-63,,-63,,-63,c4316,783,4316,783,4316,783v39,,39,,39,c4355,434,4355,434,4355,434v-94,,-94,,-94,c4261,611,4261,611,4261,611v-40,,-40,,-40,c4221,690,4221,690,4221,690v40,,40,,40,c4261,738,4261,738,4261,738v-39,,-39,,-39,c4222,1087,4222,1087,4222,1087v65,,65,,65,c4287,1394,4287,1394,4287,1394v94,,94,,94,c4381,1185,4381,1185,4381,1185v,-41,26,-58,50,-58c4451,1127,4460,1133,4473,1146v3,3,3,3,3,3c4479,1146,4479,1146,4479,1146v55,-55,55,-55,55,-55c4536,1091,4537,1091,4539,1091v1,,1,,1,c4556,1091,4570,1089,4583,1087v,307,,307,,307c4677,1394,4677,1394,4677,1394v,-104,,-104,,-104c4708,1256,4708,1256,4708,1256v81,138,81,138,81,138c4905,1394,4905,1394,4905,1394,4772,1187,4772,1187,4772,1187r126,-141xm3649,1184v1,-12,3,-20,8,-30c3665,1135,3682,1121,3709,1121v27,,44,14,52,33c3766,1164,3768,1172,3769,1184r-120,xm3770,1150v-4,2,-4,2,-4,2c3770,1150,3770,1150,3770,1150v-10,-22,-31,-38,-61,-38c3679,1112,3658,1128,3648,1150v-5,13,-7,23,-8,38c3640,1193,3640,1193,3640,1193v138,,138,,138,c3778,1188,3778,1188,3778,1188v-1,-15,-3,-25,-8,-38m2199,1264v,21,-3,33,-11,40c2174,1317,2162,1319,2138,1319v-32,,-44,-13,-44,-34c2094,1263,2108,1251,2137,1251v62,,62,,62,l2199,1264xm2099,1253v-9,7,-14,19,-14,32c2085,1297,2089,1309,2098,1316v10,8,23,12,40,12c2139,1328,2139,1328,2139,1328v23,,40,-2,56,-17c2205,1301,2209,1286,2209,1264v,-22,,-22,,-22c2137,1242,2137,1242,2137,1242v-16,,-29,3,-38,11m4978,876v1,-12,3,-19,7,-30c4994,828,5011,814,5038,814v27,,43,14,52,32c5094,857,5096,865,5097,876r-119,xm5107,881v-1,-16,-3,-26,-9,-38c5094,844,5094,844,5094,844v4,-1,4,-1,4,-1c5089,821,5068,805,5038,805v-31,,-52,16,-61,38c4971,855,4969,865,4969,881v-1,5,-1,5,-1,5c5107,886,5107,886,5107,886r,-5xm5225,1055v,330,,330,,330c5152,1385,5152,1385,5152,1385v,-38,,-38,,-38c5144,1355,5144,1355,5144,1355v-21,22,-51,34,-82,34c5030,1389,5004,1378,4986,1360v-27,-26,-33,-56,-34,-93c4952,1055,4952,1055,4952,1055v76,,76,,76,c5028,1255,5028,1255,5028,1255v,24,8,41,19,52c5059,1318,5074,1322,5089,1322v14,,29,-4,41,-15c5142,1296,5150,1279,5150,1255v,-200,,-200,,-200l5225,1055xm5141,1067v,188,,188,,188c5140,1299,5114,1312,5089,1313v-26,-1,-51,-14,-52,-58c5037,1090,5037,1090,5037,1090v3,1,6,1,10,1c5047,1091,5047,1091,5047,1091v40,,69,-9,94,-24m4943,1049v,-1,-1,-1,-2,-2c4913,1022,4894,980,4894,912v1,-57,17,-101,45,-129c4940,781,4942,779,4943,778v2,-2,4,-3,6,-5c4969,757,4994,747,5023,744v2,,3,,5,c5029,744,5031,744,5032,744v2,,4,,6,c5079,744,5112,757,5136,780v1,1,1,2,2,3c5166,811,5181,852,5181,901v,33,,33,,33c4968,934,4968,934,4968,934v,5,,5,,5c4968,962,4976,982,4989,996v14,15,34,23,58,23c5083,1019,5104,1009,5124,989v45,44,45,44,45,44c5164,1037,5159,1042,5155,1046v-14,,-14,,-14,c5141,1056,5141,1056,5141,1056v-25,17,-53,25,-94,25c5043,1081,5040,1081,5037,1081v,-35,,-35,,-35c4943,1046,4943,1046,4943,1046r,3xm5136,573v,195,,195,,195c5111,747,5078,734,5038,734v-2,,-4,,-6,c5032,573,5032,573,5032,573v1,-44,27,-57,52,-57c5109,516,5135,529,5136,573m4948,443v73,,73,,73,c5021,482,5021,482,5021,482v8,-9,8,-9,8,-9c5050,451,5080,439,5110,439v33,1,59,11,77,29c5213,494,5220,525,5220,561v,212,,212,,212c5145,773,5145,773,5145,773v,-200,,-200,,-200c5145,549,5137,532,5126,521v-12,-10,-27,-15,-42,-15c5070,506,5055,511,5043,521v-12,11,-20,28,-20,52c5023,735,5023,735,5023,735v-29,2,-54,12,-75,27l4948,443xm5179,1036v3,-3,3,-3,3,-3c5124,976,5124,976,5124,976v-3,3,-3,3,-3,3c5100,1000,5084,1010,5047,1010v-43,-1,-67,-27,-69,-67c5190,943,5190,943,5190,943v,-42,,-42,,-42c5190,854,5177,812,5151,783v79,,79,,79,c5230,561,5230,561,5230,561v,-37,-8,-71,-36,-99c5174,442,5145,430,5110,430v-28,,-57,10,-80,29c5030,434,5030,434,5030,434v-92,,-92,,-92,c4938,770,4938,770,4938,770v-3,3,-7,7,-11,11c4900,812,4885,856,4885,912v,70,20,115,50,142c4938,1056,4941,1059,4943,1061v,206,,206,,206c4943,1305,4951,1338,4979,1367v20,20,49,31,83,31c5091,1398,5120,1388,5142,1369v,25,,25,,25c5234,1394,5234,1394,5234,1394v,-348,,-348,,-348c5169,1046,5169,1046,5169,1046v3,-4,7,-7,10,-10m4470,876v1,-12,3,-19,7,-30c4486,828,4503,814,4530,814v27,,44,14,52,32c4582,846,4582,846,4582,846v5,11,7,19,7,30l4470,876xm4591,843v-5,1,-5,1,-5,1c4591,843,4591,843,4591,843v-10,-22,-31,-38,-61,-38c4499,805,4479,821,4469,843v-5,12,-8,22,-8,38c4461,886,4461,886,4461,886v138,,138,,138,c4599,881,4599,881,4599,881v-1,-16,-3,-26,-8,-38m4202,1055v,330,,330,,330c4128,1385,4128,1385,4128,1385v,-38,,-38,,-38c4120,1355,4120,1355,4120,1355v-21,22,-51,34,-81,34c4006,1389,3980,1378,3962,1360v-26,-26,-33,-56,-33,-93c3929,1055,3929,1055,3929,1055v76,,76,,76,c4005,1255,4005,1255,4005,1255v-1,24,7,41,19,52c4036,1318,4051,1322,4065,1322v14,,30,-4,42,-15c4118,1296,4126,1279,4126,1255v,-200,,-200,,-200l4202,1055xm3902,783v69,,69,,69,c3971,822,3971,822,3971,822v36,,36,,36,c4007,985,4007,985,4007,985v,25,8,50,24,70c4048,1074,4074,1087,4110,1087v7,,7,,7,c4117,1255,4117,1255,4117,1255v,44,-27,57,-52,58c4040,1312,4014,1299,4014,1255v,-209,,-209,,-209c3924,1046,3924,1046,3924,1046v,-187,,-187,,-187c3924,828,3916,802,3902,783t13,294c3841,1077,3841,1077,3841,1077v,-35,,-35,,-35c3833,1050,3833,1050,3833,1050v-10,9,-19,17,-30,22c3779,1053,3747,1042,3709,1042v-15,,-30,2,-43,5c3651,1030,3643,1006,3643,979v1,-52,34,-93,111,-93c3839,886,3839,886,3839,886v,-22,,-22,,-22c3839,845,3834,830,3823,820v-12,-10,-29,-14,-52,-14c3740,806,3723,814,3706,832v-47,-46,-47,-46,-47,-46c3681,763,3702,751,3732,747v1,-1,3,-1,4,-1c3738,746,3739,746,3741,745v10,-1,21,-1,34,-1c3790,744,3804,745,3816,747v2,,3,,5,1c3822,748,3824,748,3825,748v23,5,41,13,55,25c3903,792,3915,820,3915,859r,218xm3852,1208v,34,,34,,34c3640,1242,3640,1242,3640,1242v,4,,4,,4c3640,1269,3647,1289,3661,1304v13,14,33,22,58,22c3755,1327,3775,1316,3796,1296v45,44,45,44,45,44c3808,1372,3776,1389,3718,1389v-39,,-77,-9,-105,-34c3585,1329,3566,1287,3566,1220v,-88,38,-144,97,-162c3664,1057,3666,1057,3668,1056v2,,3,,5,-1c3684,1052,3696,1051,3709,1051v34,,62,9,84,25c3794,1077,3796,1078,3797,1079v2,1,3,2,4,3c3834,1110,3852,1155,3852,1208m3688,593v,-62,,-62,,-62c3716,531,3716,531,3716,531v1,,1,-1,2,-1c3726,539,3731,553,3732,573v,20,,20,,20l3688,593xm3680,506v-14,,-29,5,-41,15c3627,532,3619,549,3619,573v,200,,200,,200c3544,773,3544,773,3544,773v,-7,,-7,,-7c3590,766,3590,766,3590,766v-1,-6,-1,-6,-1,-6c3582,719,3566,687,3544,662v,-219,,-219,,-219c3617,443,3617,443,3617,443v,39,,39,,39c3623,475,3623,475,3623,475v2,-2,2,-2,2,-2c3626,472,3627,472,3628,471v1,-2,3,-4,5,-5c3637,462,3642,459,3647,456v1,-1,3,-2,5,-3c3653,452,3655,452,3656,451v16,-8,33,-12,50,-12c3719,439,3731,441,3741,444v2,1,3,1,5,2c3747,446,3749,447,3751,447v12,5,23,12,32,21c3806,491,3814,516,3816,546v,3,,6,,9c3816,557,3816,559,3816,561v,176,,176,,176c3803,735,3790,734,3775,734v-13,,-24,1,-34,2c3741,573,3741,573,3741,573v,-19,-5,-33,-13,-44c3727,528,3726,526,3725,525v-1,-1,-2,-3,-4,-4c3721,521,3721,521,3721,521v-12,-10,-27,-15,-41,-15m3572,136v75,,75,,75,c3647,445,3647,445,3647,445v-7,4,-14,9,-21,14c3626,434,3626,434,3626,434v-54,,-54,,-54,l3572,136xm3751,136v75,,75,,75,c3826,501,3826,501,3826,501v,8,-1,17,-3,26c3819,503,3809,481,3790,462v-11,-11,-24,-19,-39,-24l3751,136xm3904,443v73,,73,,73,c3977,482,3977,482,3977,482v6,-7,6,-7,6,-7c3985,473,3985,473,3985,473v1,-1,2,-1,3,-2c3989,469,3991,467,3993,466v,-1,1,-1,2,-2c3997,463,3998,462,4000,460v1,-1,3,-2,4,-3c4023,445,4044,439,4066,439v11,,22,2,31,4c4100,444,4102,444,4104,445v2,1,4,1,7,2c4122,452,4132,458,4141,466v,1,1,1,2,2c4144,469,4145,470,4145,471v2,1,3,3,5,4c4170,500,4176,528,4176,561v,212,,212,,212c4161,773,4161,773,4161,773v,-25,,-25,,-25c4101,748,4101,748,4101,748v,-100,,-100,,-100c4101,648,4101,648,4101,648v,-75,,-75,,-75c4101,549,4093,532,4081,521v-11,-10,-27,-15,-41,-15c4026,506,4011,511,3999,521v-12,11,-20,28,-20,52c3979,748,3979,748,3979,748v-8,,-8,,-8,c3971,773,3971,773,3971,773v-67,,-67,,-67,l3904,443xm4091,432v-8,-1,-16,-2,-25,-2c4045,430,4023,436,4004,446v,-75,,-75,,-75c4035,337,4035,337,4035,337r56,95xm3920,12v75,,75,,75,c3995,283,3995,283,3995,283,4115,136,4115,136,4115,136v89,,89,,89,c4088,268,4088,268,4088,268v127,198,127,198,127,198c4154,466,4154,466,4154,466v-2,-1,-3,-3,-4,-4c4137,449,4122,440,4103,435,4036,322,4036,322,4036,322v-41,46,-41,46,-41,46c3995,452,3995,452,3995,452v-3,2,-6,5,-9,7c3986,434,3986,434,3986,434v-66,,-66,,-66,l3920,12xm3988,748v,-175,,-175,,-175c3988,529,4015,516,4040,516v25,,51,13,52,57c4092,648,4092,648,4092,648v-85,,-85,,-85,c4007,748,4007,748,4007,748r-19,xm4152,812v-60,,-60,,-60,c4092,980,4092,980,4092,980v,10,2,19,8,26c4106,1012,4115,1015,4126,1015v26,,26,,26,c4152,1046,4152,1046,4152,1046v-35,,-35,,-35,c4117,1077,4117,1077,4117,1077v-7,,-7,,-7,c4043,1077,4017,1032,4016,985v,-173,,-173,,-173c3980,812,3980,812,3980,812v,-55,,-55,,-55c4016,757,4016,757,4016,757v,-100,,-100,,-100c4092,657,4092,657,4092,657v,100,,100,,100c4152,757,4152,757,4152,757r,55xm3463,616v-16,-4,-32,-6,-49,-6c3382,610,3354,617,3329,630v-79,,-79,,-79,c3250,635,3250,635,3250,635v,20,6,38,16,51c3253,708,3246,731,3242,757v-6,-4,-13,-9,-19,-14c3195,718,3176,676,3176,608v1,-60,18,-104,48,-133c3225,474,3227,472,3229,471v2,-2,4,-4,6,-5c3258,449,3286,440,3320,439v34,1,63,10,86,27c3408,467,3410,469,3412,471v1,1,3,3,5,4c3447,503,3462,546,3463,597r,19xm3451,729v-31,29,-60,46,-110,48c3344,746,3350,734,3360,723v12,-14,31,-23,55,-23c3417,700,3420,700,3422,700r29,29xm3368,1065v,-101,,-101,,-101c3443,964,3443,964,3443,964v,101,,101,,101c3503,1065,3503,1065,3503,1065v,55,,55,,55c3443,1120,3443,1120,3443,1120v,167,,167,,167c3443,1298,3446,1307,3452,1313v6,6,14,9,25,9c3503,1322,3503,1322,3503,1322v,63,,63,,63c3462,1385,3462,1385,3462,1385v-67,,-94,-46,-94,-93c3368,1120,3368,1120,3368,1120v-36,,-36,,-36,c3332,1065,3332,1065,3332,1065r36,xm3286,662v-5,5,-10,11,-14,16c3265,668,3261,654,3260,639v53,,53,,53,c3304,646,3294,654,3286,662t875,344c4126,1006,4126,1006,4126,1006v-10,,-16,-3,-19,-7c4103,995,4101,989,4101,980v,-158,,-158,,-158c4161,822,4161,822,4161,822v,-39,,-39,,-39c4185,783,4185,783,4185,783v,-222,,-222,,-222c4185,529,4180,501,4161,475v71,,71,,71,c4099,269,4099,269,4099,269,4225,127,4225,127,4225,127v-115,,-115,,-115,c4004,257,4004,257,4004,257v,-255,,-255,,-255c3911,2,3911,2,3911,2v,432,,432,,432c3894,434,3894,434,3894,434v,340,,340,,340c3892,771,3889,768,3886,766v-16,-13,-36,-22,-61,-27c3825,561,3825,561,3825,561v,-4,,-9,,-13c3832,533,3835,517,3835,501v,-374,,-374,,-374c3741,127,3741,127,3741,127v,308,,308,,308c3731,432,3719,430,3706,430v-17,,-34,4,-50,11c3656,127,3656,127,3656,127v-94,,-94,,-94,c3562,434,3562,434,3562,434v-28,,-28,,-28,c3534,653,3534,653,3534,653v-17,-16,-39,-28,-62,-35c3472,597,3472,597,3472,597v,-47,-14,-89,-40,-119c3431,477,3431,476,3430,475v75,,75,,75,c3505,385,3505,385,3505,385v-211,,-211,,-211,c3294,2,3294,2,3294,2v-99,,-99,,-99,c3195,475,3195,475,3195,475v16,,16,,16,c3210,476,3210,476,3209,477v-27,30,-42,75,-42,131c3167,678,3187,723,3217,750v8,7,16,12,24,17c3239,789,3239,812,3239,838v,12,,12,,12c3239,854,3239,859,3239,863v,73,1,130,47,176c3297,1050,3309,1059,3323,1067v,62,,62,,62c3359,1129,3359,1129,3359,1129v,163,,163,,163c3359,1317,3366,1343,3383,1362v17,19,43,32,78,32c3513,1394,3513,1394,3513,1394v,-81,,-81,,-81c3477,1313,3477,1313,3477,1313v-9,,-15,-2,-19,-6c3455,1303,3453,1296,3453,1287v,-158,,-158,,-158c3513,1129,3513,1129,3513,1129v,-65,,-65,,-65c3552,1039,3580,998,3589,940v1,-5,1,-5,1,-5c3489,935,3489,935,3489,935v-1,3,-1,3,-1,3c3482,962,3471,981,3453,991v,-36,,-36,,-36c3359,955,3359,955,3359,955v,21,,21,,21c3344,959,3339,937,3339,850v,-27,,-47,1,-64c3395,784,3428,765,3461,732v3,-4,3,-4,3,-4c3438,703,3438,703,3438,703v28,8,43,31,50,59c3489,766,3489,766,3489,766v45,,45,,45,c3534,783,3534,783,3534,783v94,,94,,94,c3628,573,3628,573,3628,573v,-44,27,-57,52,-57c3689,516,3697,518,3705,521v-26,,-26,,-26,c3679,602,3679,602,3679,602v53,,53,,53,c3732,737,3732,737,3732,737v-34,6,-59,19,-83,46c3646,786,3646,786,3646,786v61,59,61,59,61,59c3710,842,3710,842,3710,842v17,-20,29,-27,61,-27c3793,815,3808,819,3817,827v9,7,13,19,13,37c3830,876,3830,876,3830,876v-76,,-76,,-76,c3714,876,3684,888,3664,906v-20,19,-30,45,-30,73c3634,1006,3642,1031,3656,1050v-22,8,-42,21,-57,38c3572,1119,3557,1163,3557,1220v,69,19,114,50,141c3637,1389,3677,1398,3718,1398v1,,1,,1,c3781,1398,3816,1378,3850,1343v4,-3,4,-3,4,-3c3796,1283,3796,1283,3796,1283v-4,4,-4,4,-4,4c3771,1308,3755,1317,3719,1317v-44,,-68,-27,-70,-66c3861,1251,3861,1251,3861,1251v,-43,,-43,,-43c3861,1161,3848,1119,3822,1089v-4,-4,-7,-7,-11,-11c3818,1074,3825,1069,3832,1064v,23,,23,,23c3920,1087,3920,1087,3920,1087v,180,,180,,180c3920,1305,3927,1338,3956,1367v20,20,48,31,83,31c4068,1398,4097,1388,4119,1369v,25,,25,,25c4211,1394,4211,1394,4211,1394v,-348,,-348,,-348c4161,1046,4161,1046,4161,1046r,-40xm3830,957v,21,-3,33,-11,40c3805,1010,3792,1012,3769,1012v-32,-1,-44,-14,-44,-35c3725,956,3738,944,3767,943v63,,63,,63,l3830,957xm3729,945v-9,8,-14,19,-14,32c3715,990,3720,1001,3729,1009v9,8,23,12,40,12c3770,1021,3770,1021,3770,1021v23,,40,-2,55,-18c3836,993,3839,978,3839,957v,-23,,-23,,-23c3767,934,3767,934,3767,934v-15,,-28,4,-38,11m3166,969v-17,-48,-17,-48,-17,-48c3091,921,3091,921,3091,921v,-173,,-173,,-173c3137,747,3137,747,3137,747v10,,10,,10,c3166,747,3166,747,3166,747r,222xm3112,1077v,,,,,c3112,1077,3112,1077,3112,1077xm3060,1227v49,-140,49,-140,49,-140c3115,1087,3115,1087,3115,1087v47,140,47,140,47,140l3060,1227xm3013,1081v-3,,-6,,-10,c2970,1081,2944,1071,2926,1053v-26,-27,-33,-57,-33,-93c2893,748,2893,748,2893,748v76,-1,76,-1,76,-1c2969,948,2969,948,2969,948v,24,7,41,19,52c3000,1010,3015,1014,3029,1014v3,,6,,8,l3013,1081xm2923,332v96,,96,,96,c2968,395,2968,395,2968,395v-28,-9,-43,-32,-45,-63m2918,456v-11,-5,-22,-12,-31,-20c2884,434,2882,432,2880,429v,-119,,-119,,-119c2840,310,2840,310,2840,310v,-3,,-6,,-9c2840,192,2898,132,2983,132v92,,143,66,143,158c3126,310,3126,310,3126,310v-89,,-89,,-89,c3026,323,3026,323,3026,323v-112,,-112,,-112,c2914,327,2914,327,2914,327v,23,7,43,20,58c2942,392,2951,398,2962,402r-44,54xm2880,503v,-61,,-61,,-61c2880,442,2880,442,2881,443v9,8,20,15,31,20l2880,503xm3114,421v-25,25,-50,40,-86,46c3088,395,3088,395,3088,395r26,26xm2819,1080v26,26,35,56,35,93c2854,1385,2854,1385,2854,1385v-75,,-75,,-75,c2779,1184,2779,1184,2779,1184v,-24,-8,-41,-20,-51c2748,1122,2732,1118,2718,1118v-14,,-29,4,-41,14c2665,1143,2657,1159,2657,1182v,203,,203,,203c2582,1385,2582,1385,2582,1385v,-201,,-201,,-201c2582,1160,2574,1143,2562,1133v-12,-11,-27,-15,-41,-15c2507,1118,2491,1122,2480,1133v-12,10,-20,27,-20,51c2460,1385,2460,1385,2460,1385v-76,,-76,,-76,c2384,1055,2384,1055,2384,1055v74,,74,,74,c2458,1093,2458,1093,2458,1093v8,-8,8,-8,8,-8c2487,1063,2517,1051,2547,1051v,,,,,c2549,1051,2551,1051,2554,1051v2,,4,,6,1c2585,1054,2606,1063,2623,1080v1,2,3,4,5,5c2629,1087,2630,1089,2632,1090v,1,1,1,1,2c2636,1097,2636,1097,2636,1097v4,-5,4,-5,4,-5c2641,1092,2641,1091,2642,1091v2,-2,3,-4,5,-5c2649,1084,2651,1083,2652,1081v19,-16,39,-25,64,-29c2718,1052,2721,1052,2723,1052v1,,1,,2,c2726,1051,2728,1051,2729,1051v3,,6,,9,c2763,1051,2785,1057,2803,1067v1,1,3,2,4,3c2809,1072,2810,1073,2812,1074v2,2,4,3,7,6m2375,1075v-15,4,-33,6,-55,6c2295,1081,2271,1078,2249,1068v-7,-4,-15,-9,-23,-12c2222,1053,2218,1050,2215,1047v-28,-25,-47,-67,-47,-135c2168,803,2226,744,2311,744v92,,143,66,143,157c2454,934,2454,934,2454,934v-212,,-212,,-212,c2242,939,2242,939,2242,939v,23,7,43,21,57c2276,1011,2296,1019,2321,1019v36,,56,-10,77,-30c2443,1033,2443,1033,2443,1033v-5,4,-10,9,-15,13c2375,1046,2375,1046,2375,1046r,29xm2284,1166v,219,,219,,219c2211,1385,2211,1385,2211,1385v,-36,,-36,,-36c2203,1357,2203,1357,2203,1357v-23,22,-42,31,-80,31c2085,1388,2058,1379,2039,1359v-17,-17,-26,-43,-26,-72c2013,1235,2047,1193,2124,1193v85,,85,,85,c2209,1171,2209,1171,2209,1171v,-19,-5,-34,-17,-44c2181,1117,2164,1113,2141,1113v-31,,-49,8,-65,26c2028,1093,2028,1093,2028,1093v32,-33,62,-42,116,-42c2175,1051,2201,1055,2221,1064v9,3,16,8,23,13c2246,1078,2248,1079,2249,1080v23,19,35,47,35,86m2527,912v,-51,2,-107,34,-139c2578,755,2608,744,2640,744v,,,,,c2674,744,2698,752,2719,776v8,9,8,9,8,9c2727,623,2727,623,2727,623v76,,76,,76,c2803,1057,2803,1057,2803,1057v-18,-10,-41,-15,-65,-15c2735,1042,2732,1042,2729,1042v,-4,,-4,,-4c2726,1042,2726,1042,2726,1042v-35,3,-63,15,-88,39c2638,1081,2637,1081,2636,1081v-21,-25,-50,-38,-84,-39c2528,1009,2527,958,2527,912m3175,738v-33,,-33,,-33,c3001,499,3001,499,3001,499v18,-21,18,-21,18,-21c3065,473,3095,454,3124,424v4,-3,4,-3,4,-3c3094,388,3094,388,3094,388v65,-78,65,-78,65,-78c3135,310,3135,310,3135,310v,-20,,-20,,-20c3135,242,3122,201,3096,171v-26,-30,-65,-48,-113,-48c2938,123,2900,139,2873,170v-27,30,-42,75,-42,131c2831,304,2831,307,2831,310v-51,,-51,,-51,c2780,614,2780,614,2780,614v-62,,-62,,-62,c2718,762,2718,762,2718,762v-21,-20,-47,-28,-78,-28c2606,734,2574,746,2554,766v-36,36,-36,95,-36,146c2518,956,2518,1006,2541,1042v-27,1,-53,11,-74,29c2467,1046,2467,1046,2467,1046v-25,,-25,,-25,c2446,1042,2449,1039,2453,1036v3,-3,3,-3,3,-3c2398,976,2398,976,2398,976v-3,3,-3,3,-3,3c2373,1000,2357,1010,2321,1010v-44,-1,-67,-27,-69,-67c2464,943,2464,943,2464,943v,-42,,-42,,-42c2464,854,2450,812,2424,782v-26,-30,-64,-48,-113,-48c2266,734,2228,750,2201,781v-27,31,-42,75,-42,131c2159,977,2176,1020,2203,1048v-17,-4,-37,-6,-59,-6c2087,1042,2052,1053,2018,1090v-3,3,-3,3,-3,3c2076,1153,2076,1153,2076,1153v3,-4,3,-4,3,-4c2097,1129,2109,1123,2141,1123v22,,36,4,45,11c2195,1142,2199,1153,2199,1171v,13,,13,,13c2124,1184,2124,1184,2124,1184v-40,,-71,11,-91,30c2013,1233,2003,1259,2003,1287v,30,10,59,30,79c2054,1387,2083,1397,2123,1397v,,,,,c2158,1397,2181,1389,2201,1371v,23,,23,,23c2293,1394,2293,1394,2293,1394v,-228,,-228,,-228c2293,1132,2284,1105,2266,1084v18,5,36,7,54,7c2321,1091,2321,1091,2321,1091v21,,38,-3,54,-7c2375,1394,2375,1394,2375,1394v94,,94,,94,c2469,1184,2469,1184,2469,1184v,-44,27,-56,52,-57c2546,1128,2572,1140,2572,1184v,210,,210,,210c2666,1394,2666,1394,2666,1394v,-212,,-212,,-212c2667,1141,2694,1128,2718,1127v25,1,51,13,52,57c2770,1394,2770,1394,2770,1394v94,,94,,94,c2864,1173,2864,1173,2864,1173v,-38,-11,-72,-39,-100c2821,1069,2817,1066,2812,1062v,-279,,-279,,-279c2880,783,2880,783,2880,783v,-143,,-143,,-143c2935,575,2935,575,2935,575v117,208,117,208,117,208c3081,783,3081,783,3081,783v,138,,138,,138c3071,921,3071,921,3071,921v-30,83,-30,83,-30,83c3037,1005,3033,1005,3029,1005v-25,,-51,-13,-51,-57c2978,738,2978,738,2978,738v-94,,-94,,-94,c2884,960,2884,960,2884,960v,37,7,71,36,99c2940,1079,2968,1091,3003,1091v2,,4,-1,7,-1c2899,1394,2899,1394,2899,1394v104,,104,,104,c3031,1312,3031,1312,3031,1312v159,,159,,159,c3217,1394,3217,1394,3217,1394v104,,104,,104,c3175,994,3175,994,3175,994r,-256xm2621,845v8,-16,20,-25,44,-25c2689,820,2701,829,2709,845v7,16,9,40,9,67c2718,940,2716,964,2709,980v-8,16,-20,25,-44,25c2641,1005,2629,996,2621,980v-7,-16,-9,-40,-9,-68c2612,885,2614,861,2621,845t43,169c2664,1014,2664,1014,2665,1014v26,1,43,-11,52,-30c2726,965,2727,940,2727,912v,-28,-1,-52,-10,-71c2708,822,2691,810,2665,811v-27,-1,-44,11,-52,30c2604,860,2603,884,2603,912v,28,1,53,10,72c2621,1002,2638,1014,2664,1014m2252,876v1,-12,2,-19,7,-30c2267,828,2284,814,2311,814v27,,44,14,53,32c2368,857,2370,865,2371,876r-119,xm2380,881v,-16,-2,-26,-8,-38c2368,844,2368,844,2368,844v4,-1,4,-1,4,-1c2362,821,2342,805,2311,805v-30,,-51,16,-61,38c2245,855,2243,865,2242,881v,5,,5,,5c2381,886,2381,886,2381,886r-1,-5xm1993,827v-11,11,-19,28,-19,51c1974,1077,1974,1077,1974,1077v-75,,-75,,-75,c1899,747,1899,747,1899,747v73,,73,,73,c1972,788,1972,788,1972,788v8,-10,8,-10,8,-10c1995,760,2027,744,2062,744v31,,52,7,73,27c2078,829,2078,829,2078,829v-12,-12,-25,-19,-45,-18c2019,811,2004,816,1993,827t82,12c2078,842,2078,842,2078,842v3,-3,3,-3,3,-3c2148,771,2148,771,2148,771v-3,-3,-3,-3,-3,-3c2121,743,2096,734,2062,734v-33,,-62,13,-81,30c1981,738,1981,738,1981,738v-92,,-92,,-92,c1889,1087,1889,1087,1889,1087v94,,94,,94,c1983,878,1983,878,1983,878v,-41,26,-58,50,-58c2053,820,2062,826,2075,839m1719,748v75,-1,75,-1,75,-1c1794,1077,1794,1077,1794,1077v-73,,-73,,-73,c1721,1039,1721,1039,1721,1039v-8,9,-8,9,-8,9c1692,1070,1662,1081,1632,1081v-33,,-59,-10,-77,-28c1529,1026,1522,996,1522,960v,-212,,-212,,-212c1597,747,1597,747,1597,747v,201,,201,,201c1597,972,1605,989,1617,1000v11,10,26,14,41,14c1672,1014,1687,1010,1699,1000v12,-11,20,-28,20,-52l1719,748xm1710,948v-1,44,-27,57,-52,57c1633,1005,1607,992,1606,948v,-210,,-210,,-210c1512,738,1512,738,1512,738v,222,,222,,222c1512,997,1520,1031,1548,1059v20,20,49,32,84,32c1660,1091,1689,1081,1712,1062v,25,,25,,25c1804,1087,1804,1087,1804,1087v,-349,,-349,,-349c1710,738,1710,738,1710,738r,210xm1346,748v75,-1,75,-1,75,-1c1421,1077,1421,1077,1421,1077v-73,,-73,,-73,c1348,1039,1348,1039,1348,1039v-8,9,-8,9,-8,9c1319,1070,1289,1081,1259,1081v-33,,-59,-10,-77,-28c1156,1026,1149,996,1149,960v,-212,,-212,,-212c1224,747,1224,747,1224,747v,201,,201,,201c1224,972,1232,989,1244,1000v11,10,26,14,41,14c1299,1014,1314,1010,1326,1000v12,-11,20,-28,20,-52l1346,748xm1337,948v-1,44,-27,57,-52,57c1260,1005,1234,992,1233,948v,-210,,-210,,-210c1139,738,1139,738,1139,738v,222,,222,,222c1139,997,1147,1031,1175,1059v20,20,49,32,84,32c1287,1091,1316,1081,1339,1062v,25,,25,,25c1431,1087,1431,1087,1431,1087v,-349,,-349,,-349c1337,738,1337,738,1337,738r,210xm1066,757v,55,,55,,55c1007,812,1007,812,1007,812v,168,,168,,168c1007,990,1009,999,1015,1006v6,6,15,9,26,9c1066,1015,1066,1015,1066,1015v,62,,62,,62c1025,1077,1025,1077,1025,1077v-67,,-93,-45,-94,-92c931,812,931,812,931,812v-36,,-36,,-36,c895,757,895,757,895,757v36,,36,,36,c931,657,931,657,931,657v76,,76,,76,c1007,757,1007,757,1007,757r59,xm1016,648v-94,,-94,,-94,c922,748,922,748,922,748v-36,,-36,,-36,c886,822,886,822,886,822v36,,36,,36,c922,985,922,985,922,985v,25,8,50,24,70c963,1074,989,1087,1025,1087v51,,51,,51,c1076,1006,1076,1006,1076,1006v-35,,-35,,-35,c1031,1006,1025,1003,1022,999v-4,-4,-6,-10,-6,-19c1016,822,1016,822,1016,822v60,,60,,60,c1076,748,1076,748,1076,748v-60,,-60,,-60,l1016,648xm846,1077v-43,,-43,,-43,c736,1077,709,1032,709,985v,-362,,-362,,-362c784,623,784,623,784,623v,357,,357,,357c784,991,786,999,792,1006v6,6,15,9,27,9c846,1015,846,1015,846,1015r,62xm799,1000v-4,-4,-6,-11,-6,-20c793,614,793,614,793,614v-94,,-94,,-94,c699,985,699,985,699,985v,25,8,50,25,70c741,1074,767,1087,803,1087v53,,53,,53,c856,1006,856,1006,856,1006v-37,,-37,,-37,c808,1006,802,1003,799,1000m532,747v76,,76,,76,c608,1077,608,1077,608,1077v-74,,-74,,-74,c534,1039,534,1039,534,1039v-8,9,-8,9,-8,9c505,1070,475,1081,445,1081v-33,,-59,-10,-77,-28c342,1026,335,996,335,960v,-212,,-212,,-212c410,747,410,747,410,747v,201,,201,,201c410,972,418,989,430,1000v12,10,27,14,41,14c485,1014,500,1010,512,1000v12,-11,20,-28,20,-52l532,747xm523,948v,44,-27,57,-52,57c446,1005,420,992,420,948v,-210,,-210,,-210c326,738,326,738,326,738v,222,,222,,222c326,997,333,1031,362,1059v19,20,48,32,83,32c474,1091,503,1081,525,1062v,25,,25,,25c617,1087,617,1087,617,1087v,-349,,-349,,-349c523,738,523,738,523,738r,210xm262,1040v-29,28,-61,41,-106,41c90,1081,10,1047,9,912,10,777,90,744,156,744v45,,77,12,106,41c211,835,211,835,211,835,195,818,178,810,156,811v-21,-1,-38,7,-51,23c91,852,85,876,85,912v,36,6,61,20,79c118,1007,135,1015,156,1014v22,1,39,-7,55,-24l262,1040xm208,980v-18,18,-31,25,-52,25c137,1005,124,999,112,985,100,970,94,948,94,912v,-35,6,-57,18,-72c124,826,137,820,156,820v21,,34,7,52,25c211,849,211,849,211,849v64,-64,64,-64,64,-64c272,781,272,781,272,781,241,749,204,734,156,734v-34,,-73,10,-104,37c22,798,,843,,912v,70,22,115,52,142c83,1081,122,1091,156,1091v1,,1,,1,c204,1091,241,1075,272,1043v3,-3,3,-3,3,-3c211,977,211,977,211,977r-3,3xm7122,702v6,6,14,9,25,9c7173,711,7173,711,7173,711v,62,,62,,62c7132,773,7132,773,7132,773v-67,,-94,-46,-94,-92c7038,508,7038,508,7038,508v-36,,-36,,-36,c7002,453,7002,453,7002,453v36,,36,,36,c7038,353,7038,353,7038,353v75,,75,,75,c7113,453,7113,453,7113,453v60,,60,,60,c7173,508,7173,508,7173,508v-60,,-60,,-60,c7113,676,7113,676,7113,676v,10,3,19,9,26m7183,518v,-74,,-74,,-74c7123,444,7123,444,7123,444v,-100,,-100,,-100c7029,344,7029,344,7029,344v,100,,100,,100c6993,444,6993,444,6993,444v,74,,74,,74c7029,518,7029,518,7029,518v,163,,163,,163c7029,706,7036,731,7053,751v17,19,43,32,78,32c7183,783,7183,783,7183,783v,-81,,-81,,-81c7147,702,7147,702,7147,702v-9,,-15,-3,-18,-7c7125,691,7123,685,7123,676v,-158,,-158,,-158l7183,518xm6851,443v75,,75,,75,c6926,773,6926,773,6926,773v-74,,-74,,-74,c6852,735,6852,735,6852,735v-7,9,-7,9,-7,9c6823,766,6793,777,6763,777v-33,,-59,-10,-77,-28c6660,722,6653,692,6653,656v,-213,,-213,,-213c6729,443,6729,443,6729,443v,201,,201,,201c6729,668,6736,685,6748,696v12,10,27,14,41,14c6804,710,6819,706,6831,696v12,-11,20,-28,20,-52l6851,443xm6841,644v,44,-27,57,-52,57c6764,701,6738,688,6738,644v,-210,,-210,,-210c6644,434,6644,434,6644,434v,222,,222,,222c6644,693,6651,727,6680,755v20,20,48,32,83,32c6792,787,6821,777,6843,758v,25,,25,,25c6935,783,6935,783,6935,783v,-349,,-349,,-349c6841,434,6841,434,6841,434r,210xm6478,443v75,,75,,75,c6553,773,6553,773,6553,773v-74,,-74,,-74,c6479,735,6479,735,6479,735v-7,9,-7,9,-7,9c6450,766,6420,777,6390,777v-33,,-59,-10,-77,-28c6287,722,6280,692,6280,656v,-213,,-213,,-213c6356,443,6356,443,6356,443v,201,,201,,201c6356,668,6363,685,6375,696v12,10,27,14,41,14c6431,710,6446,706,6458,696v12,-11,20,-28,20,-52l6478,443xm6468,644v,44,-27,57,-52,57c6391,701,6365,688,6365,644v,-210,,-210,,-210c6271,434,6271,434,6271,434v,222,,222,,222c6271,693,6278,727,6307,755v20,20,48,32,83,32c6419,787,6448,777,6470,758v,25,,25,,25c6562,783,6562,783,6562,783v,-349,,-349,,-349c6468,434,6468,434,6468,434r,210xm6198,453v,55,,55,,55c6138,508,6138,508,6138,508v,168,,168,,168c6138,686,6141,695,6147,702v5,6,14,9,25,9c6198,711,6198,711,6198,711v,62,,62,,62c6157,773,6157,773,6157,773v-67,,-94,-46,-94,-92c6063,508,6063,508,6063,508v-36,,-36,,-36,c6027,453,6027,453,6027,453v36,,36,,36,c6063,353,6063,353,6063,353v75,,75,,75,c6138,453,6138,453,6138,453r60,xm6147,344v-93,,-93,,-93,c6054,444,6054,444,6054,444v-36,,-36,,-36,c6018,518,6018,518,6018,518v36,,36,,36,c6054,681,6054,681,6054,681v,25,7,50,24,70c6095,770,6121,783,6156,783v51,,51,,51,c6207,702,6207,702,6207,702v-35,,-35,,-35,c6163,702,6157,699,6153,695v-3,-4,-6,-10,-6,-19c6147,518,6147,518,6147,518v60,,60,,60,c6207,444,6207,444,6207,444v-60,,-60,,-60,l6147,344xm5875,316v77,,77,,77,c5952,376,5952,376,5952,376v-77,,-77,,-77,l5875,316xm5866,385v95,,95,,95,c5961,307,5961,307,5961,307v-95,,-95,,-95,l5866,385xm5876,443v75,,75,,75,c5951,773,5951,773,5951,773v-75,,-75,,-75,l5876,443xm5867,783v94,,94,,94,c5961,434,5961,434,5961,434v-94,,-94,,-94,l5867,783xm5619,508v,-55,,-55,,-55c5655,453,5655,453,5655,453v,-100,,-100,,-100c5730,353,5730,353,5730,353v,100,,100,,100c5790,453,5790,453,5790,453v,55,,55,,55c5730,508,5730,508,5730,508v,168,,168,,168c5730,686,5733,695,5738,702v6,6,15,9,26,9c5790,711,5790,711,5790,711v,62,,62,,62c5748,773,5748,773,5748,773v-66,,-93,-46,-93,-92c5655,508,5655,508,5655,508r-36,xm5670,751v17,19,43,32,78,32c5799,783,5799,783,5799,783v,-81,,-81,,-81c5764,702,5764,702,5764,702v-9,,-15,-3,-19,-7c5741,691,5739,685,5739,676v,-158,,-158,,-158c5799,518,5799,518,5799,518v,-74,,-74,,-74c5739,444,5739,444,5739,444v,-100,,-100,,-100c5645,344,5645,344,5645,344v,100,,100,,100c5610,444,5610,444,5610,444v,74,,74,,74c5645,518,5645,518,5645,518v,163,,163,,163c5645,706,5653,731,5670,751m4769,443v75,,75,,75,c4844,773,4844,773,4844,773v-75,,-75,,-75,l4769,443xm4853,434v-94,,-94,,-94,c4759,783,4759,783,4759,783v94,,94,,94,l4853,434xm4845,376v-78,,-78,,-78,c4767,316,4767,316,4767,316v78,,78,,78,l4845,376xm4854,307v-96,,-96,,-96,c4758,385,4758,385,4758,385v96,,96,,96,l4854,307xm4346,376v-77,,-77,,-77,c4269,316,4269,316,4269,316v77,,77,,77,l4346,376xm4355,307v-96,,-96,,-96,c4259,385,4259,385,4259,385v96,,96,,96,l4355,307xm3260,572v1,-12,3,-19,7,-30c3276,524,3293,510,3320,510v26,,43,14,52,32c3376,553,3378,560,3379,572r-119,xm3380,539v-4,1,-4,1,-4,1c3380,538,3380,538,3380,538v-9,-21,-30,-38,-60,-37c3289,500,3268,517,3259,538v-6,13,-8,23,-9,39c3250,581,3250,581,3250,581v139,,139,,139,c3389,577,3389,577,3389,577v-1,-16,-3,-26,-9,-38m3827,69v-78,,-78,,-78,c3749,9,3749,9,3749,9v78,,78,,78,l3827,69xm3836,v-96,,-96,,-96,c3740,78,3740,78,3740,78v96,,96,,96,l3836,xm3648,69v-78,,-78,,-78,c3570,9,3570,9,3570,9v78,,78,,78,l3648,69xm3657,v-96,,-96,,-96,c3561,78,3561,78,3561,78v96,,96,,96,l3657,xm2923,265v1,-12,3,-20,8,-30c2939,216,2956,203,2983,202v27,1,44,14,52,33c3040,245,3042,253,3043,265r-120,xm3052,269v-1,-15,-3,-25,-8,-38c3040,233,3040,233,3040,233v4,-2,4,-2,4,-2c3034,209,3013,193,2983,193v-30,,-51,16,-61,38c2917,244,2915,254,2914,269v,5,,5,,5c3052,274,3052,274,3052,274r,-5xm2571,233v8,-16,19,-24,44,-25c2639,209,2651,217,2658,233v8,16,10,40,10,68c2668,328,2666,352,2658,368v-7,16,-19,26,-43,26c2590,394,2579,384,2571,368v-7,-16,-9,-40,-9,-67c2562,273,2564,249,2571,233t44,170c2615,403,2615,403,2615,403v27,,43,-12,52,-31c2675,353,2677,329,2677,301v,-28,-2,-53,-10,-72c2658,211,2641,199,2615,199v-27,,-44,12,-52,31c2554,248,2553,273,2553,301v,28,1,52,10,71c2571,391,2588,403,2615,403m2510,161v18,-17,48,-29,80,-29c2590,132,2590,132,2590,132v34,,58,9,79,32c2677,174,2677,174,2677,174v,-162,,-162,,-162c2752,12,2752,12,2752,12v,454,,454,,454c2679,466,2679,466,2679,466v,-39,,-39,,-39c2671,436,2671,436,2671,436v-23,25,-45,34,-80,34c2558,470,2528,459,2510,441v-32,-32,-33,-89,-33,-140c2477,250,2478,193,2510,161t81,318c2591,479,2591,479,2591,479v32,,57,-8,79,-29c2670,475,2670,475,2670,475v92,,92,,92,c2762,2,2762,2,2762,2v-94,,-94,,-94,c2668,150,2668,150,2668,150v-21,-20,-47,-27,-78,-27c2556,123,2524,135,2504,155v-36,36,-36,95,-36,146c2468,351,2468,411,2504,447v20,20,52,32,87,32m2200,466v-75,,-75,,-75,c2125,136,2125,136,2125,136v73,,73,,73,c2198,174,2198,174,2198,174v8,-8,8,-8,8,-8c2228,143,2258,132,2288,132v33,,59,11,77,29c2391,187,2398,217,2398,254v,212,,212,,212c2322,466,2322,466,2322,466v,-200,,-200,,-200c2322,242,2315,224,2303,214v-12,-11,-27,-15,-41,-15c2247,199,2232,203,2220,214v-12,10,-20,28,-20,52l2200,466xm2210,266v,-44,27,-57,52,-58c2287,209,2313,222,2313,266v,209,,209,,209c2407,475,2407,475,2407,475v,-221,,-221,,-221c2407,216,2400,183,2371,154v-20,-20,-48,-31,-83,-31c2259,123,2230,133,2208,152v,-25,,-25,,-25c2116,127,2116,127,2116,127v,348,,348,,348c2210,475,2210,475,2210,475r,-209xm1953,346v,20,-3,32,-11,39c1928,398,1915,400,1892,400v-32,,-44,-13,-44,-34c1848,344,1861,333,1891,332v62,,62,,62,l1953,346xm1962,323v-71,,-71,,-71,c1875,323,1862,327,1852,334v-9,8,-14,19,-14,32c1838,379,1843,390,1852,398v9,7,23,11,40,11c1893,409,1893,409,1893,409v23,,40,-2,56,-17c1959,382,1962,367,1962,346r,-23xm1876,469v-37,,-64,-9,-83,-28c1776,423,1766,397,1766,368v1,-52,35,-94,112,-94c1962,274,1962,274,1962,274v,-21,,-21,,-21c1962,233,1957,218,1946,208v-12,-9,-29,-13,-51,-13c1863,194,1846,202,1829,220v-47,-46,-47,-46,-47,-46c1813,141,1843,132,1898,132v47,,82,10,105,29c2026,180,2038,209,2038,247v,219,,219,,219c1964,466,1964,466,1964,466v,-36,,-36,,-36c1956,438,1956,438,1956,438v-22,22,-41,31,-80,31m1955,475v92,,92,,92,c2047,247,2047,247,2047,247v,-40,-13,-72,-38,-93c1983,133,1946,123,1898,123v-57,,-92,11,-126,48c1769,175,1769,175,1769,175v61,59,61,59,61,59c1833,230,1833,230,1833,230v17,-19,30,-26,62,-26c1916,204,1931,208,1940,215v9,8,13,20,13,38c1953,265,1953,265,1953,265v-75,,-75,,-75,c1837,265,1807,276,1787,295v-20,19,-30,45,-30,73c1757,399,1767,427,1786,447v22,21,51,32,90,32c1877,479,1877,479,1877,479v35,,57,-9,78,-27l1955,475xm1576,12v75,,75,,75,c1651,368,1651,368,1651,368v,11,2,20,8,26c1665,401,1674,404,1686,404v27,,27,,27,c1713,466,1713,466,1713,466v-43,,-43,,-43,c1603,466,1576,420,1576,374r,-362xm1670,475v53,,53,,53,c1723,394,1723,394,1723,394v-37,,-37,,-37,c1676,394,1670,392,1666,388v-4,-4,-6,-10,-6,-20c1660,2,1660,2,1660,2v-94,,-94,,-94,c1566,374,1566,374,1566,374v,25,8,50,25,69c1608,462,1634,475,1670,475e" fillcolor="#733692" stroked="f">
              <v:path arrowok="t" o:connecttype="custom" o:connectlocs="1952170,416878;1833693,369570;1716804,375920;1699017,247015;1749838,165418;1695205,145733;1458569,439738;1455710,292418;1367726,332105;1445864,158750;1446181,136525;1361691,345123;1158724,365125;1619291,267653;1599915,346075;1570058,332105;1603092,320675;1455393,268605;1239402,248603;1185405,237173;1171429,168593;1212086,173355;1265766,150178;1240038,140653;1272754,237490;1008801,193040;1069787,355600;1214945,234633;1028812,269875;1107903,241935;1224156,425450;1184452,320358;943051,300990;989108,133668;833150,342900;737225,323533;863643,246380;863325,194945;698474,375920;893183,248603;846491,319088;633042,262573;546646,341948;451356,341948;338596,257810;322715,311150;169616,341948;2859,289560;66068,311150;2265038,248603;2110351,208280;1991874,137795;1922948,140970;1866409,245428;1824799,220663;1511296,97473;1215580,21908;947498,61278;850302,3810;751201,51118;620336,109855;650194,150813;530446,150813" o:connectangles="0,0,0,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9A4B" w14:textId="77777777" w:rsidR="00B604B5" w:rsidRDefault="00B604B5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FB976AE" wp14:editId="590AAA9B">
              <wp:simplePos x="0" y="0"/>
              <wp:positionH relativeFrom="page">
                <wp:posOffset>4885690</wp:posOffset>
              </wp:positionH>
              <wp:positionV relativeFrom="page">
                <wp:posOffset>9807575</wp:posOffset>
              </wp:positionV>
              <wp:extent cx="2281555" cy="443865"/>
              <wp:effectExtent l="8890" t="6350" r="5080" b="6985"/>
              <wp:wrapNone/>
              <wp:docPr id="2" name="TeVerwijderenShap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81555" cy="443865"/>
                      </a:xfrm>
                      <a:custGeom>
                        <a:avLst/>
                        <a:gdLst>
                          <a:gd name="T0" fmla="*/ 6146 w 7183"/>
                          <a:gd name="T1" fmla="*/ 1313 h 1398"/>
                          <a:gd name="T2" fmla="*/ 5773 w 7183"/>
                          <a:gd name="T3" fmla="*/ 1164 h 1398"/>
                          <a:gd name="T4" fmla="*/ 5405 w 7183"/>
                          <a:gd name="T5" fmla="*/ 1184 h 1398"/>
                          <a:gd name="T6" fmla="*/ 5349 w 7183"/>
                          <a:gd name="T7" fmla="*/ 778 h 1398"/>
                          <a:gd name="T8" fmla="*/ 5509 w 7183"/>
                          <a:gd name="T9" fmla="*/ 521 h 1398"/>
                          <a:gd name="T10" fmla="*/ 5337 w 7183"/>
                          <a:gd name="T11" fmla="*/ 459 h 1398"/>
                          <a:gd name="T12" fmla="*/ 4592 w 7183"/>
                          <a:gd name="T13" fmla="*/ 1385 h 1398"/>
                          <a:gd name="T14" fmla="*/ 4583 w 7183"/>
                          <a:gd name="T15" fmla="*/ 921 h 1398"/>
                          <a:gd name="T16" fmla="*/ 4306 w 7183"/>
                          <a:gd name="T17" fmla="*/ 1046 h 1398"/>
                          <a:gd name="T18" fmla="*/ 4552 w 7183"/>
                          <a:gd name="T19" fmla="*/ 500 h 1398"/>
                          <a:gd name="T20" fmla="*/ 4553 w 7183"/>
                          <a:gd name="T21" fmla="*/ 430 h 1398"/>
                          <a:gd name="T22" fmla="*/ 4287 w 7183"/>
                          <a:gd name="T23" fmla="*/ 1087 h 1398"/>
                          <a:gd name="T24" fmla="*/ 3648 w 7183"/>
                          <a:gd name="T25" fmla="*/ 1150 h 1398"/>
                          <a:gd name="T26" fmla="*/ 5098 w 7183"/>
                          <a:gd name="T27" fmla="*/ 843 h 1398"/>
                          <a:gd name="T28" fmla="*/ 5037 w 7183"/>
                          <a:gd name="T29" fmla="*/ 1090 h 1398"/>
                          <a:gd name="T30" fmla="*/ 4943 w 7183"/>
                          <a:gd name="T31" fmla="*/ 1046 h 1398"/>
                          <a:gd name="T32" fmla="*/ 5047 w 7183"/>
                          <a:gd name="T33" fmla="*/ 1010 h 1398"/>
                          <a:gd name="T34" fmla="*/ 4582 w 7183"/>
                          <a:gd name="T35" fmla="*/ 846 h 1398"/>
                          <a:gd name="T36" fmla="*/ 3902 w 7183"/>
                          <a:gd name="T37" fmla="*/ 783 h 1398"/>
                          <a:gd name="T38" fmla="*/ 3732 w 7183"/>
                          <a:gd name="T39" fmla="*/ 747 h 1398"/>
                          <a:gd name="T40" fmla="*/ 3688 w 7183"/>
                          <a:gd name="T41" fmla="*/ 531 h 1398"/>
                          <a:gd name="T42" fmla="*/ 3816 w 7183"/>
                          <a:gd name="T43" fmla="*/ 546 h 1398"/>
                          <a:gd name="T44" fmla="*/ 3985 w 7183"/>
                          <a:gd name="T45" fmla="*/ 473 h 1398"/>
                          <a:gd name="T46" fmla="*/ 3904 w 7183"/>
                          <a:gd name="T47" fmla="*/ 443 h 1398"/>
                          <a:gd name="T48" fmla="*/ 4007 w 7183"/>
                          <a:gd name="T49" fmla="*/ 748 h 1398"/>
                          <a:gd name="T50" fmla="*/ 3176 w 7183"/>
                          <a:gd name="T51" fmla="*/ 608 h 1398"/>
                          <a:gd name="T52" fmla="*/ 3368 w 7183"/>
                          <a:gd name="T53" fmla="*/ 1120 h 1398"/>
                          <a:gd name="T54" fmla="*/ 3825 w 7183"/>
                          <a:gd name="T55" fmla="*/ 739 h 1398"/>
                          <a:gd name="T56" fmla="*/ 3239 w 7183"/>
                          <a:gd name="T57" fmla="*/ 850 h 1398"/>
                          <a:gd name="T58" fmla="*/ 3488 w 7183"/>
                          <a:gd name="T59" fmla="*/ 762 h 1398"/>
                          <a:gd name="T60" fmla="*/ 3854 w 7183"/>
                          <a:gd name="T61" fmla="*/ 1340 h 1398"/>
                          <a:gd name="T62" fmla="*/ 3729 w 7183"/>
                          <a:gd name="T63" fmla="*/ 1009 h 1398"/>
                          <a:gd name="T64" fmla="*/ 2969 w 7183"/>
                          <a:gd name="T65" fmla="*/ 948 h 1398"/>
                          <a:gd name="T66" fmla="*/ 3114 w 7183"/>
                          <a:gd name="T67" fmla="*/ 421 h 1398"/>
                          <a:gd name="T68" fmla="*/ 2623 w 7183"/>
                          <a:gd name="T69" fmla="*/ 1080 h 1398"/>
                          <a:gd name="T70" fmla="*/ 2321 w 7183"/>
                          <a:gd name="T71" fmla="*/ 1019 h 1398"/>
                          <a:gd name="T72" fmla="*/ 2719 w 7183"/>
                          <a:gd name="T73" fmla="*/ 776 h 1398"/>
                          <a:gd name="T74" fmla="*/ 2718 w 7183"/>
                          <a:gd name="T75" fmla="*/ 614 h 1398"/>
                          <a:gd name="T76" fmla="*/ 2199 w 7183"/>
                          <a:gd name="T77" fmla="*/ 1184 h 1398"/>
                          <a:gd name="T78" fmla="*/ 2812 w 7183"/>
                          <a:gd name="T79" fmla="*/ 783 h 1398"/>
                          <a:gd name="T80" fmla="*/ 2665 w 7183"/>
                          <a:gd name="T81" fmla="*/ 1005 h 1398"/>
                          <a:gd name="T82" fmla="*/ 1993 w 7183"/>
                          <a:gd name="T83" fmla="*/ 827 h 1398"/>
                          <a:gd name="T84" fmla="*/ 1721 w 7183"/>
                          <a:gd name="T85" fmla="*/ 1077 h 1398"/>
                          <a:gd name="T86" fmla="*/ 1421 w 7183"/>
                          <a:gd name="T87" fmla="*/ 1077 h 1398"/>
                          <a:gd name="T88" fmla="*/ 1066 w 7183"/>
                          <a:gd name="T89" fmla="*/ 812 h 1398"/>
                          <a:gd name="T90" fmla="*/ 1016 w 7183"/>
                          <a:gd name="T91" fmla="*/ 980 h 1398"/>
                          <a:gd name="T92" fmla="*/ 534 w 7183"/>
                          <a:gd name="T93" fmla="*/ 1077 h 1398"/>
                          <a:gd name="T94" fmla="*/ 9 w 7183"/>
                          <a:gd name="T95" fmla="*/ 912 h 1398"/>
                          <a:gd name="T96" fmla="*/ 208 w 7183"/>
                          <a:gd name="T97" fmla="*/ 980 h 1398"/>
                          <a:gd name="T98" fmla="*/ 7131 w 7183"/>
                          <a:gd name="T99" fmla="*/ 783 h 1398"/>
                          <a:gd name="T100" fmla="*/ 6644 w 7183"/>
                          <a:gd name="T101" fmla="*/ 656 h 1398"/>
                          <a:gd name="T102" fmla="*/ 6271 w 7183"/>
                          <a:gd name="T103" fmla="*/ 434 h 1398"/>
                          <a:gd name="T104" fmla="*/ 6054 w 7183"/>
                          <a:gd name="T105" fmla="*/ 444 h 1398"/>
                          <a:gd name="T106" fmla="*/ 5876 w 7183"/>
                          <a:gd name="T107" fmla="*/ 773 h 1398"/>
                          <a:gd name="T108" fmla="*/ 5745 w 7183"/>
                          <a:gd name="T109" fmla="*/ 695 h 1398"/>
                          <a:gd name="T110" fmla="*/ 4758 w 7183"/>
                          <a:gd name="T111" fmla="*/ 307 h 1398"/>
                          <a:gd name="T112" fmla="*/ 3827 w 7183"/>
                          <a:gd name="T113" fmla="*/ 69 h 1398"/>
                          <a:gd name="T114" fmla="*/ 2983 w 7183"/>
                          <a:gd name="T115" fmla="*/ 193 h 1398"/>
                          <a:gd name="T116" fmla="*/ 2677 w 7183"/>
                          <a:gd name="T117" fmla="*/ 12 h 1398"/>
                          <a:gd name="T118" fmla="*/ 2365 w 7183"/>
                          <a:gd name="T119" fmla="*/ 161 h 1398"/>
                          <a:gd name="T120" fmla="*/ 1953 w 7183"/>
                          <a:gd name="T121" fmla="*/ 346 h 1398"/>
                          <a:gd name="T122" fmla="*/ 2047 w 7183"/>
                          <a:gd name="T123" fmla="*/ 475 h 1398"/>
                          <a:gd name="T124" fmla="*/ 1670 w 7183"/>
                          <a:gd name="T125" fmla="*/ 475 h 139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183" h="1398">
                            <a:moveTo>
                              <a:pt x="6172" y="1065"/>
                            </a:moveTo>
                            <a:cubicBezTo>
                              <a:pt x="6172" y="1120"/>
                              <a:pt x="6172" y="1120"/>
                              <a:pt x="6172" y="1120"/>
                            </a:cubicBezTo>
                            <a:cubicBezTo>
                              <a:pt x="6112" y="1120"/>
                              <a:pt x="6112" y="1120"/>
                              <a:pt x="6112" y="1120"/>
                            </a:cubicBezTo>
                            <a:cubicBezTo>
                              <a:pt x="6112" y="1287"/>
                              <a:pt x="6112" y="1287"/>
                              <a:pt x="6112" y="1287"/>
                            </a:cubicBezTo>
                            <a:cubicBezTo>
                              <a:pt x="6112" y="1298"/>
                              <a:pt x="6114" y="1307"/>
                              <a:pt x="6120" y="1313"/>
                            </a:cubicBezTo>
                            <a:cubicBezTo>
                              <a:pt x="6126" y="1319"/>
                              <a:pt x="6135" y="1322"/>
                              <a:pt x="6146" y="1322"/>
                            </a:cubicBezTo>
                            <a:cubicBezTo>
                              <a:pt x="6172" y="1322"/>
                              <a:pt x="6172" y="1322"/>
                              <a:pt x="6172" y="1322"/>
                            </a:cubicBezTo>
                            <a:cubicBezTo>
                              <a:pt x="6172" y="1385"/>
                              <a:pt x="6172" y="1385"/>
                              <a:pt x="6172" y="1385"/>
                            </a:cubicBezTo>
                            <a:cubicBezTo>
                              <a:pt x="6130" y="1385"/>
                              <a:pt x="6130" y="1385"/>
                              <a:pt x="6130" y="1385"/>
                            </a:cubicBezTo>
                            <a:cubicBezTo>
                              <a:pt x="6064" y="1385"/>
                              <a:pt x="6037" y="1339"/>
                              <a:pt x="6036" y="1292"/>
                            </a:cubicBezTo>
                            <a:cubicBezTo>
                              <a:pt x="6036" y="1120"/>
                              <a:pt x="6036" y="1120"/>
                              <a:pt x="6036" y="1120"/>
                            </a:cubicBezTo>
                            <a:cubicBezTo>
                              <a:pt x="6001" y="1120"/>
                              <a:pt x="6001" y="1120"/>
                              <a:pt x="6001" y="1120"/>
                            </a:cubicBezTo>
                            <a:cubicBezTo>
                              <a:pt x="6001" y="1065"/>
                              <a:pt x="6001" y="1065"/>
                              <a:pt x="6001" y="1065"/>
                            </a:cubicBezTo>
                            <a:cubicBezTo>
                              <a:pt x="6036" y="1065"/>
                              <a:pt x="6036" y="1065"/>
                              <a:pt x="6036" y="1065"/>
                            </a:cubicBezTo>
                            <a:cubicBezTo>
                              <a:pt x="6036" y="964"/>
                              <a:pt x="6036" y="964"/>
                              <a:pt x="6036" y="964"/>
                            </a:cubicBezTo>
                            <a:cubicBezTo>
                              <a:pt x="6112" y="964"/>
                              <a:pt x="6112" y="964"/>
                              <a:pt x="6112" y="964"/>
                            </a:cubicBezTo>
                            <a:cubicBezTo>
                              <a:pt x="6112" y="1065"/>
                              <a:pt x="6112" y="1065"/>
                              <a:pt x="6112" y="1065"/>
                            </a:cubicBezTo>
                            <a:lnTo>
                              <a:pt x="6172" y="1065"/>
                            </a:lnTo>
                            <a:close/>
                            <a:moveTo>
                              <a:pt x="6121" y="955"/>
                            </a:moveTo>
                            <a:cubicBezTo>
                              <a:pt x="6027" y="955"/>
                              <a:pt x="6027" y="955"/>
                              <a:pt x="6027" y="955"/>
                            </a:cubicBezTo>
                            <a:cubicBezTo>
                              <a:pt x="6027" y="1055"/>
                              <a:pt x="6027" y="1055"/>
                              <a:pt x="6027" y="1055"/>
                            </a:cubicBezTo>
                            <a:cubicBezTo>
                              <a:pt x="5991" y="1055"/>
                              <a:pt x="5991" y="1055"/>
                              <a:pt x="5991" y="1055"/>
                            </a:cubicBezTo>
                            <a:cubicBezTo>
                              <a:pt x="5991" y="1129"/>
                              <a:pt x="5991" y="1129"/>
                              <a:pt x="5991" y="1129"/>
                            </a:cubicBezTo>
                            <a:cubicBezTo>
                              <a:pt x="6027" y="1129"/>
                              <a:pt x="6027" y="1129"/>
                              <a:pt x="6027" y="1129"/>
                            </a:cubicBezTo>
                            <a:cubicBezTo>
                              <a:pt x="6027" y="1292"/>
                              <a:pt x="6027" y="1292"/>
                              <a:pt x="6027" y="1292"/>
                            </a:cubicBezTo>
                            <a:cubicBezTo>
                              <a:pt x="6027" y="1317"/>
                              <a:pt x="6035" y="1343"/>
                              <a:pt x="6052" y="1362"/>
                            </a:cubicBezTo>
                            <a:cubicBezTo>
                              <a:pt x="6068" y="1381"/>
                              <a:pt x="6094" y="1394"/>
                              <a:pt x="6130" y="1394"/>
                            </a:cubicBezTo>
                            <a:cubicBezTo>
                              <a:pt x="6181" y="1394"/>
                              <a:pt x="6181" y="1394"/>
                              <a:pt x="6181" y="1394"/>
                            </a:cubicBezTo>
                            <a:cubicBezTo>
                              <a:pt x="6181" y="1313"/>
                              <a:pt x="6181" y="1313"/>
                              <a:pt x="6181" y="1313"/>
                            </a:cubicBezTo>
                            <a:cubicBezTo>
                              <a:pt x="6146" y="1313"/>
                              <a:pt x="6146" y="1313"/>
                              <a:pt x="6146" y="1313"/>
                            </a:cubicBezTo>
                            <a:cubicBezTo>
                              <a:pt x="6136" y="1313"/>
                              <a:pt x="6131" y="1311"/>
                              <a:pt x="6127" y="1307"/>
                            </a:cubicBezTo>
                            <a:cubicBezTo>
                              <a:pt x="6123" y="1303"/>
                              <a:pt x="6121" y="1296"/>
                              <a:pt x="6121" y="1287"/>
                            </a:cubicBezTo>
                            <a:cubicBezTo>
                              <a:pt x="6121" y="1129"/>
                              <a:pt x="6121" y="1129"/>
                              <a:pt x="6121" y="1129"/>
                            </a:cubicBezTo>
                            <a:cubicBezTo>
                              <a:pt x="6181" y="1129"/>
                              <a:pt x="6181" y="1129"/>
                              <a:pt x="6181" y="1129"/>
                            </a:cubicBezTo>
                            <a:cubicBezTo>
                              <a:pt x="6181" y="1055"/>
                              <a:pt x="6181" y="1055"/>
                              <a:pt x="6181" y="1055"/>
                            </a:cubicBezTo>
                            <a:cubicBezTo>
                              <a:pt x="6121" y="1055"/>
                              <a:pt x="6121" y="1055"/>
                              <a:pt x="6121" y="1055"/>
                            </a:cubicBezTo>
                            <a:lnTo>
                              <a:pt x="6121" y="955"/>
                            </a:lnTo>
                            <a:close/>
                            <a:moveTo>
                              <a:pt x="5809" y="1389"/>
                            </a:moveTo>
                            <a:cubicBezTo>
                              <a:pt x="5757" y="1389"/>
                              <a:pt x="5712" y="1383"/>
                              <a:pt x="5671" y="1344"/>
                            </a:cubicBezTo>
                            <a:cubicBezTo>
                              <a:pt x="5720" y="1296"/>
                              <a:pt x="5720" y="1296"/>
                              <a:pt x="5720" y="1296"/>
                            </a:cubicBezTo>
                            <a:cubicBezTo>
                              <a:pt x="5749" y="1322"/>
                              <a:pt x="5785" y="1326"/>
                              <a:pt x="5810" y="1326"/>
                            </a:cubicBezTo>
                            <a:cubicBezTo>
                              <a:pt x="5826" y="1326"/>
                              <a:pt x="5841" y="1323"/>
                              <a:pt x="5853" y="1317"/>
                            </a:cubicBezTo>
                            <a:cubicBezTo>
                              <a:pt x="5866" y="1311"/>
                              <a:pt x="5875" y="1301"/>
                              <a:pt x="5875" y="1286"/>
                            </a:cubicBezTo>
                            <a:cubicBezTo>
                              <a:pt x="5876" y="1267"/>
                              <a:pt x="5863" y="1252"/>
                              <a:pt x="5835" y="1250"/>
                            </a:cubicBezTo>
                            <a:cubicBezTo>
                              <a:pt x="5782" y="1245"/>
                              <a:pt x="5782" y="1245"/>
                              <a:pt x="5782" y="1245"/>
                            </a:cubicBezTo>
                            <a:cubicBezTo>
                              <a:pt x="5721" y="1239"/>
                              <a:pt x="5687" y="1215"/>
                              <a:pt x="5687" y="1154"/>
                            </a:cubicBezTo>
                            <a:cubicBezTo>
                              <a:pt x="5687" y="1087"/>
                              <a:pt x="5745" y="1051"/>
                              <a:pt x="5813" y="1051"/>
                            </a:cubicBezTo>
                            <a:cubicBezTo>
                              <a:pt x="5863" y="1051"/>
                              <a:pt x="5905" y="1059"/>
                              <a:pt x="5936" y="1086"/>
                            </a:cubicBezTo>
                            <a:cubicBezTo>
                              <a:pt x="5890" y="1133"/>
                              <a:pt x="5890" y="1133"/>
                              <a:pt x="5890" y="1133"/>
                            </a:cubicBezTo>
                            <a:cubicBezTo>
                              <a:pt x="5869" y="1116"/>
                              <a:pt x="5840" y="1111"/>
                              <a:pt x="5812" y="1111"/>
                            </a:cubicBezTo>
                            <a:cubicBezTo>
                              <a:pt x="5794" y="1111"/>
                              <a:pt x="5781" y="1115"/>
                              <a:pt x="5772" y="1122"/>
                            </a:cubicBezTo>
                            <a:cubicBezTo>
                              <a:pt x="5763" y="1129"/>
                              <a:pt x="5759" y="1139"/>
                              <a:pt x="5759" y="1149"/>
                            </a:cubicBezTo>
                            <a:cubicBezTo>
                              <a:pt x="5759" y="1155"/>
                              <a:pt x="5760" y="1163"/>
                              <a:pt x="5767" y="1170"/>
                            </a:cubicBezTo>
                            <a:cubicBezTo>
                              <a:pt x="5773" y="1177"/>
                              <a:pt x="5783" y="1181"/>
                              <a:pt x="5798" y="1182"/>
                            </a:cubicBezTo>
                            <a:cubicBezTo>
                              <a:pt x="5852" y="1188"/>
                              <a:pt x="5852" y="1188"/>
                              <a:pt x="5852" y="1188"/>
                            </a:cubicBezTo>
                            <a:cubicBezTo>
                              <a:pt x="5917" y="1194"/>
                              <a:pt x="5948" y="1227"/>
                              <a:pt x="5948" y="1283"/>
                            </a:cubicBezTo>
                            <a:cubicBezTo>
                              <a:pt x="5948" y="1354"/>
                              <a:pt x="5888" y="1388"/>
                              <a:pt x="5809" y="1389"/>
                            </a:cubicBezTo>
                            <a:moveTo>
                              <a:pt x="5853" y="1178"/>
                            </a:moveTo>
                            <a:cubicBezTo>
                              <a:pt x="5799" y="1173"/>
                              <a:pt x="5799" y="1173"/>
                              <a:pt x="5799" y="1173"/>
                            </a:cubicBezTo>
                            <a:cubicBezTo>
                              <a:pt x="5785" y="1172"/>
                              <a:pt x="5777" y="1168"/>
                              <a:pt x="5773" y="1164"/>
                            </a:cubicBezTo>
                            <a:cubicBezTo>
                              <a:pt x="5769" y="1159"/>
                              <a:pt x="5768" y="1154"/>
                              <a:pt x="5768" y="1149"/>
                            </a:cubicBezTo>
                            <a:cubicBezTo>
                              <a:pt x="5768" y="1135"/>
                              <a:pt x="5779" y="1121"/>
                              <a:pt x="5812" y="1121"/>
                            </a:cubicBezTo>
                            <a:cubicBezTo>
                              <a:pt x="5841" y="1121"/>
                              <a:pt x="5869" y="1126"/>
                              <a:pt x="5887" y="1142"/>
                            </a:cubicBezTo>
                            <a:cubicBezTo>
                              <a:pt x="5891" y="1145"/>
                              <a:pt x="5891" y="1145"/>
                              <a:pt x="5891" y="1145"/>
                            </a:cubicBezTo>
                            <a:cubicBezTo>
                              <a:pt x="5949" y="1086"/>
                              <a:pt x="5949" y="1086"/>
                              <a:pt x="5949" y="1086"/>
                            </a:cubicBezTo>
                            <a:cubicBezTo>
                              <a:pt x="5946" y="1083"/>
                              <a:pt x="5946" y="1083"/>
                              <a:pt x="5946" y="1083"/>
                            </a:cubicBezTo>
                            <a:cubicBezTo>
                              <a:pt x="5912" y="1051"/>
                              <a:pt x="5866" y="1042"/>
                              <a:pt x="5813" y="1042"/>
                            </a:cubicBezTo>
                            <a:cubicBezTo>
                              <a:pt x="5778" y="1042"/>
                              <a:pt x="5744" y="1051"/>
                              <a:pt x="5719" y="1070"/>
                            </a:cubicBezTo>
                            <a:cubicBezTo>
                              <a:pt x="5694" y="1089"/>
                              <a:pt x="5678" y="1118"/>
                              <a:pt x="5678" y="1154"/>
                            </a:cubicBezTo>
                            <a:cubicBezTo>
                              <a:pt x="5677" y="1219"/>
                              <a:pt x="5719" y="1249"/>
                              <a:pt x="5781" y="1254"/>
                            </a:cubicBezTo>
                            <a:cubicBezTo>
                              <a:pt x="5834" y="1259"/>
                              <a:pt x="5834" y="1259"/>
                              <a:pt x="5834" y="1259"/>
                            </a:cubicBezTo>
                            <a:cubicBezTo>
                              <a:pt x="5860" y="1262"/>
                              <a:pt x="5865" y="1271"/>
                              <a:pt x="5866" y="1286"/>
                            </a:cubicBezTo>
                            <a:cubicBezTo>
                              <a:pt x="5866" y="1297"/>
                              <a:pt x="5860" y="1304"/>
                              <a:pt x="5849" y="1309"/>
                            </a:cubicBezTo>
                            <a:cubicBezTo>
                              <a:pt x="5839" y="1314"/>
                              <a:pt x="5825" y="1317"/>
                              <a:pt x="5810" y="1316"/>
                            </a:cubicBezTo>
                            <a:cubicBezTo>
                              <a:pt x="5785" y="1316"/>
                              <a:pt x="5750" y="1313"/>
                              <a:pt x="5723" y="1286"/>
                            </a:cubicBezTo>
                            <a:cubicBezTo>
                              <a:pt x="5720" y="1283"/>
                              <a:pt x="5720" y="1283"/>
                              <a:pt x="5720" y="1283"/>
                            </a:cubicBezTo>
                            <a:cubicBezTo>
                              <a:pt x="5658" y="1345"/>
                              <a:pt x="5658" y="1345"/>
                              <a:pt x="5658" y="1345"/>
                            </a:cubicBezTo>
                            <a:cubicBezTo>
                              <a:pt x="5661" y="1348"/>
                              <a:pt x="5661" y="1348"/>
                              <a:pt x="5661" y="1348"/>
                            </a:cubicBezTo>
                            <a:cubicBezTo>
                              <a:pt x="5705" y="1392"/>
                              <a:pt x="5755" y="1398"/>
                              <a:pt x="5808" y="1398"/>
                            </a:cubicBezTo>
                            <a:cubicBezTo>
                              <a:pt x="5809" y="1398"/>
                              <a:pt x="5809" y="1398"/>
                              <a:pt x="5809" y="1398"/>
                            </a:cubicBezTo>
                            <a:cubicBezTo>
                              <a:pt x="5850" y="1398"/>
                              <a:pt x="5887" y="1389"/>
                              <a:pt x="5914" y="1370"/>
                            </a:cubicBezTo>
                            <a:cubicBezTo>
                              <a:pt x="5941" y="1351"/>
                              <a:pt x="5958" y="1321"/>
                              <a:pt x="5958" y="1283"/>
                            </a:cubicBezTo>
                            <a:cubicBezTo>
                              <a:pt x="5958" y="1223"/>
                              <a:pt x="5921" y="1185"/>
                              <a:pt x="5853" y="1178"/>
                            </a:cubicBezTo>
                            <a:moveTo>
                              <a:pt x="5602" y="1385"/>
                            </a:moveTo>
                            <a:cubicBezTo>
                              <a:pt x="5527" y="1385"/>
                              <a:pt x="5527" y="1385"/>
                              <a:pt x="5527" y="1385"/>
                            </a:cubicBezTo>
                            <a:cubicBezTo>
                              <a:pt x="5527" y="1184"/>
                              <a:pt x="5527" y="1184"/>
                              <a:pt x="5527" y="1184"/>
                            </a:cubicBezTo>
                            <a:cubicBezTo>
                              <a:pt x="5527" y="1160"/>
                              <a:pt x="5519" y="1143"/>
                              <a:pt x="5507" y="1133"/>
                            </a:cubicBezTo>
                            <a:cubicBezTo>
                              <a:pt x="5495" y="1122"/>
                              <a:pt x="5480" y="1118"/>
                              <a:pt x="5466" y="1118"/>
                            </a:cubicBezTo>
                            <a:cubicBezTo>
                              <a:pt x="5452" y="1118"/>
                              <a:pt x="5437" y="1122"/>
                              <a:pt x="5425" y="1133"/>
                            </a:cubicBezTo>
                            <a:cubicBezTo>
                              <a:pt x="5413" y="1143"/>
                              <a:pt x="5405" y="1160"/>
                              <a:pt x="5405" y="1184"/>
                            </a:cubicBezTo>
                            <a:cubicBezTo>
                              <a:pt x="5405" y="1385"/>
                              <a:pt x="5405" y="1385"/>
                              <a:pt x="5405" y="1385"/>
                            </a:cubicBezTo>
                            <a:cubicBezTo>
                              <a:pt x="5329" y="1385"/>
                              <a:pt x="5329" y="1385"/>
                              <a:pt x="5329" y="1385"/>
                            </a:cubicBezTo>
                            <a:cubicBezTo>
                              <a:pt x="5329" y="1055"/>
                              <a:pt x="5329" y="1055"/>
                              <a:pt x="5329" y="1055"/>
                            </a:cubicBezTo>
                            <a:cubicBezTo>
                              <a:pt x="5403" y="1055"/>
                              <a:pt x="5403" y="1055"/>
                              <a:pt x="5403" y="1055"/>
                            </a:cubicBezTo>
                            <a:cubicBezTo>
                              <a:pt x="5403" y="1093"/>
                              <a:pt x="5403" y="1093"/>
                              <a:pt x="5403" y="1093"/>
                            </a:cubicBezTo>
                            <a:cubicBezTo>
                              <a:pt x="5411" y="1085"/>
                              <a:pt x="5411" y="1085"/>
                              <a:pt x="5411" y="1085"/>
                            </a:cubicBezTo>
                            <a:cubicBezTo>
                              <a:pt x="5423" y="1071"/>
                              <a:pt x="5439" y="1062"/>
                              <a:pt x="5456" y="1057"/>
                            </a:cubicBezTo>
                            <a:cubicBezTo>
                              <a:pt x="5458" y="1056"/>
                              <a:pt x="5459" y="1056"/>
                              <a:pt x="5461" y="1055"/>
                            </a:cubicBezTo>
                            <a:cubicBezTo>
                              <a:pt x="5462" y="1055"/>
                              <a:pt x="5464" y="1054"/>
                              <a:pt x="5465" y="1054"/>
                            </a:cubicBezTo>
                            <a:cubicBezTo>
                              <a:pt x="5474" y="1052"/>
                              <a:pt x="5483" y="1051"/>
                              <a:pt x="5492" y="1051"/>
                            </a:cubicBezTo>
                            <a:cubicBezTo>
                              <a:pt x="5511" y="1051"/>
                              <a:pt x="5527" y="1054"/>
                              <a:pt x="5541" y="1061"/>
                            </a:cubicBezTo>
                            <a:cubicBezTo>
                              <a:pt x="5542" y="1061"/>
                              <a:pt x="5544" y="1062"/>
                              <a:pt x="5545" y="1063"/>
                            </a:cubicBezTo>
                            <a:cubicBezTo>
                              <a:pt x="5547" y="1063"/>
                              <a:pt x="5548" y="1064"/>
                              <a:pt x="5550" y="1065"/>
                            </a:cubicBezTo>
                            <a:cubicBezTo>
                              <a:pt x="5557" y="1069"/>
                              <a:pt x="5563" y="1074"/>
                              <a:pt x="5569" y="1080"/>
                            </a:cubicBezTo>
                            <a:cubicBezTo>
                              <a:pt x="5595" y="1106"/>
                              <a:pt x="5602" y="1136"/>
                              <a:pt x="5602" y="1173"/>
                            </a:cubicBezTo>
                            <a:lnTo>
                              <a:pt x="5602" y="1385"/>
                            </a:lnTo>
                            <a:close/>
                            <a:moveTo>
                              <a:pt x="5353" y="1046"/>
                            </a:moveTo>
                            <a:cubicBezTo>
                              <a:pt x="5353" y="877"/>
                              <a:pt x="5353" y="877"/>
                              <a:pt x="5353" y="877"/>
                            </a:cubicBezTo>
                            <a:cubicBezTo>
                              <a:pt x="5353" y="833"/>
                              <a:pt x="5380" y="820"/>
                              <a:pt x="5405" y="820"/>
                            </a:cubicBezTo>
                            <a:cubicBezTo>
                              <a:pt x="5430" y="820"/>
                              <a:pt x="5456" y="833"/>
                              <a:pt x="5456" y="877"/>
                            </a:cubicBezTo>
                            <a:cubicBezTo>
                              <a:pt x="5456" y="1047"/>
                              <a:pt x="5456" y="1047"/>
                              <a:pt x="5456" y="1047"/>
                            </a:cubicBezTo>
                            <a:cubicBezTo>
                              <a:pt x="5440" y="1052"/>
                              <a:pt x="5425" y="1059"/>
                              <a:pt x="5412" y="1071"/>
                            </a:cubicBezTo>
                            <a:cubicBezTo>
                              <a:pt x="5412" y="1046"/>
                              <a:pt x="5412" y="1046"/>
                              <a:pt x="5412" y="1046"/>
                            </a:cubicBezTo>
                            <a:lnTo>
                              <a:pt x="5353" y="1046"/>
                            </a:lnTo>
                            <a:close/>
                            <a:moveTo>
                              <a:pt x="5320" y="1077"/>
                            </a:moveTo>
                            <a:cubicBezTo>
                              <a:pt x="5268" y="1077"/>
                              <a:pt x="5268" y="1077"/>
                              <a:pt x="5268" y="1077"/>
                            </a:cubicBezTo>
                            <a:cubicBezTo>
                              <a:pt x="5268" y="747"/>
                              <a:pt x="5268" y="747"/>
                              <a:pt x="5268" y="747"/>
                            </a:cubicBezTo>
                            <a:cubicBezTo>
                              <a:pt x="5342" y="747"/>
                              <a:pt x="5342" y="747"/>
                              <a:pt x="5342" y="747"/>
                            </a:cubicBezTo>
                            <a:cubicBezTo>
                              <a:pt x="5342" y="786"/>
                              <a:pt x="5342" y="786"/>
                              <a:pt x="5342" y="786"/>
                            </a:cubicBezTo>
                            <a:cubicBezTo>
                              <a:pt x="5349" y="778"/>
                              <a:pt x="5349" y="778"/>
                              <a:pt x="5349" y="778"/>
                            </a:cubicBezTo>
                            <a:cubicBezTo>
                              <a:pt x="5349" y="777"/>
                              <a:pt x="5349" y="777"/>
                              <a:pt x="5349" y="777"/>
                            </a:cubicBezTo>
                            <a:cubicBezTo>
                              <a:pt x="5351" y="776"/>
                              <a:pt x="5352" y="775"/>
                              <a:pt x="5353" y="774"/>
                            </a:cubicBezTo>
                            <a:cubicBezTo>
                              <a:pt x="5354" y="773"/>
                              <a:pt x="5356" y="772"/>
                              <a:pt x="5357" y="770"/>
                            </a:cubicBezTo>
                            <a:cubicBezTo>
                              <a:pt x="5377" y="753"/>
                              <a:pt x="5404" y="744"/>
                              <a:pt x="5431" y="744"/>
                            </a:cubicBezTo>
                            <a:cubicBezTo>
                              <a:pt x="5459" y="744"/>
                              <a:pt x="5482" y="752"/>
                              <a:pt x="5499" y="765"/>
                            </a:cubicBezTo>
                            <a:cubicBezTo>
                              <a:pt x="5501" y="766"/>
                              <a:pt x="5502" y="767"/>
                              <a:pt x="5504" y="769"/>
                            </a:cubicBezTo>
                            <a:cubicBezTo>
                              <a:pt x="5505" y="770"/>
                              <a:pt x="5506" y="771"/>
                              <a:pt x="5507" y="772"/>
                            </a:cubicBezTo>
                            <a:cubicBezTo>
                              <a:pt x="5507" y="772"/>
                              <a:pt x="5507" y="772"/>
                              <a:pt x="5508" y="772"/>
                            </a:cubicBezTo>
                            <a:cubicBezTo>
                              <a:pt x="5534" y="799"/>
                              <a:pt x="5541" y="829"/>
                              <a:pt x="5541" y="865"/>
                            </a:cubicBezTo>
                            <a:cubicBezTo>
                              <a:pt x="5541" y="1051"/>
                              <a:pt x="5541" y="1051"/>
                              <a:pt x="5541" y="1051"/>
                            </a:cubicBezTo>
                            <a:cubicBezTo>
                              <a:pt x="5526" y="1045"/>
                              <a:pt x="5510" y="1042"/>
                              <a:pt x="5492" y="1042"/>
                            </a:cubicBezTo>
                            <a:cubicBezTo>
                              <a:pt x="5483" y="1042"/>
                              <a:pt x="5474" y="1043"/>
                              <a:pt x="5465" y="1045"/>
                            </a:cubicBezTo>
                            <a:cubicBezTo>
                              <a:pt x="5465" y="877"/>
                              <a:pt x="5465" y="877"/>
                              <a:pt x="5465" y="877"/>
                            </a:cubicBezTo>
                            <a:cubicBezTo>
                              <a:pt x="5465" y="853"/>
                              <a:pt x="5458" y="836"/>
                              <a:pt x="5446" y="825"/>
                            </a:cubicBezTo>
                            <a:cubicBezTo>
                              <a:pt x="5434" y="815"/>
                              <a:pt x="5419" y="811"/>
                              <a:pt x="5405" y="811"/>
                            </a:cubicBezTo>
                            <a:cubicBezTo>
                              <a:pt x="5391" y="811"/>
                              <a:pt x="5375" y="815"/>
                              <a:pt x="5363" y="825"/>
                            </a:cubicBezTo>
                            <a:cubicBezTo>
                              <a:pt x="5351" y="836"/>
                              <a:pt x="5343" y="853"/>
                              <a:pt x="5343" y="877"/>
                            </a:cubicBezTo>
                            <a:cubicBezTo>
                              <a:pt x="5343" y="1046"/>
                              <a:pt x="5343" y="1046"/>
                              <a:pt x="5343" y="1046"/>
                            </a:cubicBezTo>
                            <a:cubicBezTo>
                              <a:pt x="5320" y="1046"/>
                              <a:pt x="5320" y="1046"/>
                              <a:pt x="5320" y="1046"/>
                            </a:cubicBezTo>
                            <a:lnTo>
                              <a:pt x="5320" y="1077"/>
                            </a:lnTo>
                            <a:close/>
                            <a:moveTo>
                              <a:pt x="5338" y="684"/>
                            </a:moveTo>
                            <a:cubicBezTo>
                              <a:pt x="5367" y="711"/>
                              <a:pt x="5403" y="714"/>
                              <a:pt x="5429" y="714"/>
                            </a:cubicBezTo>
                            <a:cubicBezTo>
                              <a:pt x="5444" y="714"/>
                              <a:pt x="5459" y="712"/>
                              <a:pt x="5472" y="706"/>
                            </a:cubicBezTo>
                            <a:cubicBezTo>
                              <a:pt x="5484" y="700"/>
                              <a:pt x="5493" y="689"/>
                              <a:pt x="5493" y="674"/>
                            </a:cubicBezTo>
                            <a:cubicBezTo>
                              <a:pt x="5494" y="656"/>
                              <a:pt x="5481" y="641"/>
                              <a:pt x="5453" y="639"/>
                            </a:cubicBezTo>
                            <a:cubicBezTo>
                              <a:pt x="5400" y="633"/>
                              <a:pt x="5400" y="633"/>
                              <a:pt x="5400" y="633"/>
                            </a:cubicBezTo>
                            <a:cubicBezTo>
                              <a:pt x="5340" y="627"/>
                              <a:pt x="5306" y="603"/>
                              <a:pt x="5305" y="543"/>
                            </a:cubicBezTo>
                            <a:cubicBezTo>
                              <a:pt x="5305" y="476"/>
                              <a:pt x="5364" y="440"/>
                              <a:pt x="5431" y="439"/>
                            </a:cubicBezTo>
                            <a:cubicBezTo>
                              <a:pt x="5482" y="439"/>
                              <a:pt x="5523" y="448"/>
                              <a:pt x="5554" y="475"/>
                            </a:cubicBezTo>
                            <a:cubicBezTo>
                              <a:pt x="5509" y="521"/>
                              <a:pt x="5509" y="521"/>
                              <a:pt x="5509" y="521"/>
                            </a:cubicBezTo>
                            <a:cubicBezTo>
                              <a:pt x="5488" y="505"/>
                              <a:pt x="5458" y="500"/>
                              <a:pt x="5430" y="500"/>
                            </a:cubicBezTo>
                            <a:cubicBezTo>
                              <a:pt x="5412" y="500"/>
                              <a:pt x="5399" y="504"/>
                              <a:pt x="5390" y="511"/>
                            </a:cubicBezTo>
                            <a:cubicBezTo>
                              <a:pt x="5382" y="518"/>
                              <a:pt x="5377" y="527"/>
                              <a:pt x="5377" y="537"/>
                            </a:cubicBezTo>
                            <a:cubicBezTo>
                              <a:pt x="5377" y="544"/>
                              <a:pt x="5379" y="552"/>
                              <a:pt x="5385" y="559"/>
                            </a:cubicBezTo>
                            <a:cubicBezTo>
                              <a:pt x="5391" y="565"/>
                              <a:pt x="5401" y="570"/>
                              <a:pt x="5417" y="571"/>
                            </a:cubicBezTo>
                            <a:cubicBezTo>
                              <a:pt x="5470" y="576"/>
                              <a:pt x="5470" y="576"/>
                              <a:pt x="5470" y="576"/>
                            </a:cubicBezTo>
                            <a:cubicBezTo>
                              <a:pt x="5536" y="583"/>
                              <a:pt x="5566" y="616"/>
                              <a:pt x="5567" y="671"/>
                            </a:cubicBezTo>
                            <a:cubicBezTo>
                              <a:pt x="5567" y="715"/>
                              <a:pt x="5544" y="744"/>
                              <a:pt x="5509" y="761"/>
                            </a:cubicBezTo>
                            <a:cubicBezTo>
                              <a:pt x="5489" y="744"/>
                              <a:pt x="5463" y="734"/>
                              <a:pt x="5431" y="734"/>
                            </a:cubicBezTo>
                            <a:cubicBezTo>
                              <a:pt x="5402" y="734"/>
                              <a:pt x="5373" y="744"/>
                              <a:pt x="5351" y="763"/>
                            </a:cubicBezTo>
                            <a:cubicBezTo>
                              <a:pt x="5351" y="738"/>
                              <a:pt x="5351" y="738"/>
                              <a:pt x="5351" y="738"/>
                            </a:cubicBezTo>
                            <a:cubicBezTo>
                              <a:pt x="5295" y="738"/>
                              <a:pt x="5295" y="738"/>
                              <a:pt x="5295" y="738"/>
                            </a:cubicBezTo>
                            <a:cubicBezTo>
                              <a:pt x="5293" y="737"/>
                              <a:pt x="5291" y="735"/>
                              <a:pt x="5289" y="733"/>
                            </a:cubicBezTo>
                            <a:lnTo>
                              <a:pt x="5338" y="684"/>
                            </a:lnTo>
                            <a:close/>
                            <a:moveTo>
                              <a:pt x="5550" y="1055"/>
                            </a:moveTo>
                            <a:cubicBezTo>
                              <a:pt x="5550" y="865"/>
                              <a:pt x="5550" y="865"/>
                              <a:pt x="5550" y="865"/>
                            </a:cubicBezTo>
                            <a:cubicBezTo>
                              <a:pt x="5550" y="829"/>
                              <a:pt x="5543" y="796"/>
                              <a:pt x="5516" y="768"/>
                            </a:cubicBezTo>
                            <a:cubicBezTo>
                              <a:pt x="5522" y="765"/>
                              <a:pt x="5527" y="762"/>
                              <a:pt x="5532" y="758"/>
                            </a:cubicBezTo>
                            <a:cubicBezTo>
                              <a:pt x="5559" y="739"/>
                              <a:pt x="5576" y="710"/>
                              <a:pt x="5576" y="671"/>
                            </a:cubicBezTo>
                            <a:cubicBezTo>
                              <a:pt x="5576" y="612"/>
                              <a:pt x="5539" y="573"/>
                              <a:pt x="5471" y="567"/>
                            </a:cubicBezTo>
                            <a:cubicBezTo>
                              <a:pt x="5417" y="562"/>
                              <a:pt x="5417" y="562"/>
                              <a:pt x="5417" y="562"/>
                            </a:cubicBezTo>
                            <a:cubicBezTo>
                              <a:pt x="5403" y="561"/>
                              <a:pt x="5396" y="557"/>
                              <a:pt x="5392" y="552"/>
                            </a:cubicBezTo>
                            <a:cubicBezTo>
                              <a:pt x="5388" y="548"/>
                              <a:pt x="5386" y="543"/>
                              <a:pt x="5386" y="537"/>
                            </a:cubicBezTo>
                            <a:cubicBezTo>
                              <a:pt x="5387" y="523"/>
                              <a:pt x="5397" y="510"/>
                              <a:pt x="5430" y="509"/>
                            </a:cubicBezTo>
                            <a:cubicBezTo>
                              <a:pt x="5459" y="509"/>
                              <a:pt x="5488" y="514"/>
                              <a:pt x="5506" y="531"/>
                            </a:cubicBezTo>
                            <a:cubicBezTo>
                              <a:pt x="5509" y="534"/>
                              <a:pt x="5509" y="534"/>
                              <a:pt x="5509" y="534"/>
                            </a:cubicBezTo>
                            <a:cubicBezTo>
                              <a:pt x="5567" y="474"/>
                              <a:pt x="5567" y="474"/>
                              <a:pt x="5567" y="474"/>
                            </a:cubicBezTo>
                            <a:cubicBezTo>
                              <a:pt x="5564" y="471"/>
                              <a:pt x="5564" y="471"/>
                              <a:pt x="5564" y="471"/>
                            </a:cubicBezTo>
                            <a:cubicBezTo>
                              <a:pt x="5530" y="439"/>
                              <a:pt x="5484" y="430"/>
                              <a:pt x="5431" y="430"/>
                            </a:cubicBezTo>
                            <a:cubicBezTo>
                              <a:pt x="5396" y="430"/>
                              <a:pt x="5362" y="440"/>
                              <a:pt x="5337" y="459"/>
                            </a:cubicBezTo>
                            <a:cubicBezTo>
                              <a:pt x="5312" y="478"/>
                              <a:pt x="5296" y="506"/>
                              <a:pt x="5296" y="543"/>
                            </a:cubicBezTo>
                            <a:cubicBezTo>
                              <a:pt x="5295" y="608"/>
                              <a:pt x="5337" y="637"/>
                              <a:pt x="5399" y="643"/>
                            </a:cubicBezTo>
                            <a:cubicBezTo>
                              <a:pt x="5452" y="648"/>
                              <a:pt x="5452" y="648"/>
                              <a:pt x="5452" y="648"/>
                            </a:cubicBezTo>
                            <a:cubicBezTo>
                              <a:pt x="5478" y="651"/>
                              <a:pt x="5483" y="660"/>
                              <a:pt x="5484" y="674"/>
                            </a:cubicBezTo>
                            <a:cubicBezTo>
                              <a:pt x="5484" y="685"/>
                              <a:pt x="5478" y="692"/>
                              <a:pt x="5468" y="697"/>
                            </a:cubicBezTo>
                            <a:cubicBezTo>
                              <a:pt x="5457" y="703"/>
                              <a:pt x="5443" y="705"/>
                              <a:pt x="5429" y="705"/>
                            </a:cubicBezTo>
                            <a:cubicBezTo>
                              <a:pt x="5403" y="705"/>
                              <a:pt x="5368" y="701"/>
                              <a:pt x="5341" y="674"/>
                            </a:cubicBezTo>
                            <a:cubicBezTo>
                              <a:pt x="5338" y="671"/>
                              <a:pt x="5338" y="671"/>
                              <a:pt x="5338" y="671"/>
                            </a:cubicBezTo>
                            <a:cubicBezTo>
                              <a:pt x="5276" y="733"/>
                              <a:pt x="5276" y="733"/>
                              <a:pt x="5276" y="733"/>
                            </a:cubicBezTo>
                            <a:cubicBezTo>
                              <a:pt x="5280" y="736"/>
                              <a:pt x="5280" y="736"/>
                              <a:pt x="5280" y="736"/>
                            </a:cubicBezTo>
                            <a:cubicBezTo>
                              <a:pt x="5280" y="737"/>
                              <a:pt x="5281" y="738"/>
                              <a:pt x="5282" y="738"/>
                            </a:cubicBezTo>
                            <a:cubicBezTo>
                              <a:pt x="5259" y="738"/>
                              <a:pt x="5259" y="738"/>
                              <a:pt x="5259" y="738"/>
                            </a:cubicBezTo>
                            <a:cubicBezTo>
                              <a:pt x="5259" y="1087"/>
                              <a:pt x="5259" y="1087"/>
                              <a:pt x="5259" y="1087"/>
                            </a:cubicBezTo>
                            <a:cubicBezTo>
                              <a:pt x="5320" y="1087"/>
                              <a:pt x="5320" y="1087"/>
                              <a:pt x="5320" y="1087"/>
                            </a:cubicBezTo>
                            <a:cubicBezTo>
                              <a:pt x="5320" y="1394"/>
                              <a:pt x="5320" y="1394"/>
                              <a:pt x="5320" y="1394"/>
                            </a:cubicBezTo>
                            <a:cubicBezTo>
                              <a:pt x="5414" y="1394"/>
                              <a:pt x="5414" y="1394"/>
                              <a:pt x="5414" y="1394"/>
                            </a:cubicBezTo>
                            <a:cubicBezTo>
                              <a:pt x="5414" y="1184"/>
                              <a:pt x="5414" y="1184"/>
                              <a:pt x="5414" y="1184"/>
                            </a:cubicBezTo>
                            <a:cubicBezTo>
                              <a:pt x="5414" y="1140"/>
                              <a:pt x="5441" y="1128"/>
                              <a:pt x="5466" y="1127"/>
                            </a:cubicBezTo>
                            <a:cubicBezTo>
                              <a:pt x="5491" y="1128"/>
                              <a:pt x="5517" y="1140"/>
                              <a:pt x="5517" y="1184"/>
                            </a:cubicBezTo>
                            <a:cubicBezTo>
                              <a:pt x="5517" y="1394"/>
                              <a:pt x="5517" y="1394"/>
                              <a:pt x="5517" y="1394"/>
                            </a:cubicBezTo>
                            <a:cubicBezTo>
                              <a:pt x="5611" y="1394"/>
                              <a:pt x="5611" y="1394"/>
                              <a:pt x="5611" y="1394"/>
                            </a:cubicBezTo>
                            <a:cubicBezTo>
                              <a:pt x="5611" y="1173"/>
                              <a:pt x="5611" y="1173"/>
                              <a:pt x="5611" y="1173"/>
                            </a:cubicBezTo>
                            <a:cubicBezTo>
                              <a:pt x="5611" y="1135"/>
                              <a:pt x="5604" y="1101"/>
                              <a:pt x="5576" y="1073"/>
                            </a:cubicBezTo>
                            <a:cubicBezTo>
                              <a:pt x="5568" y="1066"/>
                              <a:pt x="5560" y="1060"/>
                              <a:pt x="5550" y="1055"/>
                            </a:cubicBezTo>
                            <a:moveTo>
                              <a:pt x="4888" y="1385"/>
                            </a:moveTo>
                            <a:cubicBezTo>
                              <a:pt x="4794" y="1385"/>
                              <a:pt x="4794" y="1385"/>
                              <a:pt x="4794" y="1385"/>
                            </a:cubicBezTo>
                            <a:cubicBezTo>
                              <a:pt x="4709" y="1240"/>
                              <a:pt x="4709" y="1240"/>
                              <a:pt x="4709" y="1240"/>
                            </a:cubicBezTo>
                            <a:cubicBezTo>
                              <a:pt x="4668" y="1287"/>
                              <a:pt x="4668" y="1287"/>
                              <a:pt x="4668" y="1287"/>
                            </a:cubicBezTo>
                            <a:cubicBezTo>
                              <a:pt x="4668" y="1385"/>
                              <a:pt x="4668" y="1385"/>
                              <a:pt x="4668" y="1385"/>
                            </a:cubicBezTo>
                            <a:cubicBezTo>
                              <a:pt x="4592" y="1385"/>
                              <a:pt x="4592" y="1385"/>
                              <a:pt x="4592" y="1385"/>
                            </a:cubicBezTo>
                            <a:cubicBezTo>
                              <a:pt x="4592" y="930"/>
                              <a:pt x="4592" y="930"/>
                              <a:pt x="4592" y="930"/>
                            </a:cubicBezTo>
                            <a:cubicBezTo>
                              <a:pt x="4668" y="930"/>
                              <a:pt x="4668" y="930"/>
                              <a:pt x="4668" y="930"/>
                            </a:cubicBezTo>
                            <a:cubicBezTo>
                              <a:pt x="4668" y="1202"/>
                              <a:pt x="4668" y="1202"/>
                              <a:pt x="4668" y="1202"/>
                            </a:cubicBezTo>
                            <a:cubicBezTo>
                              <a:pt x="4787" y="1055"/>
                              <a:pt x="4787" y="1055"/>
                              <a:pt x="4787" y="1055"/>
                            </a:cubicBezTo>
                            <a:cubicBezTo>
                              <a:pt x="4877" y="1055"/>
                              <a:pt x="4877" y="1055"/>
                              <a:pt x="4877" y="1055"/>
                            </a:cubicBezTo>
                            <a:cubicBezTo>
                              <a:pt x="4761" y="1187"/>
                              <a:pt x="4761" y="1187"/>
                              <a:pt x="4761" y="1187"/>
                            </a:cubicBezTo>
                            <a:lnTo>
                              <a:pt x="4888" y="1385"/>
                            </a:lnTo>
                            <a:close/>
                            <a:moveTo>
                              <a:pt x="4583" y="934"/>
                            </a:moveTo>
                            <a:cubicBezTo>
                              <a:pt x="4461" y="934"/>
                              <a:pt x="4461" y="934"/>
                              <a:pt x="4461" y="934"/>
                            </a:cubicBezTo>
                            <a:cubicBezTo>
                              <a:pt x="4461" y="939"/>
                              <a:pt x="4461" y="939"/>
                              <a:pt x="4461" y="939"/>
                            </a:cubicBezTo>
                            <a:cubicBezTo>
                              <a:pt x="4461" y="962"/>
                              <a:pt x="4468" y="982"/>
                              <a:pt x="4481" y="996"/>
                            </a:cubicBezTo>
                            <a:cubicBezTo>
                              <a:pt x="4495" y="1011"/>
                              <a:pt x="4515" y="1019"/>
                              <a:pt x="4540" y="1019"/>
                            </a:cubicBezTo>
                            <a:cubicBezTo>
                              <a:pt x="4557" y="1019"/>
                              <a:pt x="4571" y="1017"/>
                              <a:pt x="4583" y="1012"/>
                            </a:cubicBezTo>
                            <a:cubicBezTo>
                              <a:pt x="4583" y="1077"/>
                              <a:pt x="4583" y="1077"/>
                              <a:pt x="4583" y="1077"/>
                            </a:cubicBezTo>
                            <a:cubicBezTo>
                              <a:pt x="4571" y="1080"/>
                              <a:pt x="4558" y="1081"/>
                              <a:pt x="4543" y="1081"/>
                            </a:cubicBezTo>
                            <a:cubicBezTo>
                              <a:pt x="4546" y="1078"/>
                              <a:pt x="4546" y="1078"/>
                              <a:pt x="4546" y="1078"/>
                            </a:cubicBezTo>
                            <a:cubicBezTo>
                              <a:pt x="4543" y="1075"/>
                              <a:pt x="4543" y="1075"/>
                              <a:pt x="4543" y="1075"/>
                            </a:cubicBezTo>
                            <a:cubicBezTo>
                              <a:pt x="4519" y="1051"/>
                              <a:pt x="4494" y="1042"/>
                              <a:pt x="4460" y="1042"/>
                            </a:cubicBezTo>
                            <a:cubicBezTo>
                              <a:pt x="4450" y="1042"/>
                              <a:pt x="4440" y="1043"/>
                              <a:pt x="4431" y="1045"/>
                            </a:cubicBezTo>
                            <a:cubicBezTo>
                              <a:pt x="4405" y="1020"/>
                              <a:pt x="4387" y="978"/>
                              <a:pt x="4387" y="912"/>
                            </a:cubicBezTo>
                            <a:cubicBezTo>
                              <a:pt x="4387" y="844"/>
                              <a:pt x="4409" y="796"/>
                              <a:pt x="4447" y="769"/>
                            </a:cubicBezTo>
                            <a:cubicBezTo>
                              <a:pt x="4448" y="768"/>
                              <a:pt x="4450" y="767"/>
                              <a:pt x="4451" y="766"/>
                            </a:cubicBezTo>
                            <a:cubicBezTo>
                              <a:pt x="4453" y="765"/>
                              <a:pt x="4454" y="764"/>
                              <a:pt x="4456" y="763"/>
                            </a:cubicBezTo>
                            <a:cubicBezTo>
                              <a:pt x="4477" y="750"/>
                              <a:pt x="4502" y="744"/>
                              <a:pt x="4530" y="744"/>
                            </a:cubicBezTo>
                            <a:cubicBezTo>
                              <a:pt x="4563" y="744"/>
                              <a:pt x="4591" y="752"/>
                              <a:pt x="4613" y="768"/>
                            </a:cubicBezTo>
                            <a:cubicBezTo>
                              <a:pt x="4615" y="769"/>
                              <a:pt x="4616" y="770"/>
                              <a:pt x="4618" y="771"/>
                            </a:cubicBezTo>
                            <a:cubicBezTo>
                              <a:pt x="4619" y="772"/>
                              <a:pt x="4621" y="774"/>
                              <a:pt x="4622" y="775"/>
                            </a:cubicBezTo>
                            <a:cubicBezTo>
                              <a:pt x="4655" y="803"/>
                              <a:pt x="4673" y="847"/>
                              <a:pt x="4673" y="901"/>
                            </a:cubicBezTo>
                            <a:cubicBezTo>
                              <a:pt x="4673" y="921"/>
                              <a:pt x="4673" y="921"/>
                              <a:pt x="4673" y="921"/>
                            </a:cubicBezTo>
                            <a:cubicBezTo>
                              <a:pt x="4583" y="921"/>
                              <a:pt x="4583" y="921"/>
                              <a:pt x="4583" y="921"/>
                            </a:cubicBezTo>
                            <a:lnTo>
                              <a:pt x="4583" y="934"/>
                            </a:lnTo>
                            <a:close/>
                            <a:moveTo>
                              <a:pt x="4583" y="1002"/>
                            </a:moveTo>
                            <a:cubicBezTo>
                              <a:pt x="4572" y="1007"/>
                              <a:pt x="4558" y="1010"/>
                              <a:pt x="4540" y="1010"/>
                            </a:cubicBezTo>
                            <a:cubicBezTo>
                              <a:pt x="4496" y="1009"/>
                              <a:pt x="4472" y="983"/>
                              <a:pt x="4470" y="943"/>
                            </a:cubicBezTo>
                            <a:cubicBezTo>
                              <a:pt x="4583" y="943"/>
                              <a:pt x="4583" y="943"/>
                              <a:pt x="4583" y="943"/>
                            </a:cubicBezTo>
                            <a:lnTo>
                              <a:pt x="4583" y="1002"/>
                            </a:lnTo>
                            <a:close/>
                            <a:moveTo>
                              <a:pt x="4530" y="1081"/>
                            </a:moveTo>
                            <a:cubicBezTo>
                              <a:pt x="4526" y="1086"/>
                              <a:pt x="4526" y="1086"/>
                              <a:pt x="4526" y="1086"/>
                            </a:cubicBezTo>
                            <a:cubicBezTo>
                              <a:pt x="4522" y="1090"/>
                              <a:pt x="4522" y="1090"/>
                              <a:pt x="4522" y="1090"/>
                            </a:cubicBezTo>
                            <a:cubicBezTo>
                              <a:pt x="4476" y="1136"/>
                              <a:pt x="4476" y="1136"/>
                              <a:pt x="4476" y="1136"/>
                            </a:cubicBezTo>
                            <a:cubicBezTo>
                              <a:pt x="4464" y="1125"/>
                              <a:pt x="4451" y="1118"/>
                              <a:pt x="4431" y="1118"/>
                            </a:cubicBezTo>
                            <a:cubicBezTo>
                              <a:pt x="4417" y="1118"/>
                              <a:pt x="4402" y="1123"/>
                              <a:pt x="4391" y="1134"/>
                            </a:cubicBezTo>
                            <a:cubicBezTo>
                              <a:pt x="4379" y="1146"/>
                              <a:pt x="4372" y="1163"/>
                              <a:pt x="4372" y="1185"/>
                            </a:cubicBezTo>
                            <a:cubicBezTo>
                              <a:pt x="4372" y="1385"/>
                              <a:pt x="4372" y="1385"/>
                              <a:pt x="4372" y="1385"/>
                            </a:cubicBezTo>
                            <a:cubicBezTo>
                              <a:pt x="4296" y="1385"/>
                              <a:pt x="4296" y="1385"/>
                              <a:pt x="4296" y="1385"/>
                            </a:cubicBezTo>
                            <a:cubicBezTo>
                              <a:pt x="4296" y="1055"/>
                              <a:pt x="4296" y="1055"/>
                              <a:pt x="4296" y="1055"/>
                            </a:cubicBezTo>
                            <a:cubicBezTo>
                              <a:pt x="4370" y="1055"/>
                              <a:pt x="4370" y="1055"/>
                              <a:pt x="4370" y="1055"/>
                            </a:cubicBezTo>
                            <a:cubicBezTo>
                              <a:pt x="4370" y="1096"/>
                              <a:pt x="4370" y="1096"/>
                              <a:pt x="4370" y="1096"/>
                            </a:cubicBezTo>
                            <a:cubicBezTo>
                              <a:pt x="4378" y="1086"/>
                              <a:pt x="4378" y="1086"/>
                              <a:pt x="4378" y="1086"/>
                            </a:cubicBezTo>
                            <a:cubicBezTo>
                              <a:pt x="4388" y="1073"/>
                              <a:pt x="4407" y="1061"/>
                              <a:pt x="4429" y="1055"/>
                            </a:cubicBezTo>
                            <a:cubicBezTo>
                              <a:pt x="4431" y="1055"/>
                              <a:pt x="4432" y="1054"/>
                              <a:pt x="4434" y="1054"/>
                            </a:cubicBezTo>
                            <a:cubicBezTo>
                              <a:pt x="4436" y="1053"/>
                              <a:pt x="4438" y="1053"/>
                              <a:pt x="4440" y="1053"/>
                            </a:cubicBezTo>
                            <a:cubicBezTo>
                              <a:pt x="4446" y="1052"/>
                              <a:pt x="4453" y="1051"/>
                              <a:pt x="4460" y="1051"/>
                            </a:cubicBezTo>
                            <a:cubicBezTo>
                              <a:pt x="4491" y="1051"/>
                              <a:pt x="4512" y="1058"/>
                              <a:pt x="4533" y="1078"/>
                            </a:cubicBezTo>
                            <a:lnTo>
                              <a:pt x="4530" y="1081"/>
                            </a:lnTo>
                            <a:close/>
                            <a:moveTo>
                              <a:pt x="4287" y="1077"/>
                            </a:moveTo>
                            <a:cubicBezTo>
                              <a:pt x="4231" y="1077"/>
                              <a:pt x="4231" y="1077"/>
                              <a:pt x="4231" y="1077"/>
                            </a:cubicBezTo>
                            <a:cubicBezTo>
                              <a:pt x="4231" y="747"/>
                              <a:pt x="4231" y="747"/>
                              <a:pt x="4231" y="747"/>
                            </a:cubicBezTo>
                            <a:cubicBezTo>
                              <a:pt x="4306" y="747"/>
                              <a:pt x="4306" y="747"/>
                              <a:pt x="4306" y="747"/>
                            </a:cubicBezTo>
                            <a:cubicBezTo>
                              <a:pt x="4306" y="1046"/>
                              <a:pt x="4306" y="1046"/>
                              <a:pt x="4306" y="1046"/>
                            </a:cubicBezTo>
                            <a:cubicBezTo>
                              <a:pt x="4287" y="1046"/>
                              <a:pt x="4287" y="1046"/>
                              <a:pt x="4287" y="1046"/>
                            </a:cubicBezTo>
                            <a:lnTo>
                              <a:pt x="4287" y="1077"/>
                            </a:lnTo>
                            <a:close/>
                            <a:moveTo>
                              <a:pt x="4230" y="621"/>
                            </a:moveTo>
                            <a:cubicBezTo>
                              <a:pt x="4307" y="621"/>
                              <a:pt x="4307" y="621"/>
                              <a:pt x="4307" y="621"/>
                            </a:cubicBezTo>
                            <a:cubicBezTo>
                              <a:pt x="4307" y="680"/>
                              <a:pt x="4307" y="680"/>
                              <a:pt x="4307" y="680"/>
                            </a:cubicBezTo>
                            <a:cubicBezTo>
                              <a:pt x="4230" y="680"/>
                              <a:pt x="4230" y="680"/>
                              <a:pt x="4230" y="680"/>
                            </a:cubicBezTo>
                            <a:lnTo>
                              <a:pt x="4230" y="621"/>
                            </a:lnTo>
                            <a:close/>
                            <a:moveTo>
                              <a:pt x="4270" y="443"/>
                            </a:moveTo>
                            <a:cubicBezTo>
                              <a:pt x="4345" y="443"/>
                              <a:pt x="4345" y="443"/>
                              <a:pt x="4345" y="443"/>
                            </a:cubicBezTo>
                            <a:cubicBezTo>
                              <a:pt x="4345" y="773"/>
                              <a:pt x="4345" y="773"/>
                              <a:pt x="4345" y="773"/>
                            </a:cubicBezTo>
                            <a:cubicBezTo>
                              <a:pt x="4316" y="773"/>
                              <a:pt x="4316" y="773"/>
                              <a:pt x="4316" y="773"/>
                            </a:cubicBezTo>
                            <a:cubicBezTo>
                              <a:pt x="4316" y="738"/>
                              <a:pt x="4316" y="738"/>
                              <a:pt x="4316" y="738"/>
                            </a:cubicBezTo>
                            <a:cubicBezTo>
                              <a:pt x="4270" y="738"/>
                              <a:pt x="4270" y="738"/>
                              <a:pt x="4270" y="738"/>
                            </a:cubicBezTo>
                            <a:cubicBezTo>
                              <a:pt x="4270" y="690"/>
                              <a:pt x="4270" y="690"/>
                              <a:pt x="4270" y="690"/>
                            </a:cubicBezTo>
                            <a:cubicBezTo>
                              <a:pt x="4316" y="690"/>
                              <a:pt x="4316" y="690"/>
                              <a:pt x="4316" y="690"/>
                            </a:cubicBezTo>
                            <a:cubicBezTo>
                              <a:pt x="4316" y="611"/>
                              <a:pt x="4316" y="611"/>
                              <a:pt x="4316" y="611"/>
                            </a:cubicBezTo>
                            <a:cubicBezTo>
                              <a:pt x="4270" y="611"/>
                              <a:pt x="4270" y="611"/>
                              <a:pt x="4270" y="611"/>
                            </a:cubicBezTo>
                            <a:lnTo>
                              <a:pt x="4270" y="443"/>
                            </a:lnTo>
                            <a:close/>
                            <a:moveTo>
                              <a:pt x="4411" y="733"/>
                            </a:moveTo>
                            <a:cubicBezTo>
                              <a:pt x="4460" y="684"/>
                              <a:pt x="4460" y="684"/>
                              <a:pt x="4460" y="684"/>
                            </a:cubicBezTo>
                            <a:cubicBezTo>
                              <a:pt x="4489" y="711"/>
                              <a:pt x="4525" y="714"/>
                              <a:pt x="4551" y="714"/>
                            </a:cubicBezTo>
                            <a:cubicBezTo>
                              <a:pt x="4566" y="714"/>
                              <a:pt x="4581" y="712"/>
                              <a:pt x="4594" y="706"/>
                            </a:cubicBezTo>
                            <a:cubicBezTo>
                              <a:pt x="4606" y="700"/>
                              <a:pt x="4615" y="689"/>
                              <a:pt x="4615" y="674"/>
                            </a:cubicBezTo>
                            <a:cubicBezTo>
                              <a:pt x="4616" y="656"/>
                              <a:pt x="4603" y="641"/>
                              <a:pt x="4575" y="639"/>
                            </a:cubicBezTo>
                            <a:cubicBezTo>
                              <a:pt x="4522" y="633"/>
                              <a:pt x="4522" y="633"/>
                              <a:pt x="4522" y="633"/>
                            </a:cubicBezTo>
                            <a:cubicBezTo>
                              <a:pt x="4461" y="627"/>
                              <a:pt x="4427" y="603"/>
                              <a:pt x="4427" y="543"/>
                            </a:cubicBezTo>
                            <a:cubicBezTo>
                              <a:pt x="4427" y="476"/>
                              <a:pt x="4486" y="440"/>
                              <a:pt x="4553" y="439"/>
                            </a:cubicBezTo>
                            <a:cubicBezTo>
                              <a:pt x="4603" y="439"/>
                              <a:pt x="4645" y="448"/>
                              <a:pt x="4676" y="475"/>
                            </a:cubicBezTo>
                            <a:cubicBezTo>
                              <a:pt x="4630" y="521"/>
                              <a:pt x="4630" y="521"/>
                              <a:pt x="4630" y="521"/>
                            </a:cubicBezTo>
                            <a:cubicBezTo>
                              <a:pt x="4609" y="505"/>
                              <a:pt x="4580" y="500"/>
                              <a:pt x="4552" y="500"/>
                            </a:cubicBezTo>
                            <a:cubicBezTo>
                              <a:pt x="4534" y="500"/>
                              <a:pt x="4521" y="504"/>
                              <a:pt x="4512" y="511"/>
                            </a:cubicBezTo>
                            <a:cubicBezTo>
                              <a:pt x="4503" y="518"/>
                              <a:pt x="4499" y="527"/>
                              <a:pt x="4499" y="537"/>
                            </a:cubicBezTo>
                            <a:cubicBezTo>
                              <a:pt x="4499" y="544"/>
                              <a:pt x="4501" y="552"/>
                              <a:pt x="4507" y="559"/>
                            </a:cubicBezTo>
                            <a:cubicBezTo>
                              <a:pt x="4513" y="565"/>
                              <a:pt x="4523" y="570"/>
                              <a:pt x="4538" y="571"/>
                            </a:cubicBezTo>
                            <a:cubicBezTo>
                              <a:pt x="4592" y="576"/>
                              <a:pt x="4592" y="576"/>
                              <a:pt x="4592" y="576"/>
                            </a:cubicBezTo>
                            <a:cubicBezTo>
                              <a:pt x="4657" y="583"/>
                              <a:pt x="4688" y="616"/>
                              <a:pt x="4689" y="671"/>
                            </a:cubicBezTo>
                            <a:cubicBezTo>
                              <a:pt x="4688" y="718"/>
                              <a:pt x="4663" y="748"/>
                              <a:pt x="4624" y="764"/>
                            </a:cubicBezTo>
                            <a:cubicBezTo>
                              <a:pt x="4599" y="745"/>
                              <a:pt x="4567" y="734"/>
                              <a:pt x="4530" y="734"/>
                            </a:cubicBezTo>
                            <a:cubicBezTo>
                              <a:pt x="4498" y="734"/>
                              <a:pt x="4470" y="742"/>
                              <a:pt x="4446" y="758"/>
                            </a:cubicBezTo>
                            <a:cubicBezTo>
                              <a:pt x="4434" y="752"/>
                              <a:pt x="4423" y="744"/>
                              <a:pt x="4411" y="733"/>
                            </a:cubicBezTo>
                            <a:moveTo>
                              <a:pt x="4898" y="1046"/>
                            </a:moveTo>
                            <a:cubicBezTo>
                              <a:pt x="4783" y="1046"/>
                              <a:pt x="4783" y="1046"/>
                              <a:pt x="4783" y="1046"/>
                            </a:cubicBezTo>
                            <a:cubicBezTo>
                              <a:pt x="4677" y="1176"/>
                              <a:pt x="4677" y="1176"/>
                              <a:pt x="4677" y="1176"/>
                            </a:cubicBezTo>
                            <a:cubicBezTo>
                              <a:pt x="4677" y="943"/>
                              <a:pt x="4677" y="943"/>
                              <a:pt x="4677" y="943"/>
                            </a:cubicBezTo>
                            <a:cubicBezTo>
                              <a:pt x="4682" y="943"/>
                              <a:pt x="4682" y="943"/>
                              <a:pt x="4682" y="943"/>
                            </a:cubicBezTo>
                            <a:cubicBezTo>
                              <a:pt x="4682" y="901"/>
                              <a:pt x="4682" y="901"/>
                              <a:pt x="4682" y="901"/>
                            </a:cubicBezTo>
                            <a:cubicBezTo>
                              <a:pt x="4682" y="854"/>
                              <a:pt x="4669" y="812"/>
                              <a:pt x="4643" y="782"/>
                            </a:cubicBezTo>
                            <a:cubicBezTo>
                              <a:pt x="4639" y="778"/>
                              <a:pt x="4636" y="774"/>
                              <a:pt x="4632" y="771"/>
                            </a:cubicBezTo>
                            <a:cubicBezTo>
                              <a:pt x="4640" y="767"/>
                              <a:pt x="4647" y="763"/>
                              <a:pt x="4654" y="758"/>
                            </a:cubicBezTo>
                            <a:cubicBezTo>
                              <a:pt x="4681" y="739"/>
                              <a:pt x="4698" y="710"/>
                              <a:pt x="4698" y="671"/>
                            </a:cubicBezTo>
                            <a:cubicBezTo>
                              <a:pt x="4698" y="612"/>
                              <a:pt x="4661" y="573"/>
                              <a:pt x="4593" y="567"/>
                            </a:cubicBezTo>
                            <a:cubicBezTo>
                              <a:pt x="4539" y="562"/>
                              <a:pt x="4539" y="562"/>
                              <a:pt x="4539" y="562"/>
                            </a:cubicBezTo>
                            <a:cubicBezTo>
                              <a:pt x="4525" y="561"/>
                              <a:pt x="4517" y="557"/>
                              <a:pt x="4513" y="552"/>
                            </a:cubicBezTo>
                            <a:cubicBezTo>
                              <a:pt x="4509" y="548"/>
                              <a:pt x="4508" y="543"/>
                              <a:pt x="4508" y="537"/>
                            </a:cubicBezTo>
                            <a:cubicBezTo>
                              <a:pt x="4508" y="523"/>
                              <a:pt x="4519" y="510"/>
                              <a:pt x="4552" y="509"/>
                            </a:cubicBezTo>
                            <a:cubicBezTo>
                              <a:pt x="4581" y="509"/>
                              <a:pt x="4610" y="514"/>
                              <a:pt x="4628" y="531"/>
                            </a:cubicBezTo>
                            <a:cubicBezTo>
                              <a:pt x="4631" y="534"/>
                              <a:pt x="4631" y="534"/>
                              <a:pt x="4631" y="534"/>
                            </a:cubicBezTo>
                            <a:cubicBezTo>
                              <a:pt x="4689" y="474"/>
                              <a:pt x="4689" y="474"/>
                              <a:pt x="4689" y="474"/>
                            </a:cubicBezTo>
                            <a:cubicBezTo>
                              <a:pt x="4686" y="471"/>
                              <a:pt x="4686" y="471"/>
                              <a:pt x="4686" y="471"/>
                            </a:cubicBezTo>
                            <a:cubicBezTo>
                              <a:pt x="4652" y="439"/>
                              <a:pt x="4606" y="430"/>
                              <a:pt x="4553" y="430"/>
                            </a:cubicBezTo>
                            <a:cubicBezTo>
                              <a:pt x="4518" y="430"/>
                              <a:pt x="4484" y="440"/>
                              <a:pt x="4459" y="459"/>
                            </a:cubicBezTo>
                            <a:cubicBezTo>
                              <a:pt x="4434" y="478"/>
                              <a:pt x="4418" y="506"/>
                              <a:pt x="4418" y="543"/>
                            </a:cubicBezTo>
                            <a:cubicBezTo>
                              <a:pt x="4417" y="608"/>
                              <a:pt x="4459" y="637"/>
                              <a:pt x="4521" y="643"/>
                            </a:cubicBezTo>
                            <a:cubicBezTo>
                              <a:pt x="4574" y="648"/>
                              <a:pt x="4574" y="648"/>
                              <a:pt x="4574" y="648"/>
                            </a:cubicBezTo>
                            <a:cubicBezTo>
                              <a:pt x="4600" y="651"/>
                              <a:pt x="4605" y="660"/>
                              <a:pt x="4606" y="674"/>
                            </a:cubicBezTo>
                            <a:cubicBezTo>
                              <a:pt x="4606" y="685"/>
                              <a:pt x="4600" y="692"/>
                              <a:pt x="4589" y="697"/>
                            </a:cubicBezTo>
                            <a:cubicBezTo>
                              <a:pt x="4579" y="703"/>
                              <a:pt x="4565" y="705"/>
                              <a:pt x="4551" y="705"/>
                            </a:cubicBezTo>
                            <a:cubicBezTo>
                              <a:pt x="4525" y="705"/>
                              <a:pt x="4490" y="701"/>
                              <a:pt x="4463" y="674"/>
                            </a:cubicBezTo>
                            <a:cubicBezTo>
                              <a:pt x="4460" y="671"/>
                              <a:pt x="4460" y="671"/>
                              <a:pt x="4460" y="671"/>
                            </a:cubicBezTo>
                            <a:cubicBezTo>
                              <a:pt x="4398" y="733"/>
                              <a:pt x="4398" y="733"/>
                              <a:pt x="4398" y="733"/>
                            </a:cubicBezTo>
                            <a:cubicBezTo>
                              <a:pt x="4401" y="736"/>
                              <a:pt x="4401" y="736"/>
                              <a:pt x="4401" y="736"/>
                            </a:cubicBezTo>
                            <a:cubicBezTo>
                              <a:pt x="4413" y="748"/>
                              <a:pt x="4425" y="757"/>
                              <a:pt x="4438" y="764"/>
                            </a:cubicBezTo>
                            <a:cubicBezTo>
                              <a:pt x="4431" y="769"/>
                              <a:pt x="4425" y="775"/>
                              <a:pt x="4419" y="781"/>
                            </a:cubicBezTo>
                            <a:cubicBezTo>
                              <a:pt x="4393" y="812"/>
                              <a:pt x="4377" y="856"/>
                              <a:pt x="4377" y="912"/>
                            </a:cubicBezTo>
                            <a:cubicBezTo>
                              <a:pt x="4377" y="977"/>
                              <a:pt x="4394" y="1020"/>
                              <a:pt x="4421" y="1048"/>
                            </a:cubicBezTo>
                            <a:cubicBezTo>
                              <a:pt x="4404" y="1053"/>
                              <a:pt x="4390" y="1062"/>
                              <a:pt x="4379" y="1071"/>
                            </a:cubicBezTo>
                            <a:cubicBezTo>
                              <a:pt x="4379" y="1046"/>
                              <a:pt x="4379" y="1046"/>
                              <a:pt x="4379" y="1046"/>
                            </a:cubicBezTo>
                            <a:cubicBezTo>
                              <a:pt x="4316" y="1046"/>
                              <a:pt x="4316" y="1046"/>
                              <a:pt x="4316" y="1046"/>
                            </a:cubicBezTo>
                            <a:cubicBezTo>
                              <a:pt x="4316" y="783"/>
                              <a:pt x="4316" y="783"/>
                              <a:pt x="4316" y="783"/>
                            </a:cubicBezTo>
                            <a:cubicBezTo>
                              <a:pt x="4355" y="783"/>
                              <a:pt x="4355" y="783"/>
                              <a:pt x="4355" y="783"/>
                            </a:cubicBezTo>
                            <a:cubicBezTo>
                              <a:pt x="4355" y="434"/>
                              <a:pt x="4355" y="434"/>
                              <a:pt x="4355" y="434"/>
                            </a:cubicBezTo>
                            <a:cubicBezTo>
                              <a:pt x="4261" y="434"/>
                              <a:pt x="4261" y="434"/>
                              <a:pt x="4261" y="434"/>
                            </a:cubicBezTo>
                            <a:cubicBezTo>
                              <a:pt x="4261" y="611"/>
                              <a:pt x="4261" y="611"/>
                              <a:pt x="4261" y="611"/>
                            </a:cubicBezTo>
                            <a:cubicBezTo>
                              <a:pt x="4221" y="611"/>
                              <a:pt x="4221" y="611"/>
                              <a:pt x="4221" y="611"/>
                            </a:cubicBezTo>
                            <a:cubicBezTo>
                              <a:pt x="4221" y="690"/>
                              <a:pt x="4221" y="690"/>
                              <a:pt x="4221" y="690"/>
                            </a:cubicBezTo>
                            <a:cubicBezTo>
                              <a:pt x="4261" y="690"/>
                              <a:pt x="4261" y="690"/>
                              <a:pt x="4261" y="690"/>
                            </a:cubicBezTo>
                            <a:cubicBezTo>
                              <a:pt x="4261" y="738"/>
                              <a:pt x="4261" y="738"/>
                              <a:pt x="4261" y="738"/>
                            </a:cubicBezTo>
                            <a:cubicBezTo>
                              <a:pt x="4222" y="738"/>
                              <a:pt x="4222" y="738"/>
                              <a:pt x="4222" y="738"/>
                            </a:cubicBezTo>
                            <a:cubicBezTo>
                              <a:pt x="4222" y="1087"/>
                              <a:pt x="4222" y="1087"/>
                              <a:pt x="4222" y="1087"/>
                            </a:cubicBezTo>
                            <a:cubicBezTo>
                              <a:pt x="4287" y="1087"/>
                              <a:pt x="4287" y="1087"/>
                              <a:pt x="4287" y="1087"/>
                            </a:cubicBezTo>
                            <a:cubicBezTo>
                              <a:pt x="4287" y="1394"/>
                              <a:pt x="4287" y="1394"/>
                              <a:pt x="4287" y="1394"/>
                            </a:cubicBezTo>
                            <a:cubicBezTo>
                              <a:pt x="4381" y="1394"/>
                              <a:pt x="4381" y="1394"/>
                              <a:pt x="4381" y="1394"/>
                            </a:cubicBezTo>
                            <a:cubicBezTo>
                              <a:pt x="4381" y="1185"/>
                              <a:pt x="4381" y="1185"/>
                              <a:pt x="4381" y="1185"/>
                            </a:cubicBezTo>
                            <a:cubicBezTo>
                              <a:pt x="4381" y="1144"/>
                              <a:pt x="4407" y="1127"/>
                              <a:pt x="4431" y="1127"/>
                            </a:cubicBezTo>
                            <a:cubicBezTo>
                              <a:pt x="4451" y="1127"/>
                              <a:pt x="4460" y="1133"/>
                              <a:pt x="4473" y="1146"/>
                            </a:cubicBezTo>
                            <a:cubicBezTo>
                              <a:pt x="4476" y="1149"/>
                              <a:pt x="4476" y="1149"/>
                              <a:pt x="4476" y="1149"/>
                            </a:cubicBezTo>
                            <a:cubicBezTo>
                              <a:pt x="4479" y="1146"/>
                              <a:pt x="4479" y="1146"/>
                              <a:pt x="4479" y="1146"/>
                            </a:cubicBezTo>
                            <a:cubicBezTo>
                              <a:pt x="4534" y="1091"/>
                              <a:pt x="4534" y="1091"/>
                              <a:pt x="4534" y="1091"/>
                            </a:cubicBezTo>
                            <a:cubicBezTo>
                              <a:pt x="4536" y="1091"/>
                              <a:pt x="4537" y="1091"/>
                              <a:pt x="4539" y="1091"/>
                            </a:cubicBezTo>
                            <a:cubicBezTo>
                              <a:pt x="4540" y="1091"/>
                              <a:pt x="4540" y="1091"/>
                              <a:pt x="4540" y="1091"/>
                            </a:cubicBezTo>
                            <a:cubicBezTo>
                              <a:pt x="4556" y="1091"/>
                              <a:pt x="4570" y="1089"/>
                              <a:pt x="4583" y="1087"/>
                            </a:cubicBezTo>
                            <a:cubicBezTo>
                              <a:pt x="4583" y="1394"/>
                              <a:pt x="4583" y="1394"/>
                              <a:pt x="4583" y="1394"/>
                            </a:cubicBezTo>
                            <a:cubicBezTo>
                              <a:pt x="4677" y="1394"/>
                              <a:pt x="4677" y="1394"/>
                              <a:pt x="4677" y="1394"/>
                            </a:cubicBezTo>
                            <a:cubicBezTo>
                              <a:pt x="4677" y="1290"/>
                              <a:pt x="4677" y="1290"/>
                              <a:pt x="4677" y="1290"/>
                            </a:cubicBezTo>
                            <a:cubicBezTo>
                              <a:pt x="4708" y="1256"/>
                              <a:pt x="4708" y="1256"/>
                              <a:pt x="4708" y="1256"/>
                            </a:cubicBezTo>
                            <a:cubicBezTo>
                              <a:pt x="4789" y="1394"/>
                              <a:pt x="4789" y="1394"/>
                              <a:pt x="4789" y="1394"/>
                            </a:cubicBezTo>
                            <a:cubicBezTo>
                              <a:pt x="4905" y="1394"/>
                              <a:pt x="4905" y="1394"/>
                              <a:pt x="4905" y="1394"/>
                            </a:cubicBezTo>
                            <a:cubicBezTo>
                              <a:pt x="4772" y="1187"/>
                              <a:pt x="4772" y="1187"/>
                              <a:pt x="4772" y="1187"/>
                            </a:cubicBezTo>
                            <a:lnTo>
                              <a:pt x="4898" y="1046"/>
                            </a:lnTo>
                            <a:close/>
                            <a:moveTo>
                              <a:pt x="3649" y="1184"/>
                            </a:moveTo>
                            <a:cubicBezTo>
                              <a:pt x="3650" y="1172"/>
                              <a:pt x="3652" y="1164"/>
                              <a:pt x="3657" y="1154"/>
                            </a:cubicBezTo>
                            <a:cubicBezTo>
                              <a:pt x="3665" y="1135"/>
                              <a:pt x="3682" y="1121"/>
                              <a:pt x="3709" y="1121"/>
                            </a:cubicBezTo>
                            <a:cubicBezTo>
                              <a:pt x="3736" y="1121"/>
                              <a:pt x="3753" y="1135"/>
                              <a:pt x="3761" y="1154"/>
                            </a:cubicBezTo>
                            <a:cubicBezTo>
                              <a:pt x="3766" y="1164"/>
                              <a:pt x="3768" y="1172"/>
                              <a:pt x="3769" y="1184"/>
                            </a:cubicBezTo>
                            <a:lnTo>
                              <a:pt x="3649" y="1184"/>
                            </a:lnTo>
                            <a:close/>
                            <a:moveTo>
                              <a:pt x="3770" y="1150"/>
                            </a:moveTo>
                            <a:cubicBezTo>
                              <a:pt x="3766" y="1152"/>
                              <a:pt x="3766" y="1152"/>
                              <a:pt x="3766" y="1152"/>
                            </a:cubicBezTo>
                            <a:cubicBezTo>
                              <a:pt x="3770" y="1150"/>
                              <a:pt x="3770" y="1150"/>
                              <a:pt x="3770" y="1150"/>
                            </a:cubicBezTo>
                            <a:cubicBezTo>
                              <a:pt x="3760" y="1128"/>
                              <a:pt x="3739" y="1112"/>
                              <a:pt x="3709" y="1112"/>
                            </a:cubicBezTo>
                            <a:cubicBezTo>
                              <a:pt x="3679" y="1112"/>
                              <a:pt x="3658" y="1128"/>
                              <a:pt x="3648" y="1150"/>
                            </a:cubicBezTo>
                            <a:cubicBezTo>
                              <a:pt x="3643" y="1163"/>
                              <a:pt x="3641" y="1173"/>
                              <a:pt x="3640" y="1188"/>
                            </a:cubicBezTo>
                            <a:cubicBezTo>
                              <a:pt x="3640" y="1193"/>
                              <a:pt x="3640" y="1193"/>
                              <a:pt x="3640" y="1193"/>
                            </a:cubicBezTo>
                            <a:cubicBezTo>
                              <a:pt x="3778" y="1193"/>
                              <a:pt x="3778" y="1193"/>
                              <a:pt x="3778" y="1193"/>
                            </a:cubicBezTo>
                            <a:cubicBezTo>
                              <a:pt x="3778" y="1188"/>
                              <a:pt x="3778" y="1188"/>
                              <a:pt x="3778" y="1188"/>
                            </a:cubicBezTo>
                            <a:cubicBezTo>
                              <a:pt x="3777" y="1173"/>
                              <a:pt x="3775" y="1163"/>
                              <a:pt x="3770" y="1150"/>
                            </a:cubicBezTo>
                            <a:moveTo>
                              <a:pt x="2199" y="1264"/>
                            </a:moveTo>
                            <a:cubicBezTo>
                              <a:pt x="2199" y="1285"/>
                              <a:pt x="2196" y="1297"/>
                              <a:pt x="2188" y="1304"/>
                            </a:cubicBezTo>
                            <a:cubicBezTo>
                              <a:pt x="2174" y="1317"/>
                              <a:pt x="2162" y="1319"/>
                              <a:pt x="2138" y="1319"/>
                            </a:cubicBezTo>
                            <a:cubicBezTo>
                              <a:pt x="2106" y="1319"/>
                              <a:pt x="2094" y="1306"/>
                              <a:pt x="2094" y="1285"/>
                            </a:cubicBezTo>
                            <a:cubicBezTo>
                              <a:pt x="2094" y="1263"/>
                              <a:pt x="2108" y="1251"/>
                              <a:pt x="2137" y="1251"/>
                            </a:cubicBezTo>
                            <a:cubicBezTo>
                              <a:pt x="2199" y="1251"/>
                              <a:pt x="2199" y="1251"/>
                              <a:pt x="2199" y="1251"/>
                            </a:cubicBezTo>
                            <a:lnTo>
                              <a:pt x="2199" y="1264"/>
                            </a:lnTo>
                            <a:close/>
                            <a:moveTo>
                              <a:pt x="2099" y="1253"/>
                            </a:moveTo>
                            <a:cubicBezTo>
                              <a:pt x="2090" y="1260"/>
                              <a:pt x="2085" y="1272"/>
                              <a:pt x="2085" y="1285"/>
                            </a:cubicBezTo>
                            <a:cubicBezTo>
                              <a:pt x="2085" y="1297"/>
                              <a:pt x="2089" y="1309"/>
                              <a:pt x="2098" y="1316"/>
                            </a:cubicBezTo>
                            <a:cubicBezTo>
                              <a:pt x="2108" y="1324"/>
                              <a:pt x="2121" y="1328"/>
                              <a:pt x="2138" y="1328"/>
                            </a:cubicBezTo>
                            <a:cubicBezTo>
                              <a:pt x="2139" y="1328"/>
                              <a:pt x="2139" y="1328"/>
                              <a:pt x="2139" y="1328"/>
                            </a:cubicBezTo>
                            <a:cubicBezTo>
                              <a:pt x="2162" y="1328"/>
                              <a:pt x="2179" y="1326"/>
                              <a:pt x="2195" y="1311"/>
                            </a:cubicBezTo>
                            <a:cubicBezTo>
                              <a:pt x="2205" y="1301"/>
                              <a:pt x="2209" y="1286"/>
                              <a:pt x="2209" y="1264"/>
                            </a:cubicBezTo>
                            <a:cubicBezTo>
                              <a:pt x="2209" y="1242"/>
                              <a:pt x="2209" y="1242"/>
                              <a:pt x="2209" y="1242"/>
                            </a:cubicBezTo>
                            <a:cubicBezTo>
                              <a:pt x="2137" y="1242"/>
                              <a:pt x="2137" y="1242"/>
                              <a:pt x="2137" y="1242"/>
                            </a:cubicBezTo>
                            <a:cubicBezTo>
                              <a:pt x="2121" y="1242"/>
                              <a:pt x="2108" y="1245"/>
                              <a:pt x="2099" y="1253"/>
                            </a:cubicBezTo>
                            <a:moveTo>
                              <a:pt x="4978" y="876"/>
                            </a:moveTo>
                            <a:cubicBezTo>
                              <a:pt x="4979" y="864"/>
                              <a:pt x="4981" y="857"/>
                              <a:pt x="4985" y="846"/>
                            </a:cubicBezTo>
                            <a:cubicBezTo>
                              <a:pt x="4994" y="828"/>
                              <a:pt x="5011" y="814"/>
                              <a:pt x="5038" y="814"/>
                            </a:cubicBezTo>
                            <a:cubicBezTo>
                              <a:pt x="5065" y="814"/>
                              <a:pt x="5081" y="828"/>
                              <a:pt x="5090" y="846"/>
                            </a:cubicBezTo>
                            <a:cubicBezTo>
                              <a:pt x="5094" y="857"/>
                              <a:pt x="5096" y="865"/>
                              <a:pt x="5097" y="876"/>
                            </a:cubicBezTo>
                            <a:lnTo>
                              <a:pt x="4978" y="876"/>
                            </a:lnTo>
                            <a:close/>
                            <a:moveTo>
                              <a:pt x="5107" y="881"/>
                            </a:moveTo>
                            <a:cubicBezTo>
                              <a:pt x="5106" y="865"/>
                              <a:pt x="5104" y="855"/>
                              <a:pt x="5098" y="843"/>
                            </a:cubicBezTo>
                            <a:cubicBezTo>
                              <a:pt x="5094" y="844"/>
                              <a:pt x="5094" y="844"/>
                              <a:pt x="5094" y="844"/>
                            </a:cubicBezTo>
                            <a:cubicBezTo>
                              <a:pt x="5098" y="843"/>
                              <a:pt x="5098" y="843"/>
                              <a:pt x="5098" y="843"/>
                            </a:cubicBezTo>
                            <a:cubicBezTo>
                              <a:pt x="5089" y="821"/>
                              <a:pt x="5068" y="805"/>
                              <a:pt x="5038" y="805"/>
                            </a:cubicBezTo>
                            <a:cubicBezTo>
                              <a:pt x="5007" y="805"/>
                              <a:pt x="4986" y="821"/>
                              <a:pt x="4977" y="843"/>
                            </a:cubicBezTo>
                            <a:cubicBezTo>
                              <a:pt x="4971" y="855"/>
                              <a:pt x="4969" y="865"/>
                              <a:pt x="4969" y="881"/>
                            </a:cubicBezTo>
                            <a:cubicBezTo>
                              <a:pt x="4968" y="886"/>
                              <a:pt x="4968" y="886"/>
                              <a:pt x="4968" y="886"/>
                            </a:cubicBezTo>
                            <a:cubicBezTo>
                              <a:pt x="5107" y="886"/>
                              <a:pt x="5107" y="886"/>
                              <a:pt x="5107" y="886"/>
                            </a:cubicBezTo>
                            <a:lnTo>
                              <a:pt x="5107" y="881"/>
                            </a:lnTo>
                            <a:close/>
                            <a:moveTo>
                              <a:pt x="5225" y="1055"/>
                            </a:moveTo>
                            <a:cubicBezTo>
                              <a:pt x="5225" y="1385"/>
                              <a:pt x="5225" y="1385"/>
                              <a:pt x="5225" y="1385"/>
                            </a:cubicBezTo>
                            <a:cubicBezTo>
                              <a:pt x="5152" y="1385"/>
                              <a:pt x="5152" y="1385"/>
                              <a:pt x="5152" y="1385"/>
                            </a:cubicBezTo>
                            <a:cubicBezTo>
                              <a:pt x="5152" y="1347"/>
                              <a:pt x="5152" y="1347"/>
                              <a:pt x="5152" y="1347"/>
                            </a:cubicBezTo>
                            <a:cubicBezTo>
                              <a:pt x="5144" y="1355"/>
                              <a:pt x="5144" y="1355"/>
                              <a:pt x="5144" y="1355"/>
                            </a:cubicBezTo>
                            <a:cubicBezTo>
                              <a:pt x="5123" y="1377"/>
                              <a:pt x="5093" y="1389"/>
                              <a:pt x="5062" y="1389"/>
                            </a:cubicBezTo>
                            <a:cubicBezTo>
                              <a:pt x="5030" y="1389"/>
                              <a:pt x="5004" y="1378"/>
                              <a:pt x="4986" y="1360"/>
                            </a:cubicBezTo>
                            <a:cubicBezTo>
                              <a:pt x="4959" y="1334"/>
                              <a:pt x="4953" y="1304"/>
                              <a:pt x="4952" y="1267"/>
                            </a:cubicBezTo>
                            <a:cubicBezTo>
                              <a:pt x="4952" y="1055"/>
                              <a:pt x="4952" y="1055"/>
                              <a:pt x="4952" y="1055"/>
                            </a:cubicBezTo>
                            <a:cubicBezTo>
                              <a:pt x="5028" y="1055"/>
                              <a:pt x="5028" y="1055"/>
                              <a:pt x="5028" y="1055"/>
                            </a:cubicBezTo>
                            <a:cubicBezTo>
                              <a:pt x="5028" y="1255"/>
                              <a:pt x="5028" y="1255"/>
                              <a:pt x="5028" y="1255"/>
                            </a:cubicBezTo>
                            <a:cubicBezTo>
                              <a:pt x="5028" y="1279"/>
                              <a:pt x="5036" y="1296"/>
                              <a:pt x="5047" y="1307"/>
                            </a:cubicBezTo>
                            <a:cubicBezTo>
                              <a:pt x="5059" y="1318"/>
                              <a:pt x="5074" y="1322"/>
                              <a:pt x="5089" y="1322"/>
                            </a:cubicBezTo>
                            <a:cubicBezTo>
                              <a:pt x="5103" y="1322"/>
                              <a:pt x="5118" y="1318"/>
                              <a:pt x="5130" y="1307"/>
                            </a:cubicBezTo>
                            <a:cubicBezTo>
                              <a:pt x="5142" y="1296"/>
                              <a:pt x="5150" y="1279"/>
                              <a:pt x="5150" y="1255"/>
                            </a:cubicBezTo>
                            <a:cubicBezTo>
                              <a:pt x="5150" y="1055"/>
                              <a:pt x="5150" y="1055"/>
                              <a:pt x="5150" y="1055"/>
                            </a:cubicBezTo>
                            <a:lnTo>
                              <a:pt x="5225" y="1055"/>
                            </a:lnTo>
                            <a:close/>
                            <a:moveTo>
                              <a:pt x="5141" y="1067"/>
                            </a:moveTo>
                            <a:cubicBezTo>
                              <a:pt x="5141" y="1255"/>
                              <a:pt x="5141" y="1255"/>
                              <a:pt x="5141" y="1255"/>
                            </a:cubicBezTo>
                            <a:cubicBezTo>
                              <a:pt x="5140" y="1299"/>
                              <a:pt x="5114" y="1312"/>
                              <a:pt x="5089" y="1313"/>
                            </a:cubicBezTo>
                            <a:cubicBezTo>
                              <a:pt x="5063" y="1312"/>
                              <a:pt x="5038" y="1299"/>
                              <a:pt x="5037" y="1255"/>
                            </a:cubicBezTo>
                            <a:cubicBezTo>
                              <a:pt x="5037" y="1090"/>
                              <a:pt x="5037" y="1090"/>
                              <a:pt x="5037" y="1090"/>
                            </a:cubicBezTo>
                            <a:cubicBezTo>
                              <a:pt x="5040" y="1091"/>
                              <a:pt x="5043" y="1091"/>
                              <a:pt x="5047" y="1091"/>
                            </a:cubicBezTo>
                            <a:cubicBezTo>
                              <a:pt x="5047" y="1091"/>
                              <a:pt x="5047" y="1091"/>
                              <a:pt x="5047" y="1091"/>
                            </a:cubicBezTo>
                            <a:cubicBezTo>
                              <a:pt x="5087" y="1091"/>
                              <a:pt x="5116" y="1082"/>
                              <a:pt x="5141" y="1067"/>
                            </a:cubicBezTo>
                            <a:moveTo>
                              <a:pt x="4943" y="1049"/>
                            </a:moveTo>
                            <a:cubicBezTo>
                              <a:pt x="4943" y="1048"/>
                              <a:pt x="4942" y="1048"/>
                              <a:pt x="4941" y="1047"/>
                            </a:cubicBezTo>
                            <a:cubicBezTo>
                              <a:pt x="4913" y="1022"/>
                              <a:pt x="4894" y="980"/>
                              <a:pt x="4894" y="912"/>
                            </a:cubicBezTo>
                            <a:cubicBezTo>
                              <a:pt x="4895" y="855"/>
                              <a:pt x="4911" y="811"/>
                              <a:pt x="4939" y="783"/>
                            </a:cubicBezTo>
                            <a:cubicBezTo>
                              <a:pt x="4940" y="781"/>
                              <a:pt x="4942" y="779"/>
                              <a:pt x="4943" y="778"/>
                            </a:cubicBezTo>
                            <a:cubicBezTo>
                              <a:pt x="4945" y="776"/>
                              <a:pt x="4947" y="775"/>
                              <a:pt x="4949" y="773"/>
                            </a:cubicBezTo>
                            <a:cubicBezTo>
                              <a:pt x="4969" y="757"/>
                              <a:pt x="4994" y="747"/>
                              <a:pt x="5023" y="744"/>
                            </a:cubicBezTo>
                            <a:cubicBezTo>
                              <a:pt x="5025" y="744"/>
                              <a:pt x="5026" y="744"/>
                              <a:pt x="5028" y="744"/>
                            </a:cubicBezTo>
                            <a:cubicBezTo>
                              <a:pt x="5029" y="744"/>
                              <a:pt x="5031" y="744"/>
                              <a:pt x="5032" y="744"/>
                            </a:cubicBezTo>
                            <a:cubicBezTo>
                              <a:pt x="5034" y="744"/>
                              <a:pt x="5036" y="744"/>
                              <a:pt x="5038" y="744"/>
                            </a:cubicBezTo>
                            <a:cubicBezTo>
                              <a:pt x="5079" y="744"/>
                              <a:pt x="5112" y="757"/>
                              <a:pt x="5136" y="780"/>
                            </a:cubicBezTo>
                            <a:cubicBezTo>
                              <a:pt x="5137" y="781"/>
                              <a:pt x="5137" y="782"/>
                              <a:pt x="5138" y="783"/>
                            </a:cubicBezTo>
                            <a:cubicBezTo>
                              <a:pt x="5166" y="811"/>
                              <a:pt x="5181" y="852"/>
                              <a:pt x="5181" y="901"/>
                            </a:cubicBezTo>
                            <a:cubicBezTo>
                              <a:pt x="5181" y="934"/>
                              <a:pt x="5181" y="934"/>
                              <a:pt x="5181" y="934"/>
                            </a:cubicBezTo>
                            <a:cubicBezTo>
                              <a:pt x="4968" y="934"/>
                              <a:pt x="4968" y="934"/>
                              <a:pt x="4968" y="934"/>
                            </a:cubicBezTo>
                            <a:cubicBezTo>
                              <a:pt x="4968" y="939"/>
                              <a:pt x="4968" y="939"/>
                              <a:pt x="4968" y="939"/>
                            </a:cubicBezTo>
                            <a:cubicBezTo>
                              <a:pt x="4968" y="962"/>
                              <a:pt x="4976" y="982"/>
                              <a:pt x="4989" y="996"/>
                            </a:cubicBezTo>
                            <a:cubicBezTo>
                              <a:pt x="5003" y="1011"/>
                              <a:pt x="5023" y="1019"/>
                              <a:pt x="5047" y="1019"/>
                            </a:cubicBezTo>
                            <a:cubicBezTo>
                              <a:pt x="5083" y="1019"/>
                              <a:pt x="5104" y="1009"/>
                              <a:pt x="5124" y="989"/>
                            </a:cubicBezTo>
                            <a:cubicBezTo>
                              <a:pt x="5169" y="1033"/>
                              <a:pt x="5169" y="1033"/>
                              <a:pt x="5169" y="1033"/>
                            </a:cubicBezTo>
                            <a:cubicBezTo>
                              <a:pt x="5164" y="1037"/>
                              <a:pt x="5159" y="1042"/>
                              <a:pt x="5155" y="1046"/>
                            </a:cubicBezTo>
                            <a:cubicBezTo>
                              <a:pt x="5141" y="1046"/>
                              <a:pt x="5141" y="1046"/>
                              <a:pt x="5141" y="1046"/>
                            </a:cubicBezTo>
                            <a:cubicBezTo>
                              <a:pt x="5141" y="1056"/>
                              <a:pt x="5141" y="1056"/>
                              <a:pt x="5141" y="1056"/>
                            </a:cubicBezTo>
                            <a:cubicBezTo>
                              <a:pt x="5116" y="1073"/>
                              <a:pt x="5088" y="1081"/>
                              <a:pt x="5047" y="1081"/>
                            </a:cubicBezTo>
                            <a:cubicBezTo>
                              <a:pt x="5043" y="1081"/>
                              <a:pt x="5040" y="1081"/>
                              <a:pt x="5037" y="1081"/>
                            </a:cubicBezTo>
                            <a:cubicBezTo>
                              <a:pt x="5037" y="1046"/>
                              <a:pt x="5037" y="1046"/>
                              <a:pt x="5037" y="1046"/>
                            </a:cubicBezTo>
                            <a:cubicBezTo>
                              <a:pt x="4943" y="1046"/>
                              <a:pt x="4943" y="1046"/>
                              <a:pt x="4943" y="1046"/>
                            </a:cubicBezTo>
                            <a:lnTo>
                              <a:pt x="4943" y="1049"/>
                            </a:lnTo>
                            <a:close/>
                            <a:moveTo>
                              <a:pt x="5136" y="573"/>
                            </a:moveTo>
                            <a:cubicBezTo>
                              <a:pt x="5136" y="768"/>
                              <a:pt x="5136" y="768"/>
                              <a:pt x="5136" y="768"/>
                            </a:cubicBezTo>
                            <a:cubicBezTo>
                              <a:pt x="5111" y="747"/>
                              <a:pt x="5078" y="734"/>
                              <a:pt x="5038" y="734"/>
                            </a:cubicBezTo>
                            <a:cubicBezTo>
                              <a:pt x="5036" y="734"/>
                              <a:pt x="5034" y="734"/>
                              <a:pt x="5032" y="734"/>
                            </a:cubicBezTo>
                            <a:cubicBezTo>
                              <a:pt x="5032" y="573"/>
                              <a:pt x="5032" y="573"/>
                              <a:pt x="5032" y="573"/>
                            </a:cubicBezTo>
                            <a:cubicBezTo>
                              <a:pt x="5033" y="529"/>
                              <a:pt x="5059" y="516"/>
                              <a:pt x="5084" y="516"/>
                            </a:cubicBezTo>
                            <a:cubicBezTo>
                              <a:pt x="5109" y="516"/>
                              <a:pt x="5135" y="529"/>
                              <a:pt x="5136" y="573"/>
                            </a:cubicBezTo>
                            <a:moveTo>
                              <a:pt x="4948" y="443"/>
                            </a:moveTo>
                            <a:cubicBezTo>
                              <a:pt x="5021" y="443"/>
                              <a:pt x="5021" y="443"/>
                              <a:pt x="5021" y="443"/>
                            </a:cubicBezTo>
                            <a:cubicBezTo>
                              <a:pt x="5021" y="482"/>
                              <a:pt x="5021" y="482"/>
                              <a:pt x="5021" y="482"/>
                            </a:cubicBezTo>
                            <a:cubicBezTo>
                              <a:pt x="5029" y="473"/>
                              <a:pt x="5029" y="473"/>
                              <a:pt x="5029" y="473"/>
                            </a:cubicBezTo>
                            <a:cubicBezTo>
                              <a:pt x="5050" y="451"/>
                              <a:pt x="5080" y="439"/>
                              <a:pt x="5110" y="439"/>
                            </a:cubicBezTo>
                            <a:cubicBezTo>
                              <a:pt x="5143" y="440"/>
                              <a:pt x="5169" y="450"/>
                              <a:pt x="5187" y="468"/>
                            </a:cubicBezTo>
                            <a:cubicBezTo>
                              <a:pt x="5213" y="494"/>
                              <a:pt x="5220" y="525"/>
                              <a:pt x="5220" y="561"/>
                            </a:cubicBezTo>
                            <a:cubicBezTo>
                              <a:pt x="5220" y="773"/>
                              <a:pt x="5220" y="773"/>
                              <a:pt x="5220" y="773"/>
                            </a:cubicBezTo>
                            <a:cubicBezTo>
                              <a:pt x="5145" y="773"/>
                              <a:pt x="5145" y="773"/>
                              <a:pt x="5145" y="773"/>
                            </a:cubicBezTo>
                            <a:cubicBezTo>
                              <a:pt x="5145" y="573"/>
                              <a:pt x="5145" y="573"/>
                              <a:pt x="5145" y="573"/>
                            </a:cubicBezTo>
                            <a:cubicBezTo>
                              <a:pt x="5145" y="549"/>
                              <a:pt x="5137" y="532"/>
                              <a:pt x="5126" y="521"/>
                            </a:cubicBezTo>
                            <a:cubicBezTo>
                              <a:pt x="5114" y="511"/>
                              <a:pt x="5099" y="506"/>
                              <a:pt x="5084" y="506"/>
                            </a:cubicBezTo>
                            <a:cubicBezTo>
                              <a:pt x="5070" y="506"/>
                              <a:pt x="5055" y="511"/>
                              <a:pt x="5043" y="521"/>
                            </a:cubicBezTo>
                            <a:cubicBezTo>
                              <a:pt x="5031" y="532"/>
                              <a:pt x="5023" y="549"/>
                              <a:pt x="5023" y="573"/>
                            </a:cubicBezTo>
                            <a:cubicBezTo>
                              <a:pt x="5023" y="735"/>
                              <a:pt x="5023" y="735"/>
                              <a:pt x="5023" y="735"/>
                            </a:cubicBezTo>
                            <a:cubicBezTo>
                              <a:pt x="4994" y="737"/>
                              <a:pt x="4969" y="747"/>
                              <a:pt x="4948" y="762"/>
                            </a:cubicBezTo>
                            <a:lnTo>
                              <a:pt x="4948" y="443"/>
                            </a:lnTo>
                            <a:close/>
                            <a:moveTo>
                              <a:pt x="5179" y="1036"/>
                            </a:moveTo>
                            <a:cubicBezTo>
                              <a:pt x="5182" y="1033"/>
                              <a:pt x="5182" y="1033"/>
                              <a:pt x="5182" y="1033"/>
                            </a:cubicBezTo>
                            <a:cubicBezTo>
                              <a:pt x="5124" y="976"/>
                              <a:pt x="5124" y="976"/>
                              <a:pt x="5124" y="976"/>
                            </a:cubicBezTo>
                            <a:cubicBezTo>
                              <a:pt x="5121" y="979"/>
                              <a:pt x="5121" y="979"/>
                              <a:pt x="5121" y="979"/>
                            </a:cubicBezTo>
                            <a:cubicBezTo>
                              <a:pt x="5100" y="1000"/>
                              <a:pt x="5084" y="1010"/>
                              <a:pt x="5047" y="1010"/>
                            </a:cubicBezTo>
                            <a:cubicBezTo>
                              <a:pt x="5004" y="1009"/>
                              <a:pt x="4980" y="983"/>
                              <a:pt x="4978" y="943"/>
                            </a:cubicBezTo>
                            <a:cubicBezTo>
                              <a:pt x="5190" y="943"/>
                              <a:pt x="5190" y="943"/>
                              <a:pt x="5190" y="943"/>
                            </a:cubicBezTo>
                            <a:cubicBezTo>
                              <a:pt x="5190" y="901"/>
                              <a:pt x="5190" y="901"/>
                              <a:pt x="5190" y="901"/>
                            </a:cubicBezTo>
                            <a:cubicBezTo>
                              <a:pt x="5190" y="854"/>
                              <a:pt x="5177" y="812"/>
                              <a:pt x="5151" y="783"/>
                            </a:cubicBezTo>
                            <a:cubicBezTo>
                              <a:pt x="5230" y="783"/>
                              <a:pt x="5230" y="783"/>
                              <a:pt x="5230" y="783"/>
                            </a:cubicBezTo>
                            <a:cubicBezTo>
                              <a:pt x="5230" y="561"/>
                              <a:pt x="5230" y="561"/>
                              <a:pt x="5230" y="561"/>
                            </a:cubicBezTo>
                            <a:cubicBezTo>
                              <a:pt x="5230" y="524"/>
                              <a:pt x="5222" y="490"/>
                              <a:pt x="5194" y="462"/>
                            </a:cubicBezTo>
                            <a:cubicBezTo>
                              <a:pt x="5174" y="442"/>
                              <a:pt x="5145" y="430"/>
                              <a:pt x="5110" y="430"/>
                            </a:cubicBezTo>
                            <a:cubicBezTo>
                              <a:pt x="5082" y="430"/>
                              <a:pt x="5053" y="440"/>
                              <a:pt x="5030" y="459"/>
                            </a:cubicBezTo>
                            <a:cubicBezTo>
                              <a:pt x="5030" y="434"/>
                              <a:pt x="5030" y="434"/>
                              <a:pt x="5030" y="434"/>
                            </a:cubicBezTo>
                            <a:cubicBezTo>
                              <a:pt x="4938" y="434"/>
                              <a:pt x="4938" y="434"/>
                              <a:pt x="4938" y="434"/>
                            </a:cubicBezTo>
                            <a:cubicBezTo>
                              <a:pt x="4938" y="770"/>
                              <a:pt x="4938" y="770"/>
                              <a:pt x="4938" y="770"/>
                            </a:cubicBezTo>
                            <a:cubicBezTo>
                              <a:pt x="4935" y="773"/>
                              <a:pt x="4931" y="777"/>
                              <a:pt x="4927" y="781"/>
                            </a:cubicBezTo>
                            <a:cubicBezTo>
                              <a:pt x="4900" y="812"/>
                              <a:pt x="4885" y="856"/>
                              <a:pt x="4885" y="912"/>
                            </a:cubicBezTo>
                            <a:cubicBezTo>
                              <a:pt x="4885" y="982"/>
                              <a:pt x="4905" y="1027"/>
                              <a:pt x="4935" y="1054"/>
                            </a:cubicBezTo>
                            <a:cubicBezTo>
                              <a:pt x="4938" y="1056"/>
                              <a:pt x="4941" y="1059"/>
                              <a:pt x="4943" y="1061"/>
                            </a:cubicBezTo>
                            <a:cubicBezTo>
                              <a:pt x="4943" y="1267"/>
                              <a:pt x="4943" y="1267"/>
                              <a:pt x="4943" y="1267"/>
                            </a:cubicBezTo>
                            <a:cubicBezTo>
                              <a:pt x="4943" y="1305"/>
                              <a:pt x="4951" y="1338"/>
                              <a:pt x="4979" y="1367"/>
                            </a:cubicBezTo>
                            <a:cubicBezTo>
                              <a:pt x="4999" y="1387"/>
                              <a:pt x="5028" y="1398"/>
                              <a:pt x="5062" y="1398"/>
                            </a:cubicBezTo>
                            <a:cubicBezTo>
                              <a:pt x="5091" y="1398"/>
                              <a:pt x="5120" y="1388"/>
                              <a:pt x="5142" y="1369"/>
                            </a:cubicBezTo>
                            <a:cubicBezTo>
                              <a:pt x="5142" y="1394"/>
                              <a:pt x="5142" y="1394"/>
                              <a:pt x="5142" y="1394"/>
                            </a:cubicBezTo>
                            <a:cubicBezTo>
                              <a:pt x="5234" y="1394"/>
                              <a:pt x="5234" y="1394"/>
                              <a:pt x="5234" y="1394"/>
                            </a:cubicBezTo>
                            <a:cubicBezTo>
                              <a:pt x="5234" y="1046"/>
                              <a:pt x="5234" y="1046"/>
                              <a:pt x="5234" y="1046"/>
                            </a:cubicBezTo>
                            <a:cubicBezTo>
                              <a:pt x="5169" y="1046"/>
                              <a:pt x="5169" y="1046"/>
                              <a:pt x="5169" y="1046"/>
                            </a:cubicBezTo>
                            <a:cubicBezTo>
                              <a:pt x="5172" y="1042"/>
                              <a:pt x="5176" y="1039"/>
                              <a:pt x="5179" y="1036"/>
                            </a:cubicBezTo>
                            <a:moveTo>
                              <a:pt x="4470" y="876"/>
                            </a:moveTo>
                            <a:cubicBezTo>
                              <a:pt x="4471" y="864"/>
                              <a:pt x="4473" y="857"/>
                              <a:pt x="4477" y="846"/>
                            </a:cubicBezTo>
                            <a:cubicBezTo>
                              <a:pt x="4486" y="828"/>
                              <a:pt x="4503" y="814"/>
                              <a:pt x="4530" y="814"/>
                            </a:cubicBezTo>
                            <a:cubicBezTo>
                              <a:pt x="4557" y="814"/>
                              <a:pt x="4574" y="828"/>
                              <a:pt x="4582" y="846"/>
                            </a:cubicBezTo>
                            <a:cubicBezTo>
                              <a:pt x="4582" y="846"/>
                              <a:pt x="4582" y="846"/>
                              <a:pt x="4582" y="846"/>
                            </a:cubicBezTo>
                            <a:cubicBezTo>
                              <a:pt x="4587" y="857"/>
                              <a:pt x="4589" y="865"/>
                              <a:pt x="4589" y="876"/>
                            </a:cubicBezTo>
                            <a:lnTo>
                              <a:pt x="4470" y="876"/>
                            </a:lnTo>
                            <a:close/>
                            <a:moveTo>
                              <a:pt x="4591" y="843"/>
                            </a:moveTo>
                            <a:cubicBezTo>
                              <a:pt x="4586" y="844"/>
                              <a:pt x="4586" y="844"/>
                              <a:pt x="4586" y="844"/>
                            </a:cubicBezTo>
                            <a:cubicBezTo>
                              <a:pt x="4591" y="843"/>
                              <a:pt x="4591" y="843"/>
                              <a:pt x="4591" y="843"/>
                            </a:cubicBezTo>
                            <a:cubicBezTo>
                              <a:pt x="4581" y="821"/>
                              <a:pt x="4560" y="805"/>
                              <a:pt x="4530" y="805"/>
                            </a:cubicBezTo>
                            <a:cubicBezTo>
                              <a:pt x="4499" y="805"/>
                              <a:pt x="4479" y="821"/>
                              <a:pt x="4469" y="843"/>
                            </a:cubicBezTo>
                            <a:cubicBezTo>
                              <a:pt x="4464" y="855"/>
                              <a:pt x="4461" y="865"/>
                              <a:pt x="4461" y="881"/>
                            </a:cubicBezTo>
                            <a:cubicBezTo>
                              <a:pt x="4461" y="886"/>
                              <a:pt x="4461" y="886"/>
                              <a:pt x="4461" y="886"/>
                            </a:cubicBezTo>
                            <a:cubicBezTo>
                              <a:pt x="4599" y="886"/>
                              <a:pt x="4599" y="886"/>
                              <a:pt x="4599" y="886"/>
                            </a:cubicBezTo>
                            <a:cubicBezTo>
                              <a:pt x="4599" y="881"/>
                              <a:pt x="4599" y="881"/>
                              <a:pt x="4599" y="881"/>
                            </a:cubicBezTo>
                            <a:cubicBezTo>
                              <a:pt x="4598" y="865"/>
                              <a:pt x="4596" y="855"/>
                              <a:pt x="4591" y="843"/>
                            </a:cubicBezTo>
                            <a:moveTo>
                              <a:pt x="4202" y="1055"/>
                            </a:moveTo>
                            <a:cubicBezTo>
                              <a:pt x="4202" y="1385"/>
                              <a:pt x="4202" y="1385"/>
                              <a:pt x="4202" y="1385"/>
                            </a:cubicBezTo>
                            <a:cubicBezTo>
                              <a:pt x="4128" y="1385"/>
                              <a:pt x="4128" y="1385"/>
                              <a:pt x="4128" y="1385"/>
                            </a:cubicBezTo>
                            <a:cubicBezTo>
                              <a:pt x="4128" y="1347"/>
                              <a:pt x="4128" y="1347"/>
                              <a:pt x="4128" y="1347"/>
                            </a:cubicBezTo>
                            <a:cubicBezTo>
                              <a:pt x="4120" y="1355"/>
                              <a:pt x="4120" y="1355"/>
                              <a:pt x="4120" y="1355"/>
                            </a:cubicBezTo>
                            <a:cubicBezTo>
                              <a:pt x="4099" y="1377"/>
                              <a:pt x="4069" y="1389"/>
                              <a:pt x="4039" y="1389"/>
                            </a:cubicBezTo>
                            <a:cubicBezTo>
                              <a:pt x="4006" y="1389"/>
                              <a:pt x="3980" y="1378"/>
                              <a:pt x="3962" y="1360"/>
                            </a:cubicBezTo>
                            <a:cubicBezTo>
                              <a:pt x="3936" y="1334"/>
                              <a:pt x="3929" y="1304"/>
                              <a:pt x="3929" y="1267"/>
                            </a:cubicBezTo>
                            <a:cubicBezTo>
                              <a:pt x="3929" y="1055"/>
                              <a:pt x="3929" y="1055"/>
                              <a:pt x="3929" y="1055"/>
                            </a:cubicBezTo>
                            <a:cubicBezTo>
                              <a:pt x="4005" y="1055"/>
                              <a:pt x="4005" y="1055"/>
                              <a:pt x="4005" y="1055"/>
                            </a:cubicBezTo>
                            <a:cubicBezTo>
                              <a:pt x="4005" y="1255"/>
                              <a:pt x="4005" y="1255"/>
                              <a:pt x="4005" y="1255"/>
                            </a:cubicBezTo>
                            <a:cubicBezTo>
                              <a:pt x="4004" y="1279"/>
                              <a:pt x="4012" y="1296"/>
                              <a:pt x="4024" y="1307"/>
                            </a:cubicBezTo>
                            <a:cubicBezTo>
                              <a:pt x="4036" y="1318"/>
                              <a:pt x="4051" y="1322"/>
                              <a:pt x="4065" y="1322"/>
                            </a:cubicBezTo>
                            <a:cubicBezTo>
                              <a:pt x="4079" y="1322"/>
                              <a:pt x="4095" y="1318"/>
                              <a:pt x="4107" y="1307"/>
                            </a:cubicBezTo>
                            <a:cubicBezTo>
                              <a:pt x="4118" y="1296"/>
                              <a:pt x="4126" y="1279"/>
                              <a:pt x="4126" y="1255"/>
                            </a:cubicBezTo>
                            <a:cubicBezTo>
                              <a:pt x="4126" y="1055"/>
                              <a:pt x="4126" y="1055"/>
                              <a:pt x="4126" y="1055"/>
                            </a:cubicBezTo>
                            <a:lnTo>
                              <a:pt x="4202" y="1055"/>
                            </a:lnTo>
                            <a:close/>
                            <a:moveTo>
                              <a:pt x="3902" y="783"/>
                            </a:moveTo>
                            <a:cubicBezTo>
                              <a:pt x="3971" y="783"/>
                              <a:pt x="3971" y="783"/>
                              <a:pt x="3971" y="783"/>
                            </a:cubicBezTo>
                            <a:cubicBezTo>
                              <a:pt x="3971" y="822"/>
                              <a:pt x="3971" y="822"/>
                              <a:pt x="3971" y="822"/>
                            </a:cubicBezTo>
                            <a:cubicBezTo>
                              <a:pt x="4007" y="822"/>
                              <a:pt x="4007" y="822"/>
                              <a:pt x="4007" y="822"/>
                            </a:cubicBezTo>
                            <a:cubicBezTo>
                              <a:pt x="4007" y="985"/>
                              <a:pt x="4007" y="985"/>
                              <a:pt x="4007" y="985"/>
                            </a:cubicBezTo>
                            <a:cubicBezTo>
                              <a:pt x="4007" y="1010"/>
                              <a:pt x="4015" y="1035"/>
                              <a:pt x="4031" y="1055"/>
                            </a:cubicBezTo>
                            <a:cubicBezTo>
                              <a:pt x="4048" y="1074"/>
                              <a:pt x="4074" y="1087"/>
                              <a:pt x="4110" y="1087"/>
                            </a:cubicBezTo>
                            <a:cubicBezTo>
                              <a:pt x="4117" y="1087"/>
                              <a:pt x="4117" y="1087"/>
                              <a:pt x="4117" y="1087"/>
                            </a:cubicBezTo>
                            <a:cubicBezTo>
                              <a:pt x="4117" y="1255"/>
                              <a:pt x="4117" y="1255"/>
                              <a:pt x="4117" y="1255"/>
                            </a:cubicBezTo>
                            <a:cubicBezTo>
                              <a:pt x="4117" y="1299"/>
                              <a:pt x="4090" y="1312"/>
                              <a:pt x="4065" y="1313"/>
                            </a:cubicBezTo>
                            <a:cubicBezTo>
                              <a:pt x="4040" y="1312"/>
                              <a:pt x="4014" y="1299"/>
                              <a:pt x="4014" y="1255"/>
                            </a:cubicBezTo>
                            <a:cubicBezTo>
                              <a:pt x="4014" y="1046"/>
                              <a:pt x="4014" y="1046"/>
                              <a:pt x="4014" y="1046"/>
                            </a:cubicBezTo>
                            <a:cubicBezTo>
                              <a:pt x="3924" y="1046"/>
                              <a:pt x="3924" y="1046"/>
                              <a:pt x="3924" y="1046"/>
                            </a:cubicBezTo>
                            <a:cubicBezTo>
                              <a:pt x="3924" y="859"/>
                              <a:pt x="3924" y="859"/>
                              <a:pt x="3924" y="859"/>
                            </a:cubicBezTo>
                            <a:cubicBezTo>
                              <a:pt x="3924" y="828"/>
                              <a:pt x="3916" y="802"/>
                              <a:pt x="3902" y="783"/>
                            </a:cubicBezTo>
                            <a:moveTo>
                              <a:pt x="3915" y="1077"/>
                            </a:moveTo>
                            <a:cubicBezTo>
                              <a:pt x="3841" y="1077"/>
                              <a:pt x="3841" y="1077"/>
                              <a:pt x="3841" y="1077"/>
                            </a:cubicBezTo>
                            <a:cubicBezTo>
                              <a:pt x="3841" y="1042"/>
                              <a:pt x="3841" y="1042"/>
                              <a:pt x="3841" y="1042"/>
                            </a:cubicBezTo>
                            <a:cubicBezTo>
                              <a:pt x="3833" y="1050"/>
                              <a:pt x="3833" y="1050"/>
                              <a:pt x="3833" y="1050"/>
                            </a:cubicBezTo>
                            <a:cubicBezTo>
                              <a:pt x="3823" y="1059"/>
                              <a:pt x="3814" y="1067"/>
                              <a:pt x="3803" y="1072"/>
                            </a:cubicBezTo>
                            <a:cubicBezTo>
                              <a:pt x="3779" y="1053"/>
                              <a:pt x="3747" y="1042"/>
                              <a:pt x="3709" y="1042"/>
                            </a:cubicBezTo>
                            <a:cubicBezTo>
                              <a:pt x="3694" y="1042"/>
                              <a:pt x="3679" y="1044"/>
                              <a:pt x="3666" y="1047"/>
                            </a:cubicBezTo>
                            <a:cubicBezTo>
                              <a:pt x="3651" y="1030"/>
                              <a:pt x="3643" y="1006"/>
                              <a:pt x="3643" y="979"/>
                            </a:cubicBezTo>
                            <a:cubicBezTo>
                              <a:pt x="3644" y="927"/>
                              <a:pt x="3677" y="886"/>
                              <a:pt x="3754" y="886"/>
                            </a:cubicBezTo>
                            <a:cubicBezTo>
                              <a:pt x="3839" y="886"/>
                              <a:pt x="3839" y="886"/>
                              <a:pt x="3839" y="886"/>
                            </a:cubicBezTo>
                            <a:cubicBezTo>
                              <a:pt x="3839" y="864"/>
                              <a:pt x="3839" y="864"/>
                              <a:pt x="3839" y="864"/>
                            </a:cubicBezTo>
                            <a:cubicBezTo>
                              <a:pt x="3839" y="845"/>
                              <a:pt x="3834" y="830"/>
                              <a:pt x="3823" y="820"/>
                            </a:cubicBezTo>
                            <a:cubicBezTo>
                              <a:pt x="3811" y="810"/>
                              <a:pt x="3794" y="806"/>
                              <a:pt x="3771" y="806"/>
                            </a:cubicBezTo>
                            <a:cubicBezTo>
                              <a:pt x="3740" y="806"/>
                              <a:pt x="3723" y="814"/>
                              <a:pt x="3706" y="832"/>
                            </a:cubicBezTo>
                            <a:cubicBezTo>
                              <a:pt x="3659" y="786"/>
                              <a:pt x="3659" y="786"/>
                              <a:pt x="3659" y="786"/>
                            </a:cubicBezTo>
                            <a:cubicBezTo>
                              <a:pt x="3681" y="763"/>
                              <a:pt x="3702" y="751"/>
                              <a:pt x="3732" y="747"/>
                            </a:cubicBezTo>
                            <a:cubicBezTo>
                              <a:pt x="3733" y="746"/>
                              <a:pt x="3735" y="746"/>
                              <a:pt x="3736" y="746"/>
                            </a:cubicBezTo>
                            <a:cubicBezTo>
                              <a:pt x="3738" y="746"/>
                              <a:pt x="3739" y="746"/>
                              <a:pt x="3741" y="745"/>
                            </a:cubicBezTo>
                            <a:cubicBezTo>
                              <a:pt x="3751" y="744"/>
                              <a:pt x="3762" y="744"/>
                              <a:pt x="3775" y="744"/>
                            </a:cubicBezTo>
                            <a:cubicBezTo>
                              <a:pt x="3790" y="744"/>
                              <a:pt x="3804" y="745"/>
                              <a:pt x="3816" y="747"/>
                            </a:cubicBezTo>
                            <a:cubicBezTo>
                              <a:pt x="3818" y="747"/>
                              <a:pt x="3819" y="747"/>
                              <a:pt x="3821" y="748"/>
                            </a:cubicBezTo>
                            <a:cubicBezTo>
                              <a:pt x="3822" y="748"/>
                              <a:pt x="3824" y="748"/>
                              <a:pt x="3825" y="748"/>
                            </a:cubicBezTo>
                            <a:cubicBezTo>
                              <a:pt x="3848" y="753"/>
                              <a:pt x="3866" y="761"/>
                              <a:pt x="3880" y="773"/>
                            </a:cubicBezTo>
                            <a:cubicBezTo>
                              <a:pt x="3903" y="792"/>
                              <a:pt x="3915" y="820"/>
                              <a:pt x="3915" y="859"/>
                            </a:cubicBezTo>
                            <a:lnTo>
                              <a:pt x="3915" y="1077"/>
                            </a:lnTo>
                            <a:close/>
                            <a:moveTo>
                              <a:pt x="3852" y="1208"/>
                            </a:moveTo>
                            <a:cubicBezTo>
                              <a:pt x="3852" y="1242"/>
                              <a:pt x="3852" y="1242"/>
                              <a:pt x="3852" y="1242"/>
                            </a:cubicBezTo>
                            <a:cubicBezTo>
                              <a:pt x="3640" y="1242"/>
                              <a:pt x="3640" y="1242"/>
                              <a:pt x="3640" y="1242"/>
                            </a:cubicBezTo>
                            <a:cubicBezTo>
                              <a:pt x="3640" y="1246"/>
                              <a:pt x="3640" y="1246"/>
                              <a:pt x="3640" y="1246"/>
                            </a:cubicBezTo>
                            <a:cubicBezTo>
                              <a:pt x="3640" y="1269"/>
                              <a:pt x="3647" y="1289"/>
                              <a:pt x="3661" y="1304"/>
                            </a:cubicBezTo>
                            <a:cubicBezTo>
                              <a:pt x="3674" y="1318"/>
                              <a:pt x="3694" y="1326"/>
                              <a:pt x="3719" y="1326"/>
                            </a:cubicBezTo>
                            <a:cubicBezTo>
                              <a:pt x="3755" y="1327"/>
                              <a:pt x="3775" y="1316"/>
                              <a:pt x="3796" y="1296"/>
                            </a:cubicBezTo>
                            <a:cubicBezTo>
                              <a:pt x="3841" y="1340"/>
                              <a:pt x="3841" y="1340"/>
                              <a:pt x="3841" y="1340"/>
                            </a:cubicBezTo>
                            <a:cubicBezTo>
                              <a:pt x="3808" y="1372"/>
                              <a:pt x="3776" y="1389"/>
                              <a:pt x="3718" y="1389"/>
                            </a:cubicBezTo>
                            <a:cubicBezTo>
                              <a:pt x="3679" y="1389"/>
                              <a:pt x="3641" y="1380"/>
                              <a:pt x="3613" y="1355"/>
                            </a:cubicBezTo>
                            <a:cubicBezTo>
                              <a:pt x="3585" y="1329"/>
                              <a:pt x="3566" y="1287"/>
                              <a:pt x="3566" y="1220"/>
                            </a:cubicBezTo>
                            <a:cubicBezTo>
                              <a:pt x="3566" y="1132"/>
                              <a:pt x="3604" y="1076"/>
                              <a:pt x="3663" y="1058"/>
                            </a:cubicBezTo>
                            <a:cubicBezTo>
                              <a:pt x="3664" y="1057"/>
                              <a:pt x="3666" y="1057"/>
                              <a:pt x="3668" y="1056"/>
                            </a:cubicBezTo>
                            <a:cubicBezTo>
                              <a:pt x="3670" y="1056"/>
                              <a:pt x="3671" y="1056"/>
                              <a:pt x="3673" y="1055"/>
                            </a:cubicBezTo>
                            <a:cubicBezTo>
                              <a:pt x="3684" y="1052"/>
                              <a:pt x="3696" y="1051"/>
                              <a:pt x="3709" y="1051"/>
                            </a:cubicBezTo>
                            <a:cubicBezTo>
                              <a:pt x="3743" y="1051"/>
                              <a:pt x="3771" y="1060"/>
                              <a:pt x="3793" y="1076"/>
                            </a:cubicBezTo>
                            <a:cubicBezTo>
                              <a:pt x="3794" y="1077"/>
                              <a:pt x="3796" y="1078"/>
                              <a:pt x="3797" y="1079"/>
                            </a:cubicBezTo>
                            <a:cubicBezTo>
                              <a:pt x="3799" y="1080"/>
                              <a:pt x="3800" y="1081"/>
                              <a:pt x="3801" y="1082"/>
                            </a:cubicBezTo>
                            <a:cubicBezTo>
                              <a:pt x="3834" y="1110"/>
                              <a:pt x="3852" y="1155"/>
                              <a:pt x="3852" y="1208"/>
                            </a:cubicBezTo>
                            <a:moveTo>
                              <a:pt x="3688" y="593"/>
                            </a:moveTo>
                            <a:cubicBezTo>
                              <a:pt x="3688" y="531"/>
                              <a:pt x="3688" y="531"/>
                              <a:pt x="3688" y="531"/>
                            </a:cubicBezTo>
                            <a:cubicBezTo>
                              <a:pt x="3716" y="531"/>
                              <a:pt x="3716" y="531"/>
                              <a:pt x="3716" y="531"/>
                            </a:cubicBezTo>
                            <a:cubicBezTo>
                              <a:pt x="3717" y="531"/>
                              <a:pt x="3717" y="530"/>
                              <a:pt x="3718" y="530"/>
                            </a:cubicBezTo>
                            <a:cubicBezTo>
                              <a:pt x="3726" y="539"/>
                              <a:pt x="3731" y="553"/>
                              <a:pt x="3732" y="573"/>
                            </a:cubicBezTo>
                            <a:cubicBezTo>
                              <a:pt x="3732" y="593"/>
                              <a:pt x="3732" y="593"/>
                              <a:pt x="3732" y="593"/>
                            </a:cubicBezTo>
                            <a:lnTo>
                              <a:pt x="3688" y="593"/>
                            </a:lnTo>
                            <a:close/>
                            <a:moveTo>
                              <a:pt x="3680" y="506"/>
                            </a:moveTo>
                            <a:cubicBezTo>
                              <a:pt x="3666" y="506"/>
                              <a:pt x="3651" y="511"/>
                              <a:pt x="3639" y="521"/>
                            </a:cubicBezTo>
                            <a:cubicBezTo>
                              <a:pt x="3627" y="532"/>
                              <a:pt x="3619" y="549"/>
                              <a:pt x="3619" y="573"/>
                            </a:cubicBezTo>
                            <a:cubicBezTo>
                              <a:pt x="3619" y="773"/>
                              <a:pt x="3619" y="773"/>
                              <a:pt x="3619" y="773"/>
                            </a:cubicBezTo>
                            <a:cubicBezTo>
                              <a:pt x="3544" y="773"/>
                              <a:pt x="3544" y="773"/>
                              <a:pt x="3544" y="773"/>
                            </a:cubicBezTo>
                            <a:cubicBezTo>
                              <a:pt x="3544" y="766"/>
                              <a:pt x="3544" y="766"/>
                              <a:pt x="3544" y="766"/>
                            </a:cubicBezTo>
                            <a:cubicBezTo>
                              <a:pt x="3590" y="766"/>
                              <a:pt x="3590" y="766"/>
                              <a:pt x="3590" y="766"/>
                            </a:cubicBezTo>
                            <a:cubicBezTo>
                              <a:pt x="3589" y="760"/>
                              <a:pt x="3589" y="760"/>
                              <a:pt x="3589" y="760"/>
                            </a:cubicBezTo>
                            <a:cubicBezTo>
                              <a:pt x="3582" y="719"/>
                              <a:pt x="3566" y="687"/>
                              <a:pt x="3544" y="662"/>
                            </a:cubicBezTo>
                            <a:cubicBezTo>
                              <a:pt x="3544" y="443"/>
                              <a:pt x="3544" y="443"/>
                              <a:pt x="3544" y="443"/>
                            </a:cubicBezTo>
                            <a:cubicBezTo>
                              <a:pt x="3617" y="443"/>
                              <a:pt x="3617" y="443"/>
                              <a:pt x="3617" y="443"/>
                            </a:cubicBezTo>
                            <a:cubicBezTo>
                              <a:pt x="3617" y="482"/>
                              <a:pt x="3617" y="482"/>
                              <a:pt x="3617" y="482"/>
                            </a:cubicBezTo>
                            <a:cubicBezTo>
                              <a:pt x="3623" y="475"/>
                              <a:pt x="3623" y="475"/>
                              <a:pt x="3623" y="475"/>
                            </a:cubicBezTo>
                            <a:cubicBezTo>
                              <a:pt x="3625" y="473"/>
                              <a:pt x="3625" y="473"/>
                              <a:pt x="3625" y="473"/>
                            </a:cubicBezTo>
                            <a:cubicBezTo>
                              <a:pt x="3626" y="472"/>
                              <a:pt x="3627" y="472"/>
                              <a:pt x="3628" y="471"/>
                            </a:cubicBezTo>
                            <a:cubicBezTo>
                              <a:pt x="3629" y="469"/>
                              <a:pt x="3631" y="467"/>
                              <a:pt x="3633" y="466"/>
                            </a:cubicBezTo>
                            <a:cubicBezTo>
                              <a:pt x="3637" y="462"/>
                              <a:pt x="3642" y="459"/>
                              <a:pt x="3647" y="456"/>
                            </a:cubicBezTo>
                            <a:cubicBezTo>
                              <a:pt x="3648" y="455"/>
                              <a:pt x="3650" y="454"/>
                              <a:pt x="3652" y="453"/>
                            </a:cubicBezTo>
                            <a:cubicBezTo>
                              <a:pt x="3653" y="452"/>
                              <a:pt x="3655" y="452"/>
                              <a:pt x="3656" y="451"/>
                            </a:cubicBezTo>
                            <a:cubicBezTo>
                              <a:pt x="3672" y="443"/>
                              <a:pt x="3689" y="439"/>
                              <a:pt x="3706" y="439"/>
                            </a:cubicBezTo>
                            <a:cubicBezTo>
                              <a:pt x="3719" y="439"/>
                              <a:pt x="3731" y="441"/>
                              <a:pt x="3741" y="444"/>
                            </a:cubicBezTo>
                            <a:cubicBezTo>
                              <a:pt x="3743" y="445"/>
                              <a:pt x="3744" y="445"/>
                              <a:pt x="3746" y="446"/>
                            </a:cubicBezTo>
                            <a:cubicBezTo>
                              <a:pt x="3747" y="446"/>
                              <a:pt x="3749" y="447"/>
                              <a:pt x="3751" y="447"/>
                            </a:cubicBezTo>
                            <a:cubicBezTo>
                              <a:pt x="3763" y="452"/>
                              <a:pt x="3774" y="459"/>
                              <a:pt x="3783" y="468"/>
                            </a:cubicBezTo>
                            <a:cubicBezTo>
                              <a:pt x="3806" y="491"/>
                              <a:pt x="3814" y="516"/>
                              <a:pt x="3816" y="546"/>
                            </a:cubicBezTo>
                            <a:cubicBezTo>
                              <a:pt x="3816" y="549"/>
                              <a:pt x="3816" y="552"/>
                              <a:pt x="3816" y="555"/>
                            </a:cubicBezTo>
                            <a:cubicBezTo>
                              <a:pt x="3816" y="557"/>
                              <a:pt x="3816" y="559"/>
                              <a:pt x="3816" y="561"/>
                            </a:cubicBezTo>
                            <a:cubicBezTo>
                              <a:pt x="3816" y="737"/>
                              <a:pt x="3816" y="737"/>
                              <a:pt x="3816" y="737"/>
                            </a:cubicBezTo>
                            <a:cubicBezTo>
                              <a:pt x="3803" y="735"/>
                              <a:pt x="3790" y="734"/>
                              <a:pt x="3775" y="734"/>
                            </a:cubicBezTo>
                            <a:cubicBezTo>
                              <a:pt x="3762" y="734"/>
                              <a:pt x="3751" y="735"/>
                              <a:pt x="3741" y="736"/>
                            </a:cubicBezTo>
                            <a:cubicBezTo>
                              <a:pt x="3741" y="573"/>
                              <a:pt x="3741" y="573"/>
                              <a:pt x="3741" y="573"/>
                            </a:cubicBezTo>
                            <a:cubicBezTo>
                              <a:pt x="3741" y="554"/>
                              <a:pt x="3736" y="540"/>
                              <a:pt x="3728" y="529"/>
                            </a:cubicBezTo>
                            <a:cubicBezTo>
                              <a:pt x="3727" y="528"/>
                              <a:pt x="3726" y="526"/>
                              <a:pt x="3725" y="525"/>
                            </a:cubicBezTo>
                            <a:cubicBezTo>
                              <a:pt x="3724" y="524"/>
                              <a:pt x="3723" y="522"/>
                              <a:pt x="3721" y="521"/>
                            </a:cubicBezTo>
                            <a:cubicBezTo>
                              <a:pt x="3721" y="521"/>
                              <a:pt x="3721" y="521"/>
                              <a:pt x="3721" y="521"/>
                            </a:cubicBezTo>
                            <a:cubicBezTo>
                              <a:pt x="3709" y="511"/>
                              <a:pt x="3694" y="506"/>
                              <a:pt x="3680" y="506"/>
                            </a:cubicBezTo>
                            <a:moveTo>
                              <a:pt x="3572" y="136"/>
                            </a:moveTo>
                            <a:cubicBezTo>
                              <a:pt x="3647" y="136"/>
                              <a:pt x="3647" y="136"/>
                              <a:pt x="3647" y="136"/>
                            </a:cubicBezTo>
                            <a:cubicBezTo>
                              <a:pt x="3647" y="445"/>
                              <a:pt x="3647" y="445"/>
                              <a:pt x="3647" y="445"/>
                            </a:cubicBezTo>
                            <a:cubicBezTo>
                              <a:pt x="3640" y="449"/>
                              <a:pt x="3633" y="454"/>
                              <a:pt x="3626" y="459"/>
                            </a:cubicBezTo>
                            <a:cubicBezTo>
                              <a:pt x="3626" y="434"/>
                              <a:pt x="3626" y="434"/>
                              <a:pt x="3626" y="434"/>
                            </a:cubicBezTo>
                            <a:cubicBezTo>
                              <a:pt x="3572" y="434"/>
                              <a:pt x="3572" y="434"/>
                              <a:pt x="3572" y="434"/>
                            </a:cubicBezTo>
                            <a:lnTo>
                              <a:pt x="3572" y="136"/>
                            </a:lnTo>
                            <a:close/>
                            <a:moveTo>
                              <a:pt x="3751" y="136"/>
                            </a:moveTo>
                            <a:cubicBezTo>
                              <a:pt x="3826" y="136"/>
                              <a:pt x="3826" y="136"/>
                              <a:pt x="3826" y="136"/>
                            </a:cubicBezTo>
                            <a:cubicBezTo>
                              <a:pt x="3826" y="501"/>
                              <a:pt x="3826" y="501"/>
                              <a:pt x="3826" y="501"/>
                            </a:cubicBezTo>
                            <a:cubicBezTo>
                              <a:pt x="3826" y="509"/>
                              <a:pt x="3825" y="518"/>
                              <a:pt x="3823" y="527"/>
                            </a:cubicBezTo>
                            <a:cubicBezTo>
                              <a:pt x="3819" y="503"/>
                              <a:pt x="3809" y="481"/>
                              <a:pt x="3790" y="462"/>
                            </a:cubicBezTo>
                            <a:cubicBezTo>
                              <a:pt x="3779" y="451"/>
                              <a:pt x="3766" y="443"/>
                              <a:pt x="3751" y="438"/>
                            </a:cubicBezTo>
                            <a:lnTo>
                              <a:pt x="3751" y="136"/>
                            </a:lnTo>
                            <a:close/>
                            <a:moveTo>
                              <a:pt x="3904" y="443"/>
                            </a:moveTo>
                            <a:cubicBezTo>
                              <a:pt x="3977" y="443"/>
                              <a:pt x="3977" y="443"/>
                              <a:pt x="3977" y="443"/>
                            </a:cubicBezTo>
                            <a:cubicBezTo>
                              <a:pt x="3977" y="482"/>
                              <a:pt x="3977" y="482"/>
                              <a:pt x="3977" y="482"/>
                            </a:cubicBezTo>
                            <a:cubicBezTo>
                              <a:pt x="3983" y="475"/>
                              <a:pt x="3983" y="475"/>
                              <a:pt x="3983" y="475"/>
                            </a:cubicBezTo>
                            <a:cubicBezTo>
                              <a:pt x="3985" y="473"/>
                              <a:pt x="3985" y="473"/>
                              <a:pt x="3985" y="473"/>
                            </a:cubicBezTo>
                            <a:cubicBezTo>
                              <a:pt x="3986" y="472"/>
                              <a:pt x="3987" y="472"/>
                              <a:pt x="3988" y="471"/>
                            </a:cubicBezTo>
                            <a:cubicBezTo>
                              <a:pt x="3989" y="469"/>
                              <a:pt x="3991" y="467"/>
                              <a:pt x="3993" y="466"/>
                            </a:cubicBezTo>
                            <a:cubicBezTo>
                              <a:pt x="3993" y="465"/>
                              <a:pt x="3994" y="465"/>
                              <a:pt x="3995" y="464"/>
                            </a:cubicBezTo>
                            <a:cubicBezTo>
                              <a:pt x="3997" y="463"/>
                              <a:pt x="3998" y="462"/>
                              <a:pt x="4000" y="460"/>
                            </a:cubicBezTo>
                            <a:cubicBezTo>
                              <a:pt x="4001" y="459"/>
                              <a:pt x="4003" y="458"/>
                              <a:pt x="4004" y="457"/>
                            </a:cubicBezTo>
                            <a:cubicBezTo>
                              <a:pt x="4023" y="445"/>
                              <a:pt x="4044" y="439"/>
                              <a:pt x="4066" y="439"/>
                            </a:cubicBezTo>
                            <a:cubicBezTo>
                              <a:pt x="4077" y="439"/>
                              <a:pt x="4088" y="441"/>
                              <a:pt x="4097" y="443"/>
                            </a:cubicBezTo>
                            <a:cubicBezTo>
                              <a:pt x="4100" y="444"/>
                              <a:pt x="4102" y="444"/>
                              <a:pt x="4104" y="445"/>
                            </a:cubicBezTo>
                            <a:cubicBezTo>
                              <a:pt x="4106" y="446"/>
                              <a:pt x="4108" y="446"/>
                              <a:pt x="4111" y="447"/>
                            </a:cubicBezTo>
                            <a:cubicBezTo>
                              <a:pt x="4122" y="452"/>
                              <a:pt x="4132" y="458"/>
                              <a:pt x="4141" y="466"/>
                            </a:cubicBezTo>
                            <a:cubicBezTo>
                              <a:pt x="4141" y="467"/>
                              <a:pt x="4142" y="467"/>
                              <a:pt x="4143" y="468"/>
                            </a:cubicBezTo>
                            <a:cubicBezTo>
                              <a:pt x="4144" y="469"/>
                              <a:pt x="4145" y="470"/>
                              <a:pt x="4145" y="471"/>
                            </a:cubicBezTo>
                            <a:cubicBezTo>
                              <a:pt x="4147" y="472"/>
                              <a:pt x="4148" y="474"/>
                              <a:pt x="4150" y="475"/>
                            </a:cubicBezTo>
                            <a:cubicBezTo>
                              <a:pt x="4170" y="500"/>
                              <a:pt x="4176" y="528"/>
                              <a:pt x="4176" y="561"/>
                            </a:cubicBezTo>
                            <a:cubicBezTo>
                              <a:pt x="4176" y="773"/>
                              <a:pt x="4176" y="773"/>
                              <a:pt x="4176" y="773"/>
                            </a:cubicBezTo>
                            <a:cubicBezTo>
                              <a:pt x="4161" y="773"/>
                              <a:pt x="4161" y="773"/>
                              <a:pt x="4161" y="773"/>
                            </a:cubicBezTo>
                            <a:cubicBezTo>
                              <a:pt x="4161" y="748"/>
                              <a:pt x="4161" y="748"/>
                              <a:pt x="4161" y="748"/>
                            </a:cubicBezTo>
                            <a:cubicBezTo>
                              <a:pt x="4101" y="748"/>
                              <a:pt x="4101" y="748"/>
                              <a:pt x="4101" y="748"/>
                            </a:cubicBezTo>
                            <a:cubicBezTo>
                              <a:pt x="4101" y="648"/>
                              <a:pt x="4101" y="648"/>
                              <a:pt x="4101" y="648"/>
                            </a:cubicBezTo>
                            <a:cubicBezTo>
                              <a:pt x="4101" y="648"/>
                              <a:pt x="4101" y="648"/>
                              <a:pt x="4101" y="648"/>
                            </a:cubicBezTo>
                            <a:cubicBezTo>
                              <a:pt x="4101" y="573"/>
                              <a:pt x="4101" y="573"/>
                              <a:pt x="4101" y="573"/>
                            </a:cubicBezTo>
                            <a:cubicBezTo>
                              <a:pt x="4101" y="549"/>
                              <a:pt x="4093" y="532"/>
                              <a:pt x="4081" y="521"/>
                            </a:cubicBezTo>
                            <a:cubicBezTo>
                              <a:pt x="4070" y="511"/>
                              <a:pt x="4054" y="506"/>
                              <a:pt x="4040" y="506"/>
                            </a:cubicBezTo>
                            <a:cubicBezTo>
                              <a:pt x="4026" y="506"/>
                              <a:pt x="4011" y="511"/>
                              <a:pt x="3999" y="521"/>
                            </a:cubicBezTo>
                            <a:cubicBezTo>
                              <a:pt x="3987" y="532"/>
                              <a:pt x="3979" y="549"/>
                              <a:pt x="3979" y="573"/>
                            </a:cubicBezTo>
                            <a:cubicBezTo>
                              <a:pt x="3979" y="748"/>
                              <a:pt x="3979" y="748"/>
                              <a:pt x="3979" y="748"/>
                            </a:cubicBezTo>
                            <a:cubicBezTo>
                              <a:pt x="3971" y="748"/>
                              <a:pt x="3971" y="748"/>
                              <a:pt x="3971" y="748"/>
                            </a:cubicBezTo>
                            <a:cubicBezTo>
                              <a:pt x="3971" y="773"/>
                              <a:pt x="3971" y="773"/>
                              <a:pt x="3971" y="773"/>
                            </a:cubicBezTo>
                            <a:cubicBezTo>
                              <a:pt x="3904" y="773"/>
                              <a:pt x="3904" y="773"/>
                              <a:pt x="3904" y="773"/>
                            </a:cubicBezTo>
                            <a:lnTo>
                              <a:pt x="3904" y="443"/>
                            </a:lnTo>
                            <a:close/>
                            <a:moveTo>
                              <a:pt x="4091" y="432"/>
                            </a:moveTo>
                            <a:cubicBezTo>
                              <a:pt x="4083" y="431"/>
                              <a:pt x="4075" y="430"/>
                              <a:pt x="4066" y="430"/>
                            </a:cubicBezTo>
                            <a:cubicBezTo>
                              <a:pt x="4045" y="430"/>
                              <a:pt x="4023" y="436"/>
                              <a:pt x="4004" y="446"/>
                            </a:cubicBezTo>
                            <a:cubicBezTo>
                              <a:pt x="4004" y="371"/>
                              <a:pt x="4004" y="371"/>
                              <a:pt x="4004" y="371"/>
                            </a:cubicBezTo>
                            <a:cubicBezTo>
                              <a:pt x="4035" y="337"/>
                              <a:pt x="4035" y="337"/>
                              <a:pt x="4035" y="337"/>
                            </a:cubicBezTo>
                            <a:lnTo>
                              <a:pt x="4091" y="432"/>
                            </a:lnTo>
                            <a:close/>
                            <a:moveTo>
                              <a:pt x="3920" y="12"/>
                            </a:moveTo>
                            <a:cubicBezTo>
                              <a:pt x="3995" y="12"/>
                              <a:pt x="3995" y="12"/>
                              <a:pt x="3995" y="12"/>
                            </a:cubicBezTo>
                            <a:cubicBezTo>
                              <a:pt x="3995" y="283"/>
                              <a:pt x="3995" y="283"/>
                              <a:pt x="3995" y="283"/>
                            </a:cubicBezTo>
                            <a:cubicBezTo>
                              <a:pt x="4115" y="136"/>
                              <a:pt x="4115" y="136"/>
                              <a:pt x="4115" y="136"/>
                            </a:cubicBezTo>
                            <a:cubicBezTo>
                              <a:pt x="4204" y="136"/>
                              <a:pt x="4204" y="136"/>
                              <a:pt x="4204" y="136"/>
                            </a:cubicBezTo>
                            <a:cubicBezTo>
                              <a:pt x="4088" y="268"/>
                              <a:pt x="4088" y="268"/>
                              <a:pt x="4088" y="268"/>
                            </a:cubicBezTo>
                            <a:cubicBezTo>
                              <a:pt x="4215" y="466"/>
                              <a:pt x="4215" y="466"/>
                              <a:pt x="4215" y="466"/>
                            </a:cubicBezTo>
                            <a:cubicBezTo>
                              <a:pt x="4154" y="466"/>
                              <a:pt x="4154" y="466"/>
                              <a:pt x="4154" y="466"/>
                            </a:cubicBezTo>
                            <a:cubicBezTo>
                              <a:pt x="4152" y="465"/>
                              <a:pt x="4151" y="463"/>
                              <a:pt x="4150" y="462"/>
                            </a:cubicBezTo>
                            <a:cubicBezTo>
                              <a:pt x="4137" y="449"/>
                              <a:pt x="4122" y="440"/>
                              <a:pt x="4103" y="435"/>
                            </a:cubicBezTo>
                            <a:cubicBezTo>
                              <a:pt x="4036" y="322"/>
                              <a:pt x="4036" y="322"/>
                              <a:pt x="4036" y="322"/>
                            </a:cubicBezTo>
                            <a:cubicBezTo>
                              <a:pt x="3995" y="368"/>
                              <a:pt x="3995" y="368"/>
                              <a:pt x="3995" y="368"/>
                            </a:cubicBezTo>
                            <a:cubicBezTo>
                              <a:pt x="3995" y="452"/>
                              <a:pt x="3995" y="452"/>
                              <a:pt x="3995" y="452"/>
                            </a:cubicBezTo>
                            <a:cubicBezTo>
                              <a:pt x="3992" y="454"/>
                              <a:pt x="3989" y="457"/>
                              <a:pt x="3986" y="459"/>
                            </a:cubicBezTo>
                            <a:cubicBezTo>
                              <a:pt x="3986" y="434"/>
                              <a:pt x="3986" y="434"/>
                              <a:pt x="3986" y="434"/>
                            </a:cubicBezTo>
                            <a:cubicBezTo>
                              <a:pt x="3920" y="434"/>
                              <a:pt x="3920" y="434"/>
                              <a:pt x="3920" y="434"/>
                            </a:cubicBezTo>
                            <a:lnTo>
                              <a:pt x="3920" y="12"/>
                            </a:lnTo>
                            <a:close/>
                            <a:moveTo>
                              <a:pt x="3988" y="748"/>
                            </a:moveTo>
                            <a:cubicBezTo>
                              <a:pt x="3988" y="573"/>
                              <a:pt x="3988" y="573"/>
                              <a:pt x="3988" y="573"/>
                            </a:cubicBezTo>
                            <a:cubicBezTo>
                              <a:pt x="3988" y="529"/>
                              <a:pt x="4015" y="516"/>
                              <a:pt x="4040" y="516"/>
                            </a:cubicBezTo>
                            <a:cubicBezTo>
                              <a:pt x="4065" y="516"/>
                              <a:pt x="4091" y="529"/>
                              <a:pt x="4092" y="573"/>
                            </a:cubicBezTo>
                            <a:cubicBezTo>
                              <a:pt x="4092" y="648"/>
                              <a:pt x="4092" y="648"/>
                              <a:pt x="4092" y="648"/>
                            </a:cubicBezTo>
                            <a:cubicBezTo>
                              <a:pt x="4007" y="648"/>
                              <a:pt x="4007" y="648"/>
                              <a:pt x="4007" y="648"/>
                            </a:cubicBezTo>
                            <a:cubicBezTo>
                              <a:pt x="4007" y="748"/>
                              <a:pt x="4007" y="748"/>
                              <a:pt x="4007" y="748"/>
                            </a:cubicBezTo>
                            <a:lnTo>
                              <a:pt x="3988" y="748"/>
                            </a:lnTo>
                            <a:close/>
                            <a:moveTo>
                              <a:pt x="4152" y="812"/>
                            </a:moveTo>
                            <a:cubicBezTo>
                              <a:pt x="4092" y="812"/>
                              <a:pt x="4092" y="812"/>
                              <a:pt x="4092" y="812"/>
                            </a:cubicBezTo>
                            <a:cubicBezTo>
                              <a:pt x="4092" y="980"/>
                              <a:pt x="4092" y="980"/>
                              <a:pt x="4092" y="980"/>
                            </a:cubicBezTo>
                            <a:cubicBezTo>
                              <a:pt x="4092" y="990"/>
                              <a:pt x="4094" y="999"/>
                              <a:pt x="4100" y="1006"/>
                            </a:cubicBezTo>
                            <a:cubicBezTo>
                              <a:pt x="4106" y="1012"/>
                              <a:pt x="4115" y="1015"/>
                              <a:pt x="4126" y="1015"/>
                            </a:cubicBezTo>
                            <a:cubicBezTo>
                              <a:pt x="4152" y="1015"/>
                              <a:pt x="4152" y="1015"/>
                              <a:pt x="4152" y="1015"/>
                            </a:cubicBezTo>
                            <a:cubicBezTo>
                              <a:pt x="4152" y="1046"/>
                              <a:pt x="4152" y="1046"/>
                              <a:pt x="4152" y="1046"/>
                            </a:cubicBezTo>
                            <a:cubicBezTo>
                              <a:pt x="4117" y="1046"/>
                              <a:pt x="4117" y="1046"/>
                              <a:pt x="4117" y="1046"/>
                            </a:cubicBezTo>
                            <a:cubicBezTo>
                              <a:pt x="4117" y="1077"/>
                              <a:pt x="4117" y="1077"/>
                              <a:pt x="4117" y="1077"/>
                            </a:cubicBezTo>
                            <a:cubicBezTo>
                              <a:pt x="4110" y="1077"/>
                              <a:pt x="4110" y="1077"/>
                              <a:pt x="4110" y="1077"/>
                            </a:cubicBezTo>
                            <a:cubicBezTo>
                              <a:pt x="4043" y="1077"/>
                              <a:pt x="4017" y="1032"/>
                              <a:pt x="4016" y="985"/>
                            </a:cubicBezTo>
                            <a:cubicBezTo>
                              <a:pt x="4016" y="812"/>
                              <a:pt x="4016" y="812"/>
                              <a:pt x="4016" y="812"/>
                            </a:cubicBezTo>
                            <a:cubicBezTo>
                              <a:pt x="3980" y="812"/>
                              <a:pt x="3980" y="812"/>
                              <a:pt x="3980" y="812"/>
                            </a:cubicBezTo>
                            <a:cubicBezTo>
                              <a:pt x="3980" y="757"/>
                              <a:pt x="3980" y="757"/>
                              <a:pt x="3980" y="757"/>
                            </a:cubicBezTo>
                            <a:cubicBezTo>
                              <a:pt x="4016" y="757"/>
                              <a:pt x="4016" y="757"/>
                              <a:pt x="4016" y="757"/>
                            </a:cubicBezTo>
                            <a:cubicBezTo>
                              <a:pt x="4016" y="657"/>
                              <a:pt x="4016" y="657"/>
                              <a:pt x="4016" y="657"/>
                            </a:cubicBezTo>
                            <a:cubicBezTo>
                              <a:pt x="4092" y="657"/>
                              <a:pt x="4092" y="657"/>
                              <a:pt x="4092" y="657"/>
                            </a:cubicBezTo>
                            <a:cubicBezTo>
                              <a:pt x="4092" y="757"/>
                              <a:pt x="4092" y="757"/>
                              <a:pt x="4092" y="757"/>
                            </a:cubicBezTo>
                            <a:cubicBezTo>
                              <a:pt x="4152" y="757"/>
                              <a:pt x="4152" y="757"/>
                              <a:pt x="4152" y="757"/>
                            </a:cubicBezTo>
                            <a:lnTo>
                              <a:pt x="4152" y="812"/>
                            </a:lnTo>
                            <a:close/>
                            <a:moveTo>
                              <a:pt x="3463" y="616"/>
                            </a:moveTo>
                            <a:cubicBezTo>
                              <a:pt x="3447" y="612"/>
                              <a:pt x="3431" y="610"/>
                              <a:pt x="3414" y="610"/>
                            </a:cubicBezTo>
                            <a:cubicBezTo>
                              <a:pt x="3382" y="610"/>
                              <a:pt x="3354" y="617"/>
                              <a:pt x="3329" y="630"/>
                            </a:cubicBezTo>
                            <a:cubicBezTo>
                              <a:pt x="3250" y="630"/>
                              <a:pt x="3250" y="630"/>
                              <a:pt x="3250" y="630"/>
                            </a:cubicBezTo>
                            <a:cubicBezTo>
                              <a:pt x="3250" y="635"/>
                              <a:pt x="3250" y="635"/>
                              <a:pt x="3250" y="635"/>
                            </a:cubicBezTo>
                            <a:cubicBezTo>
                              <a:pt x="3250" y="655"/>
                              <a:pt x="3256" y="673"/>
                              <a:pt x="3266" y="686"/>
                            </a:cubicBezTo>
                            <a:cubicBezTo>
                              <a:pt x="3253" y="708"/>
                              <a:pt x="3246" y="731"/>
                              <a:pt x="3242" y="757"/>
                            </a:cubicBezTo>
                            <a:cubicBezTo>
                              <a:pt x="3236" y="753"/>
                              <a:pt x="3229" y="748"/>
                              <a:pt x="3223" y="743"/>
                            </a:cubicBezTo>
                            <a:cubicBezTo>
                              <a:pt x="3195" y="718"/>
                              <a:pt x="3176" y="676"/>
                              <a:pt x="3176" y="608"/>
                            </a:cubicBezTo>
                            <a:cubicBezTo>
                              <a:pt x="3177" y="548"/>
                              <a:pt x="3194" y="504"/>
                              <a:pt x="3224" y="475"/>
                            </a:cubicBezTo>
                            <a:cubicBezTo>
                              <a:pt x="3225" y="474"/>
                              <a:pt x="3227" y="472"/>
                              <a:pt x="3229" y="471"/>
                            </a:cubicBezTo>
                            <a:cubicBezTo>
                              <a:pt x="3231" y="469"/>
                              <a:pt x="3233" y="467"/>
                              <a:pt x="3235" y="466"/>
                            </a:cubicBezTo>
                            <a:cubicBezTo>
                              <a:pt x="3258" y="449"/>
                              <a:pt x="3286" y="440"/>
                              <a:pt x="3320" y="439"/>
                            </a:cubicBezTo>
                            <a:cubicBezTo>
                              <a:pt x="3354" y="440"/>
                              <a:pt x="3383" y="449"/>
                              <a:pt x="3406" y="466"/>
                            </a:cubicBezTo>
                            <a:cubicBezTo>
                              <a:pt x="3408" y="467"/>
                              <a:pt x="3410" y="469"/>
                              <a:pt x="3412" y="471"/>
                            </a:cubicBezTo>
                            <a:cubicBezTo>
                              <a:pt x="3413" y="472"/>
                              <a:pt x="3415" y="474"/>
                              <a:pt x="3417" y="475"/>
                            </a:cubicBezTo>
                            <a:cubicBezTo>
                              <a:pt x="3447" y="503"/>
                              <a:pt x="3462" y="546"/>
                              <a:pt x="3463" y="597"/>
                            </a:cubicBezTo>
                            <a:lnTo>
                              <a:pt x="3463" y="616"/>
                            </a:lnTo>
                            <a:close/>
                            <a:moveTo>
                              <a:pt x="3451" y="729"/>
                            </a:moveTo>
                            <a:cubicBezTo>
                              <a:pt x="3420" y="758"/>
                              <a:pt x="3391" y="775"/>
                              <a:pt x="3341" y="777"/>
                            </a:cubicBezTo>
                            <a:cubicBezTo>
                              <a:pt x="3344" y="746"/>
                              <a:pt x="3350" y="734"/>
                              <a:pt x="3360" y="723"/>
                            </a:cubicBezTo>
                            <a:cubicBezTo>
                              <a:pt x="3372" y="709"/>
                              <a:pt x="3391" y="700"/>
                              <a:pt x="3415" y="700"/>
                            </a:cubicBezTo>
                            <a:cubicBezTo>
                              <a:pt x="3417" y="700"/>
                              <a:pt x="3420" y="700"/>
                              <a:pt x="3422" y="700"/>
                            </a:cubicBezTo>
                            <a:lnTo>
                              <a:pt x="3451" y="729"/>
                            </a:lnTo>
                            <a:close/>
                            <a:moveTo>
                              <a:pt x="3368" y="1065"/>
                            </a:moveTo>
                            <a:cubicBezTo>
                              <a:pt x="3368" y="964"/>
                              <a:pt x="3368" y="964"/>
                              <a:pt x="3368" y="964"/>
                            </a:cubicBezTo>
                            <a:cubicBezTo>
                              <a:pt x="3443" y="964"/>
                              <a:pt x="3443" y="964"/>
                              <a:pt x="3443" y="964"/>
                            </a:cubicBezTo>
                            <a:cubicBezTo>
                              <a:pt x="3443" y="1065"/>
                              <a:pt x="3443" y="1065"/>
                              <a:pt x="3443" y="1065"/>
                            </a:cubicBezTo>
                            <a:cubicBezTo>
                              <a:pt x="3503" y="1065"/>
                              <a:pt x="3503" y="1065"/>
                              <a:pt x="3503" y="1065"/>
                            </a:cubicBezTo>
                            <a:cubicBezTo>
                              <a:pt x="3503" y="1120"/>
                              <a:pt x="3503" y="1120"/>
                              <a:pt x="3503" y="1120"/>
                            </a:cubicBezTo>
                            <a:cubicBezTo>
                              <a:pt x="3443" y="1120"/>
                              <a:pt x="3443" y="1120"/>
                              <a:pt x="3443" y="1120"/>
                            </a:cubicBezTo>
                            <a:cubicBezTo>
                              <a:pt x="3443" y="1287"/>
                              <a:pt x="3443" y="1287"/>
                              <a:pt x="3443" y="1287"/>
                            </a:cubicBezTo>
                            <a:cubicBezTo>
                              <a:pt x="3443" y="1298"/>
                              <a:pt x="3446" y="1307"/>
                              <a:pt x="3452" y="1313"/>
                            </a:cubicBezTo>
                            <a:cubicBezTo>
                              <a:pt x="3458" y="1319"/>
                              <a:pt x="3466" y="1322"/>
                              <a:pt x="3477" y="1322"/>
                            </a:cubicBezTo>
                            <a:cubicBezTo>
                              <a:pt x="3503" y="1322"/>
                              <a:pt x="3503" y="1322"/>
                              <a:pt x="3503" y="1322"/>
                            </a:cubicBezTo>
                            <a:cubicBezTo>
                              <a:pt x="3503" y="1385"/>
                              <a:pt x="3503" y="1385"/>
                              <a:pt x="3503" y="1385"/>
                            </a:cubicBezTo>
                            <a:cubicBezTo>
                              <a:pt x="3462" y="1385"/>
                              <a:pt x="3462" y="1385"/>
                              <a:pt x="3462" y="1385"/>
                            </a:cubicBezTo>
                            <a:cubicBezTo>
                              <a:pt x="3395" y="1385"/>
                              <a:pt x="3368" y="1339"/>
                              <a:pt x="3368" y="1292"/>
                            </a:cubicBezTo>
                            <a:cubicBezTo>
                              <a:pt x="3368" y="1120"/>
                              <a:pt x="3368" y="1120"/>
                              <a:pt x="3368" y="1120"/>
                            </a:cubicBezTo>
                            <a:cubicBezTo>
                              <a:pt x="3332" y="1120"/>
                              <a:pt x="3332" y="1120"/>
                              <a:pt x="3332" y="1120"/>
                            </a:cubicBezTo>
                            <a:cubicBezTo>
                              <a:pt x="3332" y="1065"/>
                              <a:pt x="3332" y="1065"/>
                              <a:pt x="3332" y="1065"/>
                            </a:cubicBezTo>
                            <a:lnTo>
                              <a:pt x="3368" y="1065"/>
                            </a:lnTo>
                            <a:close/>
                            <a:moveTo>
                              <a:pt x="3286" y="662"/>
                            </a:moveTo>
                            <a:cubicBezTo>
                              <a:pt x="3281" y="667"/>
                              <a:pt x="3276" y="673"/>
                              <a:pt x="3272" y="678"/>
                            </a:cubicBezTo>
                            <a:cubicBezTo>
                              <a:pt x="3265" y="668"/>
                              <a:pt x="3261" y="654"/>
                              <a:pt x="3260" y="639"/>
                            </a:cubicBezTo>
                            <a:cubicBezTo>
                              <a:pt x="3313" y="639"/>
                              <a:pt x="3313" y="639"/>
                              <a:pt x="3313" y="639"/>
                            </a:cubicBezTo>
                            <a:cubicBezTo>
                              <a:pt x="3304" y="646"/>
                              <a:pt x="3294" y="654"/>
                              <a:pt x="3286" y="662"/>
                            </a:cubicBezTo>
                            <a:moveTo>
                              <a:pt x="4161" y="1006"/>
                            </a:moveTo>
                            <a:cubicBezTo>
                              <a:pt x="4126" y="1006"/>
                              <a:pt x="4126" y="1006"/>
                              <a:pt x="4126" y="1006"/>
                            </a:cubicBezTo>
                            <a:cubicBezTo>
                              <a:pt x="4116" y="1006"/>
                              <a:pt x="4110" y="1003"/>
                              <a:pt x="4107" y="999"/>
                            </a:cubicBezTo>
                            <a:cubicBezTo>
                              <a:pt x="4103" y="995"/>
                              <a:pt x="4101" y="989"/>
                              <a:pt x="4101" y="980"/>
                            </a:cubicBezTo>
                            <a:cubicBezTo>
                              <a:pt x="4101" y="822"/>
                              <a:pt x="4101" y="822"/>
                              <a:pt x="4101" y="822"/>
                            </a:cubicBezTo>
                            <a:cubicBezTo>
                              <a:pt x="4161" y="822"/>
                              <a:pt x="4161" y="822"/>
                              <a:pt x="4161" y="822"/>
                            </a:cubicBezTo>
                            <a:cubicBezTo>
                              <a:pt x="4161" y="783"/>
                              <a:pt x="4161" y="783"/>
                              <a:pt x="4161" y="783"/>
                            </a:cubicBezTo>
                            <a:cubicBezTo>
                              <a:pt x="4185" y="783"/>
                              <a:pt x="4185" y="783"/>
                              <a:pt x="4185" y="783"/>
                            </a:cubicBezTo>
                            <a:cubicBezTo>
                              <a:pt x="4185" y="561"/>
                              <a:pt x="4185" y="561"/>
                              <a:pt x="4185" y="561"/>
                            </a:cubicBezTo>
                            <a:cubicBezTo>
                              <a:pt x="4185" y="529"/>
                              <a:pt x="4180" y="501"/>
                              <a:pt x="4161" y="475"/>
                            </a:cubicBezTo>
                            <a:cubicBezTo>
                              <a:pt x="4232" y="475"/>
                              <a:pt x="4232" y="475"/>
                              <a:pt x="4232" y="475"/>
                            </a:cubicBezTo>
                            <a:cubicBezTo>
                              <a:pt x="4099" y="269"/>
                              <a:pt x="4099" y="269"/>
                              <a:pt x="4099" y="269"/>
                            </a:cubicBezTo>
                            <a:cubicBezTo>
                              <a:pt x="4225" y="127"/>
                              <a:pt x="4225" y="127"/>
                              <a:pt x="4225" y="127"/>
                            </a:cubicBezTo>
                            <a:cubicBezTo>
                              <a:pt x="4110" y="127"/>
                              <a:pt x="4110" y="127"/>
                              <a:pt x="4110" y="127"/>
                            </a:cubicBezTo>
                            <a:cubicBezTo>
                              <a:pt x="4004" y="257"/>
                              <a:pt x="4004" y="257"/>
                              <a:pt x="4004" y="257"/>
                            </a:cubicBezTo>
                            <a:cubicBezTo>
                              <a:pt x="4004" y="2"/>
                              <a:pt x="4004" y="2"/>
                              <a:pt x="4004" y="2"/>
                            </a:cubicBezTo>
                            <a:cubicBezTo>
                              <a:pt x="3911" y="2"/>
                              <a:pt x="3911" y="2"/>
                              <a:pt x="3911" y="2"/>
                            </a:cubicBezTo>
                            <a:cubicBezTo>
                              <a:pt x="3911" y="434"/>
                              <a:pt x="3911" y="434"/>
                              <a:pt x="3911" y="434"/>
                            </a:cubicBezTo>
                            <a:cubicBezTo>
                              <a:pt x="3894" y="434"/>
                              <a:pt x="3894" y="434"/>
                              <a:pt x="3894" y="434"/>
                            </a:cubicBezTo>
                            <a:cubicBezTo>
                              <a:pt x="3894" y="774"/>
                              <a:pt x="3894" y="774"/>
                              <a:pt x="3894" y="774"/>
                            </a:cubicBezTo>
                            <a:cubicBezTo>
                              <a:pt x="3892" y="771"/>
                              <a:pt x="3889" y="768"/>
                              <a:pt x="3886" y="766"/>
                            </a:cubicBezTo>
                            <a:cubicBezTo>
                              <a:pt x="3870" y="753"/>
                              <a:pt x="3850" y="744"/>
                              <a:pt x="3825" y="739"/>
                            </a:cubicBezTo>
                            <a:cubicBezTo>
                              <a:pt x="3825" y="561"/>
                              <a:pt x="3825" y="561"/>
                              <a:pt x="3825" y="561"/>
                            </a:cubicBezTo>
                            <a:cubicBezTo>
                              <a:pt x="3825" y="557"/>
                              <a:pt x="3825" y="552"/>
                              <a:pt x="3825" y="548"/>
                            </a:cubicBezTo>
                            <a:cubicBezTo>
                              <a:pt x="3832" y="533"/>
                              <a:pt x="3835" y="517"/>
                              <a:pt x="3835" y="501"/>
                            </a:cubicBezTo>
                            <a:cubicBezTo>
                              <a:pt x="3835" y="127"/>
                              <a:pt x="3835" y="127"/>
                              <a:pt x="3835" y="127"/>
                            </a:cubicBezTo>
                            <a:cubicBezTo>
                              <a:pt x="3741" y="127"/>
                              <a:pt x="3741" y="127"/>
                              <a:pt x="3741" y="127"/>
                            </a:cubicBezTo>
                            <a:cubicBezTo>
                              <a:pt x="3741" y="435"/>
                              <a:pt x="3741" y="435"/>
                              <a:pt x="3741" y="435"/>
                            </a:cubicBezTo>
                            <a:cubicBezTo>
                              <a:pt x="3731" y="432"/>
                              <a:pt x="3719" y="430"/>
                              <a:pt x="3706" y="430"/>
                            </a:cubicBezTo>
                            <a:cubicBezTo>
                              <a:pt x="3689" y="430"/>
                              <a:pt x="3672" y="434"/>
                              <a:pt x="3656" y="441"/>
                            </a:cubicBezTo>
                            <a:cubicBezTo>
                              <a:pt x="3656" y="127"/>
                              <a:pt x="3656" y="127"/>
                              <a:pt x="3656" y="127"/>
                            </a:cubicBezTo>
                            <a:cubicBezTo>
                              <a:pt x="3562" y="127"/>
                              <a:pt x="3562" y="127"/>
                              <a:pt x="3562" y="127"/>
                            </a:cubicBezTo>
                            <a:cubicBezTo>
                              <a:pt x="3562" y="434"/>
                              <a:pt x="3562" y="434"/>
                              <a:pt x="3562" y="434"/>
                            </a:cubicBezTo>
                            <a:cubicBezTo>
                              <a:pt x="3534" y="434"/>
                              <a:pt x="3534" y="434"/>
                              <a:pt x="3534" y="434"/>
                            </a:cubicBezTo>
                            <a:cubicBezTo>
                              <a:pt x="3534" y="653"/>
                              <a:pt x="3534" y="653"/>
                              <a:pt x="3534" y="653"/>
                            </a:cubicBezTo>
                            <a:cubicBezTo>
                              <a:pt x="3517" y="637"/>
                              <a:pt x="3495" y="625"/>
                              <a:pt x="3472" y="618"/>
                            </a:cubicBezTo>
                            <a:cubicBezTo>
                              <a:pt x="3472" y="597"/>
                              <a:pt x="3472" y="597"/>
                              <a:pt x="3472" y="597"/>
                            </a:cubicBezTo>
                            <a:cubicBezTo>
                              <a:pt x="3472" y="550"/>
                              <a:pt x="3458" y="508"/>
                              <a:pt x="3432" y="478"/>
                            </a:cubicBezTo>
                            <a:cubicBezTo>
                              <a:pt x="3431" y="477"/>
                              <a:pt x="3431" y="476"/>
                              <a:pt x="3430" y="475"/>
                            </a:cubicBezTo>
                            <a:cubicBezTo>
                              <a:pt x="3505" y="475"/>
                              <a:pt x="3505" y="475"/>
                              <a:pt x="3505" y="475"/>
                            </a:cubicBezTo>
                            <a:cubicBezTo>
                              <a:pt x="3505" y="385"/>
                              <a:pt x="3505" y="385"/>
                              <a:pt x="3505" y="385"/>
                            </a:cubicBezTo>
                            <a:cubicBezTo>
                              <a:pt x="3294" y="385"/>
                              <a:pt x="3294" y="385"/>
                              <a:pt x="3294" y="385"/>
                            </a:cubicBezTo>
                            <a:cubicBezTo>
                              <a:pt x="3294" y="2"/>
                              <a:pt x="3294" y="2"/>
                              <a:pt x="3294" y="2"/>
                            </a:cubicBezTo>
                            <a:cubicBezTo>
                              <a:pt x="3195" y="2"/>
                              <a:pt x="3195" y="2"/>
                              <a:pt x="3195" y="2"/>
                            </a:cubicBezTo>
                            <a:cubicBezTo>
                              <a:pt x="3195" y="475"/>
                              <a:pt x="3195" y="475"/>
                              <a:pt x="3195" y="475"/>
                            </a:cubicBezTo>
                            <a:cubicBezTo>
                              <a:pt x="3211" y="475"/>
                              <a:pt x="3211" y="475"/>
                              <a:pt x="3211" y="475"/>
                            </a:cubicBezTo>
                            <a:cubicBezTo>
                              <a:pt x="3210" y="476"/>
                              <a:pt x="3210" y="476"/>
                              <a:pt x="3209" y="477"/>
                            </a:cubicBezTo>
                            <a:cubicBezTo>
                              <a:pt x="3182" y="507"/>
                              <a:pt x="3167" y="552"/>
                              <a:pt x="3167" y="608"/>
                            </a:cubicBezTo>
                            <a:cubicBezTo>
                              <a:pt x="3167" y="678"/>
                              <a:pt x="3187" y="723"/>
                              <a:pt x="3217" y="750"/>
                            </a:cubicBezTo>
                            <a:cubicBezTo>
                              <a:pt x="3225" y="757"/>
                              <a:pt x="3233" y="762"/>
                              <a:pt x="3241" y="767"/>
                            </a:cubicBezTo>
                            <a:cubicBezTo>
                              <a:pt x="3239" y="789"/>
                              <a:pt x="3239" y="812"/>
                              <a:pt x="3239" y="838"/>
                            </a:cubicBezTo>
                            <a:cubicBezTo>
                              <a:pt x="3239" y="850"/>
                              <a:pt x="3239" y="850"/>
                              <a:pt x="3239" y="850"/>
                            </a:cubicBezTo>
                            <a:cubicBezTo>
                              <a:pt x="3239" y="854"/>
                              <a:pt x="3239" y="859"/>
                              <a:pt x="3239" y="863"/>
                            </a:cubicBezTo>
                            <a:cubicBezTo>
                              <a:pt x="3239" y="936"/>
                              <a:pt x="3240" y="993"/>
                              <a:pt x="3286" y="1039"/>
                            </a:cubicBezTo>
                            <a:cubicBezTo>
                              <a:pt x="3297" y="1050"/>
                              <a:pt x="3309" y="1059"/>
                              <a:pt x="3323" y="1067"/>
                            </a:cubicBezTo>
                            <a:cubicBezTo>
                              <a:pt x="3323" y="1129"/>
                              <a:pt x="3323" y="1129"/>
                              <a:pt x="3323" y="1129"/>
                            </a:cubicBezTo>
                            <a:cubicBezTo>
                              <a:pt x="3359" y="1129"/>
                              <a:pt x="3359" y="1129"/>
                              <a:pt x="3359" y="1129"/>
                            </a:cubicBezTo>
                            <a:cubicBezTo>
                              <a:pt x="3359" y="1292"/>
                              <a:pt x="3359" y="1292"/>
                              <a:pt x="3359" y="1292"/>
                            </a:cubicBezTo>
                            <a:cubicBezTo>
                              <a:pt x="3359" y="1317"/>
                              <a:pt x="3366" y="1343"/>
                              <a:pt x="3383" y="1362"/>
                            </a:cubicBezTo>
                            <a:cubicBezTo>
                              <a:pt x="3400" y="1381"/>
                              <a:pt x="3426" y="1394"/>
                              <a:pt x="3461" y="1394"/>
                            </a:cubicBezTo>
                            <a:cubicBezTo>
                              <a:pt x="3513" y="1394"/>
                              <a:pt x="3513" y="1394"/>
                              <a:pt x="3513" y="1394"/>
                            </a:cubicBezTo>
                            <a:cubicBezTo>
                              <a:pt x="3513" y="1313"/>
                              <a:pt x="3513" y="1313"/>
                              <a:pt x="3513" y="1313"/>
                            </a:cubicBezTo>
                            <a:cubicBezTo>
                              <a:pt x="3477" y="1313"/>
                              <a:pt x="3477" y="1313"/>
                              <a:pt x="3477" y="1313"/>
                            </a:cubicBezTo>
                            <a:cubicBezTo>
                              <a:pt x="3468" y="1313"/>
                              <a:pt x="3462" y="1311"/>
                              <a:pt x="3458" y="1307"/>
                            </a:cubicBezTo>
                            <a:cubicBezTo>
                              <a:pt x="3455" y="1303"/>
                              <a:pt x="3453" y="1296"/>
                              <a:pt x="3453" y="1287"/>
                            </a:cubicBezTo>
                            <a:cubicBezTo>
                              <a:pt x="3453" y="1129"/>
                              <a:pt x="3453" y="1129"/>
                              <a:pt x="3453" y="1129"/>
                            </a:cubicBezTo>
                            <a:cubicBezTo>
                              <a:pt x="3513" y="1129"/>
                              <a:pt x="3513" y="1129"/>
                              <a:pt x="3513" y="1129"/>
                            </a:cubicBezTo>
                            <a:cubicBezTo>
                              <a:pt x="3513" y="1064"/>
                              <a:pt x="3513" y="1064"/>
                              <a:pt x="3513" y="1064"/>
                            </a:cubicBezTo>
                            <a:cubicBezTo>
                              <a:pt x="3552" y="1039"/>
                              <a:pt x="3580" y="998"/>
                              <a:pt x="3589" y="940"/>
                            </a:cubicBezTo>
                            <a:cubicBezTo>
                              <a:pt x="3590" y="935"/>
                              <a:pt x="3590" y="935"/>
                              <a:pt x="3590" y="935"/>
                            </a:cubicBezTo>
                            <a:cubicBezTo>
                              <a:pt x="3489" y="935"/>
                              <a:pt x="3489" y="935"/>
                              <a:pt x="3489" y="935"/>
                            </a:cubicBezTo>
                            <a:cubicBezTo>
                              <a:pt x="3488" y="938"/>
                              <a:pt x="3488" y="938"/>
                              <a:pt x="3488" y="938"/>
                            </a:cubicBezTo>
                            <a:cubicBezTo>
                              <a:pt x="3482" y="962"/>
                              <a:pt x="3471" y="981"/>
                              <a:pt x="3453" y="991"/>
                            </a:cubicBezTo>
                            <a:cubicBezTo>
                              <a:pt x="3453" y="955"/>
                              <a:pt x="3453" y="955"/>
                              <a:pt x="3453" y="955"/>
                            </a:cubicBezTo>
                            <a:cubicBezTo>
                              <a:pt x="3359" y="955"/>
                              <a:pt x="3359" y="955"/>
                              <a:pt x="3359" y="955"/>
                            </a:cubicBezTo>
                            <a:cubicBezTo>
                              <a:pt x="3359" y="976"/>
                              <a:pt x="3359" y="976"/>
                              <a:pt x="3359" y="976"/>
                            </a:cubicBezTo>
                            <a:cubicBezTo>
                              <a:pt x="3344" y="959"/>
                              <a:pt x="3339" y="937"/>
                              <a:pt x="3339" y="850"/>
                            </a:cubicBezTo>
                            <a:cubicBezTo>
                              <a:pt x="3339" y="823"/>
                              <a:pt x="3339" y="803"/>
                              <a:pt x="3340" y="786"/>
                            </a:cubicBezTo>
                            <a:cubicBezTo>
                              <a:pt x="3395" y="784"/>
                              <a:pt x="3428" y="765"/>
                              <a:pt x="3461" y="732"/>
                            </a:cubicBezTo>
                            <a:cubicBezTo>
                              <a:pt x="3464" y="728"/>
                              <a:pt x="3464" y="728"/>
                              <a:pt x="3464" y="728"/>
                            </a:cubicBezTo>
                            <a:cubicBezTo>
                              <a:pt x="3438" y="703"/>
                              <a:pt x="3438" y="703"/>
                              <a:pt x="3438" y="703"/>
                            </a:cubicBezTo>
                            <a:cubicBezTo>
                              <a:pt x="3466" y="711"/>
                              <a:pt x="3481" y="734"/>
                              <a:pt x="3488" y="762"/>
                            </a:cubicBezTo>
                            <a:cubicBezTo>
                              <a:pt x="3489" y="766"/>
                              <a:pt x="3489" y="766"/>
                              <a:pt x="3489" y="766"/>
                            </a:cubicBezTo>
                            <a:cubicBezTo>
                              <a:pt x="3534" y="766"/>
                              <a:pt x="3534" y="766"/>
                              <a:pt x="3534" y="766"/>
                            </a:cubicBezTo>
                            <a:cubicBezTo>
                              <a:pt x="3534" y="783"/>
                              <a:pt x="3534" y="783"/>
                              <a:pt x="3534" y="783"/>
                            </a:cubicBezTo>
                            <a:cubicBezTo>
                              <a:pt x="3628" y="783"/>
                              <a:pt x="3628" y="783"/>
                              <a:pt x="3628" y="783"/>
                            </a:cubicBezTo>
                            <a:cubicBezTo>
                              <a:pt x="3628" y="573"/>
                              <a:pt x="3628" y="573"/>
                              <a:pt x="3628" y="573"/>
                            </a:cubicBezTo>
                            <a:cubicBezTo>
                              <a:pt x="3628" y="529"/>
                              <a:pt x="3655" y="516"/>
                              <a:pt x="3680" y="516"/>
                            </a:cubicBezTo>
                            <a:cubicBezTo>
                              <a:pt x="3689" y="516"/>
                              <a:pt x="3697" y="518"/>
                              <a:pt x="3705" y="521"/>
                            </a:cubicBezTo>
                            <a:cubicBezTo>
                              <a:pt x="3679" y="521"/>
                              <a:pt x="3679" y="521"/>
                              <a:pt x="3679" y="521"/>
                            </a:cubicBezTo>
                            <a:cubicBezTo>
                              <a:pt x="3679" y="602"/>
                              <a:pt x="3679" y="602"/>
                              <a:pt x="3679" y="602"/>
                            </a:cubicBezTo>
                            <a:cubicBezTo>
                              <a:pt x="3732" y="602"/>
                              <a:pt x="3732" y="602"/>
                              <a:pt x="3732" y="602"/>
                            </a:cubicBezTo>
                            <a:cubicBezTo>
                              <a:pt x="3732" y="737"/>
                              <a:pt x="3732" y="737"/>
                              <a:pt x="3732" y="737"/>
                            </a:cubicBezTo>
                            <a:cubicBezTo>
                              <a:pt x="3698" y="743"/>
                              <a:pt x="3673" y="756"/>
                              <a:pt x="3649" y="783"/>
                            </a:cubicBezTo>
                            <a:cubicBezTo>
                              <a:pt x="3646" y="786"/>
                              <a:pt x="3646" y="786"/>
                              <a:pt x="3646" y="786"/>
                            </a:cubicBezTo>
                            <a:cubicBezTo>
                              <a:pt x="3707" y="845"/>
                              <a:pt x="3707" y="845"/>
                              <a:pt x="3707" y="845"/>
                            </a:cubicBezTo>
                            <a:cubicBezTo>
                              <a:pt x="3710" y="842"/>
                              <a:pt x="3710" y="842"/>
                              <a:pt x="3710" y="842"/>
                            </a:cubicBezTo>
                            <a:cubicBezTo>
                              <a:pt x="3727" y="822"/>
                              <a:pt x="3739" y="815"/>
                              <a:pt x="3771" y="815"/>
                            </a:cubicBezTo>
                            <a:cubicBezTo>
                              <a:pt x="3793" y="815"/>
                              <a:pt x="3808" y="819"/>
                              <a:pt x="3817" y="827"/>
                            </a:cubicBezTo>
                            <a:cubicBezTo>
                              <a:pt x="3826" y="834"/>
                              <a:pt x="3830" y="846"/>
                              <a:pt x="3830" y="864"/>
                            </a:cubicBezTo>
                            <a:cubicBezTo>
                              <a:pt x="3830" y="876"/>
                              <a:pt x="3830" y="876"/>
                              <a:pt x="3830" y="876"/>
                            </a:cubicBezTo>
                            <a:cubicBezTo>
                              <a:pt x="3754" y="876"/>
                              <a:pt x="3754" y="876"/>
                              <a:pt x="3754" y="876"/>
                            </a:cubicBezTo>
                            <a:cubicBezTo>
                              <a:pt x="3714" y="876"/>
                              <a:pt x="3684" y="888"/>
                              <a:pt x="3664" y="906"/>
                            </a:cubicBezTo>
                            <a:cubicBezTo>
                              <a:pt x="3644" y="925"/>
                              <a:pt x="3634" y="951"/>
                              <a:pt x="3634" y="979"/>
                            </a:cubicBezTo>
                            <a:cubicBezTo>
                              <a:pt x="3634" y="1006"/>
                              <a:pt x="3642" y="1031"/>
                              <a:pt x="3656" y="1050"/>
                            </a:cubicBezTo>
                            <a:cubicBezTo>
                              <a:pt x="3634" y="1058"/>
                              <a:pt x="3614" y="1071"/>
                              <a:pt x="3599" y="1088"/>
                            </a:cubicBezTo>
                            <a:cubicBezTo>
                              <a:pt x="3572" y="1119"/>
                              <a:pt x="3557" y="1163"/>
                              <a:pt x="3557" y="1220"/>
                            </a:cubicBezTo>
                            <a:cubicBezTo>
                              <a:pt x="3557" y="1289"/>
                              <a:pt x="3576" y="1334"/>
                              <a:pt x="3607" y="1361"/>
                            </a:cubicBezTo>
                            <a:cubicBezTo>
                              <a:pt x="3637" y="1389"/>
                              <a:pt x="3677" y="1398"/>
                              <a:pt x="3718" y="1398"/>
                            </a:cubicBezTo>
                            <a:cubicBezTo>
                              <a:pt x="3719" y="1398"/>
                              <a:pt x="3719" y="1398"/>
                              <a:pt x="3719" y="1398"/>
                            </a:cubicBezTo>
                            <a:cubicBezTo>
                              <a:pt x="3781" y="1398"/>
                              <a:pt x="3816" y="1378"/>
                              <a:pt x="3850" y="1343"/>
                            </a:cubicBezTo>
                            <a:cubicBezTo>
                              <a:pt x="3854" y="1340"/>
                              <a:pt x="3854" y="1340"/>
                              <a:pt x="3854" y="1340"/>
                            </a:cubicBezTo>
                            <a:cubicBezTo>
                              <a:pt x="3796" y="1283"/>
                              <a:pt x="3796" y="1283"/>
                              <a:pt x="3796" y="1283"/>
                            </a:cubicBezTo>
                            <a:cubicBezTo>
                              <a:pt x="3792" y="1287"/>
                              <a:pt x="3792" y="1287"/>
                              <a:pt x="3792" y="1287"/>
                            </a:cubicBezTo>
                            <a:cubicBezTo>
                              <a:pt x="3771" y="1308"/>
                              <a:pt x="3755" y="1317"/>
                              <a:pt x="3719" y="1317"/>
                            </a:cubicBezTo>
                            <a:cubicBezTo>
                              <a:pt x="3675" y="1317"/>
                              <a:pt x="3651" y="1290"/>
                              <a:pt x="3649" y="1251"/>
                            </a:cubicBezTo>
                            <a:cubicBezTo>
                              <a:pt x="3861" y="1251"/>
                              <a:pt x="3861" y="1251"/>
                              <a:pt x="3861" y="1251"/>
                            </a:cubicBezTo>
                            <a:cubicBezTo>
                              <a:pt x="3861" y="1208"/>
                              <a:pt x="3861" y="1208"/>
                              <a:pt x="3861" y="1208"/>
                            </a:cubicBezTo>
                            <a:cubicBezTo>
                              <a:pt x="3861" y="1161"/>
                              <a:pt x="3848" y="1119"/>
                              <a:pt x="3822" y="1089"/>
                            </a:cubicBezTo>
                            <a:cubicBezTo>
                              <a:pt x="3818" y="1085"/>
                              <a:pt x="3815" y="1082"/>
                              <a:pt x="3811" y="1078"/>
                            </a:cubicBezTo>
                            <a:cubicBezTo>
                              <a:pt x="3818" y="1074"/>
                              <a:pt x="3825" y="1069"/>
                              <a:pt x="3832" y="1064"/>
                            </a:cubicBezTo>
                            <a:cubicBezTo>
                              <a:pt x="3832" y="1087"/>
                              <a:pt x="3832" y="1087"/>
                              <a:pt x="3832" y="1087"/>
                            </a:cubicBezTo>
                            <a:cubicBezTo>
                              <a:pt x="3920" y="1087"/>
                              <a:pt x="3920" y="1087"/>
                              <a:pt x="3920" y="1087"/>
                            </a:cubicBezTo>
                            <a:cubicBezTo>
                              <a:pt x="3920" y="1267"/>
                              <a:pt x="3920" y="1267"/>
                              <a:pt x="3920" y="1267"/>
                            </a:cubicBezTo>
                            <a:cubicBezTo>
                              <a:pt x="3920" y="1305"/>
                              <a:pt x="3927" y="1338"/>
                              <a:pt x="3956" y="1367"/>
                            </a:cubicBezTo>
                            <a:cubicBezTo>
                              <a:pt x="3976" y="1387"/>
                              <a:pt x="4004" y="1398"/>
                              <a:pt x="4039" y="1398"/>
                            </a:cubicBezTo>
                            <a:cubicBezTo>
                              <a:pt x="4068" y="1398"/>
                              <a:pt x="4097" y="1388"/>
                              <a:pt x="4119" y="1369"/>
                            </a:cubicBezTo>
                            <a:cubicBezTo>
                              <a:pt x="4119" y="1394"/>
                              <a:pt x="4119" y="1394"/>
                              <a:pt x="4119" y="1394"/>
                            </a:cubicBezTo>
                            <a:cubicBezTo>
                              <a:pt x="4211" y="1394"/>
                              <a:pt x="4211" y="1394"/>
                              <a:pt x="4211" y="1394"/>
                            </a:cubicBezTo>
                            <a:cubicBezTo>
                              <a:pt x="4211" y="1046"/>
                              <a:pt x="4211" y="1046"/>
                              <a:pt x="4211" y="1046"/>
                            </a:cubicBezTo>
                            <a:cubicBezTo>
                              <a:pt x="4161" y="1046"/>
                              <a:pt x="4161" y="1046"/>
                              <a:pt x="4161" y="1046"/>
                            </a:cubicBezTo>
                            <a:lnTo>
                              <a:pt x="4161" y="1006"/>
                            </a:lnTo>
                            <a:close/>
                            <a:moveTo>
                              <a:pt x="3830" y="957"/>
                            </a:moveTo>
                            <a:cubicBezTo>
                              <a:pt x="3830" y="978"/>
                              <a:pt x="3827" y="990"/>
                              <a:pt x="3819" y="997"/>
                            </a:cubicBezTo>
                            <a:cubicBezTo>
                              <a:pt x="3805" y="1010"/>
                              <a:pt x="3792" y="1012"/>
                              <a:pt x="3769" y="1012"/>
                            </a:cubicBezTo>
                            <a:cubicBezTo>
                              <a:pt x="3737" y="1011"/>
                              <a:pt x="3725" y="998"/>
                              <a:pt x="3725" y="977"/>
                            </a:cubicBezTo>
                            <a:cubicBezTo>
                              <a:pt x="3725" y="956"/>
                              <a:pt x="3738" y="944"/>
                              <a:pt x="3767" y="943"/>
                            </a:cubicBezTo>
                            <a:cubicBezTo>
                              <a:pt x="3830" y="943"/>
                              <a:pt x="3830" y="943"/>
                              <a:pt x="3830" y="943"/>
                            </a:cubicBezTo>
                            <a:lnTo>
                              <a:pt x="3830" y="957"/>
                            </a:lnTo>
                            <a:close/>
                            <a:moveTo>
                              <a:pt x="3729" y="945"/>
                            </a:moveTo>
                            <a:cubicBezTo>
                              <a:pt x="3720" y="953"/>
                              <a:pt x="3715" y="964"/>
                              <a:pt x="3715" y="977"/>
                            </a:cubicBezTo>
                            <a:cubicBezTo>
                              <a:pt x="3715" y="990"/>
                              <a:pt x="3720" y="1001"/>
                              <a:pt x="3729" y="1009"/>
                            </a:cubicBezTo>
                            <a:cubicBezTo>
                              <a:pt x="3738" y="1017"/>
                              <a:pt x="3752" y="1021"/>
                              <a:pt x="3769" y="1021"/>
                            </a:cubicBezTo>
                            <a:cubicBezTo>
                              <a:pt x="3770" y="1021"/>
                              <a:pt x="3770" y="1021"/>
                              <a:pt x="3770" y="1021"/>
                            </a:cubicBezTo>
                            <a:cubicBezTo>
                              <a:pt x="3793" y="1021"/>
                              <a:pt x="3810" y="1019"/>
                              <a:pt x="3825" y="1003"/>
                            </a:cubicBezTo>
                            <a:cubicBezTo>
                              <a:pt x="3836" y="993"/>
                              <a:pt x="3839" y="978"/>
                              <a:pt x="3839" y="957"/>
                            </a:cubicBezTo>
                            <a:cubicBezTo>
                              <a:pt x="3839" y="934"/>
                              <a:pt x="3839" y="934"/>
                              <a:pt x="3839" y="934"/>
                            </a:cubicBezTo>
                            <a:cubicBezTo>
                              <a:pt x="3767" y="934"/>
                              <a:pt x="3767" y="934"/>
                              <a:pt x="3767" y="934"/>
                            </a:cubicBezTo>
                            <a:cubicBezTo>
                              <a:pt x="3752" y="934"/>
                              <a:pt x="3739" y="938"/>
                              <a:pt x="3729" y="945"/>
                            </a:cubicBezTo>
                            <a:moveTo>
                              <a:pt x="3166" y="969"/>
                            </a:moveTo>
                            <a:cubicBezTo>
                              <a:pt x="3149" y="921"/>
                              <a:pt x="3149" y="921"/>
                              <a:pt x="3149" y="921"/>
                            </a:cubicBezTo>
                            <a:cubicBezTo>
                              <a:pt x="3091" y="921"/>
                              <a:pt x="3091" y="921"/>
                              <a:pt x="3091" y="921"/>
                            </a:cubicBezTo>
                            <a:cubicBezTo>
                              <a:pt x="3091" y="748"/>
                              <a:pt x="3091" y="748"/>
                              <a:pt x="3091" y="748"/>
                            </a:cubicBezTo>
                            <a:cubicBezTo>
                              <a:pt x="3137" y="747"/>
                              <a:pt x="3137" y="747"/>
                              <a:pt x="3137" y="747"/>
                            </a:cubicBezTo>
                            <a:cubicBezTo>
                              <a:pt x="3147" y="747"/>
                              <a:pt x="3147" y="747"/>
                              <a:pt x="3147" y="747"/>
                            </a:cubicBezTo>
                            <a:cubicBezTo>
                              <a:pt x="3166" y="747"/>
                              <a:pt x="3166" y="747"/>
                              <a:pt x="3166" y="747"/>
                            </a:cubicBezTo>
                            <a:lnTo>
                              <a:pt x="3166" y="969"/>
                            </a:lnTo>
                            <a:close/>
                            <a:moveTo>
                              <a:pt x="3112" y="1077"/>
                            </a:moveTo>
                            <a:cubicBezTo>
                              <a:pt x="3112" y="1077"/>
                              <a:pt x="3112" y="1077"/>
                              <a:pt x="3112" y="1077"/>
                            </a:cubicBezTo>
                            <a:cubicBezTo>
                              <a:pt x="3112" y="1077"/>
                              <a:pt x="3112" y="1077"/>
                              <a:pt x="3112" y="1077"/>
                            </a:cubicBezTo>
                            <a:close/>
                            <a:moveTo>
                              <a:pt x="3060" y="1227"/>
                            </a:moveTo>
                            <a:cubicBezTo>
                              <a:pt x="3109" y="1087"/>
                              <a:pt x="3109" y="1087"/>
                              <a:pt x="3109" y="1087"/>
                            </a:cubicBezTo>
                            <a:cubicBezTo>
                              <a:pt x="3115" y="1087"/>
                              <a:pt x="3115" y="1087"/>
                              <a:pt x="3115" y="1087"/>
                            </a:cubicBezTo>
                            <a:cubicBezTo>
                              <a:pt x="3162" y="1227"/>
                              <a:pt x="3162" y="1227"/>
                              <a:pt x="3162" y="1227"/>
                            </a:cubicBezTo>
                            <a:lnTo>
                              <a:pt x="3060" y="1227"/>
                            </a:lnTo>
                            <a:close/>
                            <a:moveTo>
                              <a:pt x="3013" y="1081"/>
                            </a:moveTo>
                            <a:cubicBezTo>
                              <a:pt x="3010" y="1081"/>
                              <a:pt x="3007" y="1081"/>
                              <a:pt x="3003" y="1081"/>
                            </a:cubicBezTo>
                            <a:cubicBezTo>
                              <a:pt x="2970" y="1081"/>
                              <a:pt x="2944" y="1071"/>
                              <a:pt x="2926" y="1053"/>
                            </a:cubicBezTo>
                            <a:cubicBezTo>
                              <a:pt x="2900" y="1026"/>
                              <a:pt x="2893" y="996"/>
                              <a:pt x="2893" y="960"/>
                            </a:cubicBezTo>
                            <a:cubicBezTo>
                              <a:pt x="2893" y="748"/>
                              <a:pt x="2893" y="748"/>
                              <a:pt x="2893" y="748"/>
                            </a:cubicBezTo>
                            <a:cubicBezTo>
                              <a:pt x="2969" y="747"/>
                              <a:pt x="2969" y="747"/>
                              <a:pt x="2969" y="747"/>
                            </a:cubicBezTo>
                            <a:cubicBezTo>
                              <a:pt x="2969" y="948"/>
                              <a:pt x="2969" y="948"/>
                              <a:pt x="2969" y="948"/>
                            </a:cubicBezTo>
                            <a:cubicBezTo>
                              <a:pt x="2969" y="972"/>
                              <a:pt x="2976" y="989"/>
                              <a:pt x="2988" y="1000"/>
                            </a:cubicBezTo>
                            <a:cubicBezTo>
                              <a:pt x="3000" y="1010"/>
                              <a:pt x="3015" y="1014"/>
                              <a:pt x="3029" y="1014"/>
                            </a:cubicBezTo>
                            <a:cubicBezTo>
                              <a:pt x="3032" y="1014"/>
                              <a:pt x="3035" y="1014"/>
                              <a:pt x="3037" y="1014"/>
                            </a:cubicBezTo>
                            <a:lnTo>
                              <a:pt x="3013" y="1081"/>
                            </a:lnTo>
                            <a:close/>
                            <a:moveTo>
                              <a:pt x="2923" y="332"/>
                            </a:moveTo>
                            <a:cubicBezTo>
                              <a:pt x="3019" y="332"/>
                              <a:pt x="3019" y="332"/>
                              <a:pt x="3019" y="332"/>
                            </a:cubicBezTo>
                            <a:cubicBezTo>
                              <a:pt x="2968" y="395"/>
                              <a:pt x="2968" y="395"/>
                              <a:pt x="2968" y="395"/>
                            </a:cubicBezTo>
                            <a:cubicBezTo>
                              <a:pt x="2940" y="386"/>
                              <a:pt x="2925" y="363"/>
                              <a:pt x="2923" y="332"/>
                            </a:cubicBezTo>
                            <a:moveTo>
                              <a:pt x="2918" y="456"/>
                            </a:moveTo>
                            <a:cubicBezTo>
                              <a:pt x="2907" y="451"/>
                              <a:pt x="2896" y="444"/>
                              <a:pt x="2887" y="436"/>
                            </a:cubicBezTo>
                            <a:cubicBezTo>
                              <a:pt x="2884" y="434"/>
                              <a:pt x="2882" y="432"/>
                              <a:pt x="2880" y="429"/>
                            </a:cubicBezTo>
                            <a:cubicBezTo>
                              <a:pt x="2880" y="310"/>
                              <a:pt x="2880" y="310"/>
                              <a:pt x="2880" y="310"/>
                            </a:cubicBezTo>
                            <a:cubicBezTo>
                              <a:pt x="2840" y="310"/>
                              <a:pt x="2840" y="310"/>
                              <a:pt x="2840" y="310"/>
                            </a:cubicBezTo>
                            <a:cubicBezTo>
                              <a:pt x="2840" y="307"/>
                              <a:pt x="2840" y="304"/>
                              <a:pt x="2840" y="301"/>
                            </a:cubicBezTo>
                            <a:cubicBezTo>
                              <a:pt x="2840" y="192"/>
                              <a:pt x="2898" y="132"/>
                              <a:pt x="2983" y="132"/>
                            </a:cubicBezTo>
                            <a:cubicBezTo>
                              <a:pt x="3075" y="132"/>
                              <a:pt x="3126" y="198"/>
                              <a:pt x="3126" y="290"/>
                            </a:cubicBezTo>
                            <a:cubicBezTo>
                              <a:pt x="3126" y="310"/>
                              <a:pt x="3126" y="310"/>
                              <a:pt x="3126" y="310"/>
                            </a:cubicBezTo>
                            <a:cubicBezTo>
                              <a:pt x="3037" y="310"/>
                              <a:pt x="3037" y="310"/>
                              <a:pt x="3037" y="310"/>
                            </a:cubicBezTo>
                            <a:cubicBezTo>
                              <a:pt x="3026" y="323"/>
                              <a:pt x="3026" y="323"/>
                              <a:pt x="3026" y="323"/>
                            </a:cubicBezTo>
                            <a:cubicBezTo>
                              <a:pt x="2914" y="323"/>
                              <a:pt x="2914" y="323"/>
                              <a:pt x="2914" y="323"/>
                            </a:cubicBezTo>
                            <a:cubicBezTo>
                              <a:pt x="2914" y="327"/>
                              <a:pt x="2914" y="327"/>
                              <a:pt x="2914" y="327"/>
                            </a:cubicBezTo>
                            <a:cubicBezTo>
                              <a:pt x="2914" y="350"/>
                              <a:pt x="2921" y="370"/>
                              <a:pt x="2934" y="385"/>
                            </a:cubicBezTo>
                            <a:cubicBezTo>
                              <a:pt x="2942" y="392"/>
                              <a:pt x="2951" y="398"/>
                              <a:pt x="2962" y="402"/>
                            </a:cubicBezTo>
                            <a:lnTo>
                              <a:pt x="2918" y="456"/>
                            </a:lnTo>
                            <a:close/>
                            <a:moveTo>
                              <a:pt x="2880" y="503"/>
                            </a:moveTo>
                            <a:cubicBezTo>
                              <a:pt x="2880" y="442"/>
                              <a:pt x="2880" y="442"/>
                              <a:pt x="2880" y="442"/>
                            </a:cubicBezTo>
                            <a:cubicBezTo>
                              <a:pt x="2880" y="442"/>
                              <a:pt x="2880" y="442"/>
                              <a:pt x="2881" y="443"/>
                            </a:cubicBezTo>
                            <a:cubicBezTo>
                              <a:pt x="2890" y="451"/>
                              <a:pt x="2901" y="458"/>
                              <a:pt x="2912" y="463"/>
                            </a:cubicBezTo>
                            <a:lnTo>
                              <a:pt x="2880" y="503"/>
                            </a:lnTo>
                            <a:close/>
                            <a:moveTo>
                              <a:pt x="3114" y="421"/>
                            </a:moveTo>
                            <a:cubicBezTo>
                              <a:pt x="3089" y="446"/>
                              <a:pt x="3064" y="461"/>
                              <a:pt x="3028" y="467"/>
                            </a:cubicBezTo>
                            <a:cubicBezTo>
                              <a:pt x="3088" y="395"/>
                              <a:pt x="3088" y="395"/>
                              <a:pt x="3088" y="395"/>
                            </a:cubicBezTo>
                            <a:lnTo>
                              <a:pt x="3114" y="421"/>
                            </a:lnTo>
                            <a:close/>
                            <a:moveTo>
                              <a:pt x="2819" y="1080"/>
                            </a:moveTo>
                            <a:cubicBezTo>
                              <a:pt x="2845" y="1106"/>
                              <a:pt x="2854" y="1136"/>
                              <a:pt x="2854" y="1173"/>
                            </a:cubicBezTo>
                            <a:cubicBezTo>
                              <a:pt x="2854" y="1385"/>
                              <a:pt x="2854" y="1385"/>
                              <a:pt x="2854" y="1385"/>
                            </a:cubicBezTo>
                            <a:cubicBezTo>
                              <a:pt x="2779" y="1385"/>
                              <a:pt x="2779" y="1385"/>
                              <a:pt x="2779" y="1385"/>
                            </a:cubicBezTo>
                            <a:cubicBezTo>
                              <a:pt x="2779" y="1184"/>
                              <a:pt x="2779" y="1184"/>
                              <a:pt x="2779" y="1184"/>
                            </a:cubicBezTo>
                            <a:cubicBezTo>
                              <a:pt x="2779" y="1160"/>
                              <a:pt x="2771" y="1143"/>
                              <a:pt x="2759" y="1133"/>
                            </a:cubicBezTo>
                            <a:cubicBezTo>
                              <a:pt x="2748" y="1122"/>
                              <a:pt x="2732" y="1118"/>
                              <a:pt x="2718" y="1118"/>
                            </a:cubicBezTo>
                            <a:cubicBezTo>
                              <a:pt x="2704" y="1118"/>
                              <a:pt x="2689" y="1122"/>
                              <a:pt x="2677" y="1132"/>
                            </a:cubicBezTo>
                            <a:cubicBezTo>
                              <a:pt x="2665" y="1143"/>
                              <a:pt x="2657" y="1159"/>
                              <a:pt x="2657" y="1182"/>
                            </a:cubicBezTo>
                            <a:cubicBezTo>
                              <a:pt x="2657" y="1385"/>
                              <a:pt x="2657" y="1385"/>
                              <a:pt x="2657" y="1385"/>
                            </a:cubicBezTo>
                            <a:cubicBezTo>
                              <a:pt x="2582" y="1385"/>
                              <a:pt x="2582" y="1385"/>
                              <a:pt x="2582" y="1385"/>
                            </a:cubicBezTo>
                            <a:cubicBezTo>
                              <a:pt x="2582" y="1184"/>
                              <a:pt x="2582" y="1184"/>
                              <a:pt x="2582" y="1184"/>
                            </a:cubicBezTo>
                            <a:cubicBezTo>
                              <a:pt x="2582" y="1160"/>
                              <a:pt x="2574" y="1143"/>
                              <a:pt x="2562" y="1133"/>
                            </a:cubicBezTo>
                            <a:cubicBezTo>
                              <a:pt x="2550" y="1122"/>
                              <a:pt x="2535" y="1118"/>
                              <a:pt x="2521" y="1118"/>
                            </a:cubicBezTo>
                            <a:cubicBezTo>
                              <a:pt x="2507" y="1118"/>
                              <a:pt x="2491" y="1122"/>
                              <a:pt x="2480" y="1133"/>
                            </a:cubicBezTo>
                            <a:cubicBezTo>
                              <a:pt x="2468" y="1143"/>
                              <a:pt x="2460" y="1160"/>
                              <a:pt x="2460" y="1184"/>
                            </a:cubicBezTo>
                            <a:cubicBezTo>
                              <a:pt x="2460" y="1385"/>
                              <a:pt x="2460" y="1385"/>
                              <a:pt x="2460" y="1385"/>
                            </a:cubicBezTo>
                            <a:cubicBezTo>
                              <a:pt x="2384" y="1385"/>
                              <a:pt x="2384" y="1385"/>
                              <a:pt x="2384" y="1385"/>
                            </a:cubicBezTo>
                            <a:cubicBezTo>
                              <a:pt x="2384" y="1055"/>
                              <a:pt x="2384" y="1055"/>
                              <a:pt x="2384" y="1055"/>
                            </a:cubicBezTo>
                            <a:cubicBezTo>
                              <a:pt x="2458" y="1055"/>
                              <a:pt x="2458" y="1055"/>
                              <a:pt x="2458" y="1055"/>
                            </a:cubicBezTo>
                            <a:cubicBezTo>
                              <a:pt x="2458" y="1093"/>
                              <a:pt x="2458" y="1093"/>
                              <a:pt x="2458" y="1093"/>
                            </a:cubicBezTo>
                            <a:cubicBezTo>
                              <a:pt x="2466" y="1085"/>
                              <a:pt x="2466" y="1085"/>
                              <a:pt x="2466" y="1085"/>
                            </a:cubicBezTo>
                            <a:cubicBezTo>
                              <a:pt x="2487" y="1063"/>
                              <a:pt x="2517" y="1051"/>
                              <a:pt x="2547" y="1051"/>
                            </a:cubicBezTo>
                            <a:cubicBezTo>
                              <a:pt x="2547" y="1051"/>
                              <a:pt x="2547" y="1051"/>
                              <a:pt x="2547" y="1051"/>
                            </a:cubicBezTo>
                            <a:cubicBezTo>
                              <a:pt x="2549" y="1051"/>
                              <a:pt x="2551" y="1051"/>
                              <a:pt x="2554" y="1051"/>
                            </a:cubicBezTo>
                            <a:cubicBezTo>
                              <a:pt x="2556" y="1051"/>
                              <a:pt x="2558" y="1051"/>
                              <a:pt x="2560" y="1052"/>
                            </a:cubicBezTo>
                            <a:cubicBezTo>
                              <a:pt x="2585" y="1054"/>
                              <a:pt x="2606" y="1063"/>
                              <a:pt x="2623" y="1080"/>
                            </a:cubicBezTo>
                            <a:cubicBezTo>
                              <a:pt x="2624" y="1082"/>
                              <a:pt x="2626" y="1084"/>
                              <a:pt x="2628" y="1085"/>
                            </a:cubicBezTo>
                            <a:cubicBezTo>
                              <a:pt x="2629" y="1087"/>
                              <a:pt x="2630" y="1089"/>
                              <a:pt x="2632" y="1090"/>
                            </a:cubicBezTo>
                            <a:cubicBezTo>
                              <a:pt x="2632" y="1091"/>
                              <a:pt x="2633" y="1091"/>
                              <a:pt x="2633" y="1092"/>
                            </a:cubicBezTo>
                            <a:cubicBezTo>
                              <a:pt x="2636" y="1097"/>
                              <a:pt x="2636" y="1097"/>
                              <a:pt x="2636" y="1097"/>
                            </a:cubicBezTo>
                            <a:cubicBezTo>
                              <a:pt x="2640" y="1092"/>
                              <a:pt x="2640" y="1092"/>
                              <a:pt x="2640" y="1092"/>
                            </a:cubicBezTo>
                            <a:cubicBezTo>
                              <a:pt x="2641" y="1092"/>
                              <a:pt x="2641" y="1091"/>
                              <a:pt x="2642" y="1091"/>
                            </a:cubicBezTo>
                            <a:cubicBezTo>
                              <a:pt x="2644" y="1089"/>
                              <a:pt x="2645" y="1087"/>
                              <a:pt x="2647" y="1086"/>
                            </a:cubicBezTo>
                            <a:cubicBezTo>
                              <a:pt x="2649" y="1084"/>
                              <a:pt x="2651" y="1083"/>
                              <a:pt x="2652" y="1081"/>
                            </a:cubicBezTo>
                            <a:cubicBezTo>
                              <a:pt x="2671" y="1065"/>
                              <a:pt x="2691" y="1056"/>
                              <a:pt x="2716" y="1052"/>
                            </a:cubicBezTo>
                            <a:cubicBezTo>
                              <a:pt x="2718" y="1052"/>
                              <a:pt x="2721" y="1052"/>
                              <a:pt x="2723" y="1052"/>
                            </a:cubicBezTo>
                            <a:cubicBezTo>
                              <a:pt x="2724" y="1052"/>
                              <a:pt x="2724" y="1052"/>
                              <a:pt x="2725" y="1052"/>
                            </a:cubicBezTo>
                            <a:cubicBezTo>
                              <a:pt x="2726" y="1051"/>
                              <a:pt x="2728" y="1051"/>
                              <a:pt x="2729" y="1051"/>
                            </a:cubicBezTo>
                            <a:cubicBezTo>
                              <a:pt x="2732" y="1051"/>
                              <a:pt x="2735" y="1051"/>
                              <a:pt x="2738" y="1051"/>
                            </a:cubicBezTo>
                            <a:cubicBezTo>
                              <a:pt x="2763" y="1051"/>
                              <a:pt x="2785" y="1057"/>
                              <a:pt x="2803" y="1067"/>
                            </a:cubicBezTo>
                            <a:cubicBezTo>
                              <a:pt x="2804" y="1068"/>
                              <a:pt x="2806" y="1069"/>
                              <a:pt x="2807" y="1070"/>
                            </a:cubicBezTo>
                            <a:cubicBezTo>
                              <a:pt x="2809" y="1072"/>
                              <a:pt x="2810" y="1073"/>
                              <a:pt x="2812" y="1074"/>
                            </a:cubicBezTo>
                            <a:cubicBezTo>
                              <a:pt x="2814" y="1076"/>
                              <a:pt x="2816" y="1077"/>
                              <a:pt x="2819" y="1080"/>
                            </a:cubicBezTo>
                            <a:moveTo>
                              <a:pt x="2375" y="1075"/>
                            </a:moveTo>
                            <a:cubicBezTo>
                              <a:pt x="2360" y="1079"/>
                              <a:pt x="2342" y="1081"/>
                              <a:pt x="2320" y="1081"/>
                            </a:cubicBezTo>
                            <a:cubicBezTo>
                              <a:pt x="2295" y="1081"/>
                              <a:pt x="2271" y="1078"/>
                              <a:pt x="2249" y="1068"/>
                            </a:cubicBezTo>
                            <a:cubicBezTo>
                              <a:pt x="2242" y="1064"/>
                              <a:pt x="2234" y="1059"/>
                              <a:pt x="2226" y="1056"/>
                            </a:cubicBezTo>
                            <a:cubicBezTo>
                              <a:pt x="2222" y="1053"/>
                              <a:pt x="2218" y="1050"/>
                              <a:pt x="2215" y="1047"/>
                            </a:cubicBezTo>
                            <a:cubicBezTo>
                              <a:pt x="2187" y="1022"/>
                              <a:pt x="2168" y="980"/>
                              <a:pt x="2168" y="912"/>
                            </a:cubicBezTo>
                            <a:cubicBezTo>
                              <a:pt x="2168" y="803"/>
                              <a:pt x="2226" y="744"/>
                              <a:pt x="2311" y="744"/>
                            </a:cubicBezTo>
                            <a:cubicBezTo>
                              <a:pt x="2403" y="744"/>
                              <a:pt x="2454" y="810"/>
                              <a:pt x="2454" y="901"/>
                            </a:cubicBezTo>
                            <a:cubicBezTo>
                              <a:pt x="2454" y="934"/>
                              <a:pt x="2454" y="934"/>
                              <a:pt x="2454" y="934"/>
                            </a:cubicBezTo>
                            <a:cubicBezTo>
                              <a:pt x="2242" y="934"/>
                              <a:pt x="2242" y="934"/>
                              <a:pt x="2242" y="934"/>
                            </a:cubicBezTo>
                            <a:cubicBezTo>
                              <a:pt x="2242" y="939"/>
                              <a:pt x="2242" y="939"/>
                              <a:pt x="2242" y="939"/>
                            </a:cubicBezTo>
                            <a:cubicBezTo>
                              <a:pt x="2242" y="962"/>
                              <a:pt x="2249" y="982"/>
                              <a:pt x="2263" y="996"/>
                            </a:cubicBezTo>
                            <a:cubicBezTo>
                              <a:pt x="2276" y="1011"/>
                              <a:pt x="2296" y="1019"/>
                              <a:pt x="2321" y="1019"/>
                            </a:cubicBezTo>
                            <a:cubicBezTo>
                              <a:pt x="2357" y="1019"/>
                              <a:pt x="2377" y="1009"/>
                              <a:pt x="2398" y="989"/>
                            </a:cubicBezTo>
                            <a:cubicBezTo>
                              <a:pt x="2443" y="1033"/>
                              <a:pt x="2443" y="1033"/>
                              <a:pt x="2443" y="1033"/>
                            </a:cubicBezTo>
                            <a:cubicBezTo>
                              <a:pt x="2438" y="1037"/>
                              <a:pt x="2433" y="1042"/>
                              <a:pt x="2428" y="1046"/>
                            </a:cubicBezTo>
                            <a:cubicBezTo>
                              <a:pt x="2375" y="1046"/>
                              <a:pt x="2375" y="1046"/>
                              <a:pt x="2375" y="1046"/>
                            </a:cubicBezTo>
                            <a:lnTo>
                              <a:pt x="2375" y="1075"/>
                            </a:lnTo>
                            <a:close/>
                            <a:moveTo>
                              <a:pt x="2284" y="1166"/>
                            </a:moveTo>
                            <a:cubicBezTo>
                              <a:pt x="2284" y="1385"/>
                              <a:pt x="2284" y="1385"/>
                              <a:pt x="2284" y="1385"/>
                            </a:cubicBezTo>
                            <a:cubicBezTo>
                              <a:pt x="2211" y="1385"/>
                              <a:pt x="2211" y="1385"/>
                              <a:pt x="2211" y="1385"/>
                            </a:cubicBezTo>
                            <a:cubicBezTo>
                              <a:pt x="2211" y="1349"/>
                              <a:pt x="2211" y="1349"/>
                              <a:pt x="2211" y="1349"/>
                            </a:cubicBezTo>
                            <a:cubicBezTo>
                              <a:pt x="2203" y="1357"/>
                              <a:pt x="2203" y="1357"/>
                              <a:pt x="2203" y="1357"/>
                            </a:cubicBezTo>
                            <a:cubicBezTo>
                              <a:pt x="2180" y="1379"/>
                              <a:pt x="2161" y="1388"/>
                              <a:pt x="2123" y="1388"/>
                            </a:cubicBezTo>
                            <a:cubicBezTo>
                              <a:pt x="2085" y="1388"/>
                              <a:pt x="2058" y="1379"/>
                              <a:pt x="2039" y="1359"/>
                            </a:cubicBezTo>
                            <a:cubicBezTo>
                              <a:pt x="2022" y="1342"/>
                              <a:pt x="2013" y="1316"/>
                              <a:pt x="2013" y="1287"/>
                            </a:cubicBezTo>
                            <a:cubicBezTo>
                              <a:pt x="2013" y="1235"/>
                              <a:pt x="2047" y="1193"/>
                              <a:pt x="2124" y="1193"/>
                            </a:cubicBezTo>
                            <a:cubicBezTo>
                              <a:pt x="2209" y="1193"/>
                              <a:pt x="2209" y="1193"/>
                              <a:pt x="2209" y="1193"/>
                            </a:cubicBezTo>
                            <a:cubicBezTo>
                              <a:pt x="2209" y="1171"/>
                              <a:pt x="2209" y="1171"/>
                              <a:pt x="2209" y="1171"/>
                            </a:cubicBezTo>
                            <a:cubicBezTo>
                              <a:pt x="2209" y="1152"/>
                              <a:pt x="2204" y="1137"/>
                              <a:pt x="2192" y="1127"/>
                            </a:cubicBezTo>
                            <a:cubicBezTo>
                              <a:pt x="2181" y="1117"/>
                              <a:pt x="2164" y="1113"/>
                              <a:pt x="2141" y="1113"/>
                            </a:cubicBezTo>
                            <a:cubicBezTo>
                              <a:pt x="2110" y="1113"/>
                              <a:pt x="2092" y="1121"/>
                              <a:pt x="2076" y="1139"/>
                            </a:cubicBezTo>
                            <a:cubicBezTo>
                              <a:pt x="2028" y="1093"/>
                              <a:pt x="2028" y="1093"/>
                              <a:pt x="2028" y="1093"/>
                            </a:cubicBezTo>
                            <a:cubicBezTo>
                              <a:pt x="2060" y="1060"/>
                              <a:pt x="2090" y="1051"/>
                              <a:pt x="2144" y="1051"/>
                            </a:cubicBezTo>
                            <a:cubicBezTo>
                              <a:pt x="2175" y="1051"/>
                              <a:pt x="2201" y="1055"/>
                              <a:pt x="2221" y="1064"/>
                            </a:cubicBezTo>
                            <a:cubicBezTo>
                              <a:pt x="2230" y="1067"/>
                              <a:pt x="2237" y="1072"/>
                              <a:pt x="2244" y="1077"/>
                            </a:cubicBezTo>
                            <a:cubicBezTo>
                              <a:pt x="2246" y="1078"/>
                              <a:pt x="2248" y="1079"/>
                              <a:pt x="2249" y="1080"/>
                            </a:cubicBezTo>
                            <a:cubicBezTo>
                              <a:pt x="2272" y="1099"/>
                              <a:pt x="2284" y="1127"/>
                              <a:pt x="2284" y="1166"/>
                            </a:cubicBezTo>
                            <a:moveTo>
                              <a:pt x="2527" y="912"/>
                            </a:moveTo>
                            <a:cubicBezTo>
                              <a:pt x="2527" y="861"/>
                              <a:pt x="2529" y="805"/>
                              <a:pt x="2561" y="773"/>
                            </a:cubicBezTo>
                            <a:cubicBezTo>
                              <a:pt x="2578" y="755"/>
                              <a:pt x="2608" y="744"/>
                              <a:pt x="2640" y="744"/>
                            </a:cubicBezTo>
                            <a:cubicBezTo>
                              <a:pt x="2640" y="744"/>
                              <a:pt x="2640" y="744"/>
                              <a:pt x="2640" y="744"/>
                            </a:cubicBezTo>
                            <a:cubicBezTo>
                              <a:pt x="2674" y="744"/>
                              <a:pt x="2698" y="752"/>
                              <a:pt x="2719" y="776"/>
                            </a:cubicBezTo>
                            <a:cubicBezTo>
                              <a:pt x="2727" y="785"/>
                              <a:pt x="2727" y="785"/>
                              <a:pt x="2727" y="785"/>
                            </a:cubicBezTo>
                            <a:cubicBezTo>
                              <a:pt x="2727" y="623"/>
                              <a:pt x="2727" y="623"/>
                              <a:pt x="2727" y="623"/>
                            </a:cubicBezTo>
                            <a:cubicBezTo>
                              <a:pt x="2803" y="623"/>
                              <a:pt x="2803" y="623"/>
                              <a:pt x="2803" y="623"/>
                            </a:cubicBezTo>
                            <a:cubicBezTo>
                              <a:pt x="2803" y="1057"/>
                              <a:pt x="2803" y="1057"/>
                              <a:pt x="2803" y="1057"/>
                            </a:cubicBezTo>
                            <a:cubicBezTo>
                              <a:pt x="2785" y="1047"/>
                              <a:pt x="2762" y="1042"/>
                              <a:pt x="2738" y="1042"/>
                            </a:cubicBezTo>
                            <a:cubicBezTo>
                              <a:pt x="2735" y="1042"/>
                              <a:pt x="2732" y="1042"/>
                              <a:pt x="2729" y="1042"/>
                            </a:cubicBezTo>
                            <a:cubicBezTo>
                              <a:pt x="2729" y="1038"/>
                              <a:pt x="2729" y="1038"/>
                              <a:pt x="2729" y="1038"/>
                            </a:cubicBezTo>
                            <a:cubicBezTo>
                              <a:pt x="2726" y="1042"/>
                              <a:pt x="2726" y="1042"/>
                              <a:pt x="2726" y="1042"/>
                            </a:cubicBezTo>
                            <a:cubicBezTo>
                              <a:pt x="2691" y="1045"/>
                              <a:pt x="2663" y="1057"/>
                              <a:pt x="2638" y="1081"/>
                            </a:cubicBezTo>
                            <a:cubicBezTo>
                              <a:pt x="2638" y="1081"/>
                              <a:pt x="2637" y="1081"/>
                              <a:pt x="2636" y="1081"/>
                            </a:cubicBezTo>
                            <a:cubicBezTo>
                              <a:pt x="2615" y="1056"/>
                              <a:pt x="2586" y="1043"/>
                              <a:pt x="2552" y="1042"/>
                            </a:cubicBezTo>
                            <a:cubicBezTo>
                              <a:pt x="2528" y="1009"/>
                              <a:pt x="2527" y="958"/>
                              <a:pt x="2527" y="912"/>
                            </a:cubicBezTo>
                            <a:moveTo>
                              <a:pt x="3175" y="738"/>
                            </a:moveTo>
                            <a:cubicBezTo>
                              <a:pt x="3142" y="738"/>
                              <a:pt x="3142" y="738"/>
                              <a:pt x="3142" y="738"/>
                            </a:cubicBezTo>
                            <a:cubicBezTo>
                              <a:pt x="3001" y="499"/>
                              <a:pt x="3001" y="499"/>
                              <a:pt x="3001" y="499"/>
                            </a:cubicBezTo>
                            <a:cubicBezTo>
                              <a:pt x="3019" y="478"/>
                              <a:pt x="3019" y="478"/>
                              <a:pt x="3019" y="478"/>
                            </a:cubicBezTo>
                            <a:cubicBezTo>
                              <a:pt x="3065" y="473"/>
                              <a:pt x="3095" y="454"/>
                              <a:pt x="3124" y="424"/>
                            </a:cubicBezTo>
                            <a:cubicBezTo>
                              <a:pt x="3128" y="421"/>
                              <a:pt x="3128" y="421"/>
                              <a:pt x="3128" y="421"/>
                            </a:cubicBezTo>
                            <a:cubicBezTo>
                              <a:pt x="3094" y="388"/>
                              <a:pt x="3094" y="388"/>
                              <a:pt x="3094" y="388"/>
                            </a:cubicBezTo>
                            <a:cubicBezTo>
                              <a:pt x="3159" y="310"/>
                              <a:pt x="3159" y="310"/>
                              <a:pt x="3159" y="310"/>
                            </a:cubicBezTo>
                            <a:cubicBezTo>
                              <a:pt x="3135" y="310"/>
                              <a:pt x="3135" y="310"/>
                              <a:pt x="3135" y="310"/>
                            </a:cubicBezTo>
                            <a:cubicBezTo>
                              <a:pt x="3135" y="290"/>
                              <a:pt x="3135" y="290"/>
                              <a:pt x="3135" y="290"/>
                            </a:cubicBezTo>
                            <a:cubicBezTo>
                              <a:pt x="3135" y="242"/>
                              <a:pt x="3122" y="201"/>
                              <a:pt x="3096" y="171"/>
                            </a:cubicBezTo>
                            <a:cubicBezTo>
                              <a:pt x="3070" y="141"/>
                              <a:pt x="3031" y="123"/>
                              <a:pt x="2983" y="123"/>
                            </a:cubicBezTo>
                            <a:cubicBezTo>
                              <a:pt x="2938" y="123"/>
                              <a:pt x="2900" y="139"/>
                              <a:pt x="2873" y="170"/>
                            </a:cubicBezTo>
                            <a:cubicBezTo>
                              <a:pt x="2846" y="200"/>
                              <a:pt x="2831" y="245"/>
                              <a:pt x="2831" y="301"/>
                            </a:cubicBezTo>
                            <a:cubicBezTo>
                              <a:pt x="2831" y="304"/>
                              <a:pt x="2831" y="307"/>
                              <a:pt x="2831" y="310"/>
                            </a:cubicBezTo>
                            <a:cubicBezTo>
                              <a:pt x="2780" y="310"/>
                              <a:pt x="2780" y="310"/>
                              <a:pt x="2780" y="310"/>
                            </a:cubicBezTo>
                            <a:cubicBezTo>
                              <a:pt x="2780" y="614"/>
                              <a:pt x="2780" y="614"/>
                              <a:pt x="2780" y="614"/>
                            </a:cubicBezTo>
                            <a:cubicBezTo>
                              <a:pt x="2718" y="614"/>
                              <a:pt x="2718" y="614"/>
                              <a:pt x="2718" y="614"/>
                            </a:cubicBezTo>
                            <a:cubicBezTo>
                              <a:pt x="2718" y="762"/>
                              <a:pt x="2718" y="762"/>
                              <a:pt x="2718" y="762"/>
                            </a:cubicBezTo>
                            <a:cubicBezTo>
                              <a:pt x="2697" y="742"/>
                              <a:pt x="2671" y="734"/>
                              <a:pt x="2640" y="734"/>
                            </a:cubicBezTo>
                            <a:cubicBezTo>
                              <a:pt x="2606" y="734"/>
                              <a:pt x="2574" y="746"/>
                              <a:pt x="2554" y="766"/>
                            </a:cubicBezTo>
                            <a:cubicBezTo>
                              <a:pt x="2518" y="802"/>
                              <a:pt x="2518" y="861"/>
                              <a:pt x="2518" y="912"/>
                            </a:cubicBezTo>
                            <a:cubicBezTo>
                              <a:pt x="2518" y="956"/>
                              <a:pt x="2518" y="1006"/>
                              <a:pt x="2541" y="1042"/>
                            </a:cubicBezTo>
                            <a:cubicBezTo>
                              <a:pt x="2514" y="1043"/>
                              <a:pt x="2488" y="1053"/>
                              <a:pt x="2467" y="1071"/>
                            </a:cubicBezTo>
                            <a:cubicBezTo>
                              <a:pt x="2467" y="1046"/>
                              <a:pt x="2467" y="1046"/>
                              <a:pt x="2467" y="1046"/>
                            </a:cubicBezTo>
                            <a:cubicBezTo>
                              <a:pt x="2442" y="1046"/>
                              <a:pt x="2442" y="1046"/>
                              <a:pt x="2442" y="1046"/>
                            </a:cubicBezTo>
                            <a:cubicBezTo>
                              <a:pt x="2446" y="1042"/>
                              <a:pt x="2449" y="1039"/>
                              <a:pt x="2453" y="1036"/>
                            </a:cubicBezTo>
                            <a:cubicBezTo>
                              <a:pt x="2456" y="1033"/>
                              <a:pt x="2456" y="1033"/>
                              <a:pt x="2456" y="1033"/>
                            </a:cubicBezTo>
                            <a:cubicBezTo>
                              <a:pt x="2398" y="976"/>
                              <a:pt x="2398" y="976"/>
                              <a:pt x="2398" y="976"/>
                            </a:cubicBezTo>
                            <a:cubicBezTo>
                              <a:pt x="2395" y="979"/>
                              <a:pt x="2395" y="979"/>
                              <a:pt x="2395" y="979"/>
                            </a:cubicBezTo>
                            <a:cubicBezTo>
                              <a:pt x="2373" y="1000"/>
                              <a:pt x="2357" y="1010"/>
                              <a:pt x="2321" y="1010"/>
                            </a:cubicBezTo>
                            <a:cubicBezTo>
                              <a:pt x="2277" y="1009"/>
                              <a:pt x="2254" y="983"/>
                              <a:pt x="2252" y="943"/>
                            </a:cubicBezTo>
                            <a:cubicBezTo>
                              <a:pt x="2464" y="943"/>
                              <a:pt x="2464" y="943"/>
                              <a:pt x="2464" y="943"/>
                            </a:cubicBezTo>
                            <a:cubicBezTo>
                              <a:pt x="2464" y="901"/>
                              <a:pt x="2464" y="901"/>
                              <a:pt x="2464" y="901"/>
                            </a:cubicBezTo>
                            <a:cubicBezTo>
                              <a:pt x="2464" y="854"/>
                              <a:pt x="2450" y="812"/>
                              <a:pt x="2424" y="782"/>
                            </a:cubicBezTo>
                            <a:cubicBezTo>
                              <a:pt x="2398" y="752"/>
                              <a:pt x="2360" y="734"/>
                              <a:pt x="2311" y="734"/>
                            </a:cubicBezTo>
                            <a:cubicBezTo>
                              <a:pt x="2266" y="734"/>
                              <a:pt x="2228" y="750"/>
                              <a:pt x="2201" y="781"/>
                            </a:cubicBezTo>
                            <a:cubicBezTo>
                              <a:pt x="2174" y="812"/>
                              <a:pt x="2159" y="856"/>
                              <a:pt x="2159" y="912"/>
                            </a:cubicBezTo>
                            <a:cubicBezTo>
                              <a:pt x="2159" y="977"/>
                              <a:pt x="2176" y="1020"/>
                              <a:pt x="2203" y="1048"/>
                            </a:cubicBezTo>
                            <a:cubicBezTo>
                              <a:pt x="2186" y="1044"/>
                              <a:pt x="2166" y="1042"/>
                              <a:pt x="2144" y="1042"/>
                            </a:cubicBezTo>
                            <a:cubicBezTo>
                              <a:pt x="2087" y="1042"/>
                              <a:pt x="2052" y="1053"/>
                              <a:pt x="2018" y="1090"/>
                            </a:cubicBezTo>
                            <a:cubicBezTo>
                              <a:pt x="2015" y="1093"/>
                              <a:pt x="2015" y="1093"/>
                              <a:pt x="2015" y="1093"/>
                            </a:cubicBezTo>
                            <a:cubicBezTo>
                              <a:pt x="2076" y="1153"/>
                              <a:pt x="2076" y="1153"/>
                              <a:pt x="2076" y="1153"/>
                            </a:cubicBezTo>
                            <a:cubicBezTo>
                              <a:pt x="2079" y="1149"/>
                              <a:pt x="2079" y="1149"/>
                              <a:pt x="2079" y="1149"/>
                            </a:cubicBezTo>
                            <a:cubicBezTo>
                              <a:pt x="2097" y="1129"/>
                              <a:pt x="2109" y="1123"/>
                              <a:pt x="2141" y="1123"/>
                            </a:cubicBezTo>
                            <a:cubicBezTo>
                              <a:pt x="2163" y="1123"/>
                              <a:pt x="2177" y="1127"/>
                              <a:pt x="2186" y="1134"/>
                            </a:cubicBezTo>
                            <a:cubicBezTo>
                              <a:pt x="2195" y="1142"/>
                              <a:pt x="2199" y="1153"/>
                              <a:pt x="2199" y="1171"/>
                            </a:cubicBezTo>
                            <a:cubicBezTo>
                              <a:pt x="2199" y="1184"/>
                              <a:pt x="2199" y="1184"/>
                              <a:pt x="2199" y="1184"/>
                            </a:cubicBezTo>
                            <a:cubicBezTo>
                              <a:pt x="2124" y="1184"/>
                              <a:pt x="2124" y="1184"/>
                              <a:pt x="2124" y="1184"/>
                            </a:cubicBezTo>
                            <a:cubicBezTo>
                              <a:pt x="2084" y="1184"/>
                              <a:pt x="2053" y="1195"/>
                              <a:pt x="2033" y="1214"/>
                            </a:cubicBezTo>
                            <a:cubicBezTo>
                              <a:pt x="2013" y="1233"/>
                              <a:pt x="2003" y="1259"/>
                              <a:pt x="2003" y="1287"/>
                            </a:cubicBezTo>
                            <a:cubicBezTo>
                              <a:pt x="2003" y="1317"/>
                              <a:pt x="2013" y="1346"/>
                              <a:pt x="2033" y="1366"/>
                            </a:cubicBezTo>
                            <a:cubicBezTo>
                              <a:pt x="2054" y="1387"/>
                              <a:pt x="2083" y="1397"/>
                              <a:pt x="2123" y="1397"/>
                            </a:cubicBezTo>
                            <a:cubicBezTo>
                              <a:pt x="2123" y="1397"/>
                              <a:pt x="2123" y="1397"/>
                              <a:pt x="2123" y="1397"/>
                            </a:cubicBezTo>
                            <a:cubicBezTo>
                              <a:pt x="2158" y="1397"/>
                              <a:pt x="2181" y="1389"/>
                              <a:pt x="2201" y="1371"/>
                            </a:cubicBezTo>
                            <a:cubicBezTo>
                              <a:pt x="2201" y="1394"/>
                              <a:pt x="2201" y="1394"/>
                              <a:pt x="2201" y="1394"/>
                            </a:cubicBezTo>
                            <a:cubicBezTo>
                              <a:pt x="2293" y="1394"/>
                              <a:pt x="2293" y="1394"/>
                              <a:pt x="2293" y="1394"/>
                            </a:cubicBezTo>
                            <a:cubicBezTo>
                              <a:pt x="2293" y="1166"/>
                              <a:pt x="2293" y="1166"/>
                              <a:pt x="2293" y="1166"/>
                            </a:cubicBezTo>
                            <a:cubicBezTo>
                              <a:pt x="2293" y="1132"/>
                              <a:pt x="2284" y="1105"/>
                              <a:pt x="2266" y="1084"/>
                            </a:cubicBezTo>
                            <a:cubicBezTo>
                              <a:pt x="2284" y="1089"/>
                              <a:pt x="2302" y="1091"/>
                              <a:pt x="2320" y="1091"/>
                            </a:cubicBezTo>
                            <a:cubicBezTo>
                              <a:pt x="2321" y="1091"/>
                              <a:pt x="2321" y="1091"/>
                              <a:pt x="2321" y="1091"/>
                            </a:cubicBezTo>
                            <a:cubicBezTo>
                              <a:pt x="2342" y="1091"/>
                              <a:pt x="2359" y="1088"/>
                              <a:pt x="2375" y="1084"/>
                            </a:cubicBezTo>
                            <a:cubicBezTo>
                              <a:pt x="2375" y="1394"/>
                              <a:pt x="2375" y="1394"/>
                              <a:pt x="2375" y="1394"/>
                            </a:cubicBezTo>
                            <a:cubicBezTo>
                              <a:pt x="2469" y="1394"/>
                              <a:pt x="2469" y="1394"/>
                              <a:pt x="2469" y="1394"/>
                            </a:cubicBezTo>
                            <a:cubicBezTo>
                              <a:pt x="2469" y="1184"/>
                              <a:pt x="2469" y="1184"/>
                              <a:pt x="2469" y="1184"/>
                            </a:cubicBezTo>
                            <a:cubicBezTo>
                              <a:pt x="2469" y="1140"/>
                              <a:pt x="2496" y="1128"/>
                              <a:pt x="2521" y="1127"/>
                            </a:cubicBezTo>
                            <a:cubicBezTo>
                              <a:pt x="2546" y="1128"/>
                              <a:pt x="2572" y="1140"/>
                              <a:pt x="2572" y="1184"/>
                            </a:cubicBezTo>
                            <a:cubicBezTo>
                              <a:pt x="2572" y="1394"/>
                              <a:pt x="2572" y="1394"/>
                              <a:pt x="2572" y="1394"/>
                            </a:cubicBezTo>
                            <a:cubicBezTo>
                              <a:pt x="2666" y="1394"/>
                              <a:pt x="2666" y="1394"/>
                              <a:pt x="2666" y="1394"/>
                            </a:cubicBezTo>
                            <a:cubicBezTo>
                              <a:pt x="2666" y="1182"/>
                              <a:pt x="2666" y="1182"/>
                              <a:pt x="2666" y="1182"/>
                            </a:cubicBezTo>
                            <a:cubicBezTo>
                              <a:pt x="2667" y="1141"/>
                              <a:pt x="2694" y="1128"/>
                              <a:pt x="2718" y="1127"/>
                            </a:cubicBezTo>
                            <a:cubicBezTo>
                              <a:pt x="2743" y="1128"/>
                              <a:pt x="2769" y="1140"/>
                              <a:pt x="2770" y="1184"/>
                            </a:cubicBezTo>
                            <a:cubicBezTo>
                              <a:pt x="2770" y="1394"/>
                              <a:pt x="2770" y="1394"/>
                              <a:pt x="2770" y="1394"/>
                            </a:cubicBezTo>
                            <a:cubicBezTo>
                              <a:pt x="2864" y="1394"/>
                              <a:pt x="2864" y="1394"/>
                              <a:pt x="2864" y="1394"/>
                            </a:cubicBezTo>
                            <a:cubicBezTo>
                              <a:pt x="2864" y="1173"/>
                              <a:pt x="2864" y="1173"/>
                              <a:pt x="2864" y="1173"/>
                            </a:cubicBezTo>
                            <a:cubicBezTo>
                              <a:pt x="2864" y="1135"/>
                              <a:pt x="2853" y="1101"/>
                              <a:pt x="2825" y="1073"/>
                            </a:cubicBezTo>
                            <a:cubicBezTo>
                              <a:pt x="2821" y="1069"/>
                              <a:pt x="2817" y="1066"/>
                              <a:pt x="2812" y="1062"/>
                            </a:cubicBezTo>
                            <a:cubicBezTo>
                              <a:pt x="2812" y="783"/>
                              <a:pt x="2812" y="783"/>
                              <a:pt x="2812" y="783"/>
                            </a:cubicBezTo>
                            <a:cubicBezTo>
                              <a:pt x="2880" y="783"/>
                              <a:pt x="2880" y="783"/>
                              <a:pt x="2880" y="783"/>
                            </a:cubicBezTo>
                            <a:cubicBezTo>
                              <a:pt x="2880" y="640"/>
                              <a:pt x="2880" y="640"/>
                              <a:pt x="2880" y="640"/>
                            </a:cubicBezTo>
                            <a:cubicBezTo>
                              <a:pt x="2935" y="575"/>
                              <a:pt x="2935" y="575"/>
                              <a:pt x="2935" y="575"/>
                            </a:cubicBezTo>
                            <a:cubicBezTo>
                              <a:pt x="3052" y="783"/>
                              <a:pt x="3052" y="783"/>
                              <a:pt x="3052" y="783"/>
                            </a:cubicBezTo>
                            <a:cubicBezTo>
                              <a:pt x="3081" y="783"/>
                              <a:pt x="3081" y="783"/>
                              <a:pt x="3081" y="783"/>
                            </a:cubicBezTo>
                            <a:cubicBezTo>
                              <a:pt x="3081" y="921"/>
                              <a:pt x="3081" y="921"/>
                              <a:pt x="3081" y="921"/>
                            </a:cubicBezTo>
                            <a:cubicBezTo>
                              <a:pt x="3071" y="921"/>
                              <a:pt x="3071" y="921"/>
                              <a:pt x="3071" y="921"/>
                            </a:cubicBezTo>
                            <a:cubicBezTo>
                              <a:pt x="3041" y="1004"/>
                              <a:pt x="3041" y="1004"/>
                              <a:pt x="3041" y="1004"/>
                            </a:cubicBezTo>
                            <a:cubicBezTo>
                              <a:pt x="3037" y="1005"/>
                              <a:pt x="3033" y="1005"/>
                              <a:pt x="3029" y="1005"/>
                            </a:cubicBezTo>
                            <a:cubicBezTo>
                              <a:pt x="3004" y="1005"/>
                              <a:pt x="2978" y="992"/>
                              <a:pt x="2978" y="948"/>
                            </a:cubicBezTo>
                            <a:cubicBezTo>
                              <a:pt x="2978" y="738"/>
                              <a:pt x="2978" y="738"/>
                              <a:pt x="2978" y="738"/>
                            </a:cubicBezTo>
                            <a:cubicBezTo>
                              <a:pt x="2884" y="738"/>
                              <a:pt x="2884" y="738"/>
                              <a:pt x="2884" y="738"/>
                            </a:cubicBezTo>
                            <a:cubicBezTo>
                              <a:pt x="2884" y="960"/>
                              <a:pt x="2884" y="960"/>
                              <a:pt x="2884" y="960"/>
                            </a:cubicBezTo>
                            <a:cubicBezTo>
                              <a:pt x="2884" y="997"/>
                              <a:pt x="2891" y="1031"/>
                              <a:pt x="2920" y="1059"/>
                            </a:cubicBezTo>
                            <a:cubicBezTo>
                              <a:pt x="2940" y="1079"/>
                              <a:pt x="2968" y="1091"/>
                              <a:pt x="3003" y="1091"/>
                            </a:cubicBezTo>
                            <a:cubicBezTo>
                              <a:pt x="3005" y="1091"/>
                              <a:pt x="3007" y="1090"/>
                              <a:pt x="3010" y="1090"/>
                            </a:cubicBezTo>
                            <a:cubicBezTo>
                              <a:pt x="2899" y="1394"/>
                              <a:pt x="2899" y="1394"/>
                              <a:pt x="2899" y="1394"/>
                            </a:cubicBezTo>
                            <a:cubicBezTo>
                              <a:pt x="3003" y="1394"/>
                              <a:pt x="3003" y="1394"/>
                              <a:pt x="3003" y="1394"/>
                            </a:cubicBezTo>
                            <a:cubicBezTo>
                              <a:pt x="3031" y="1312"/>
                              <a:pt x="3031" y="1312"/>
                              <a:pt x="3031" y="1312"/>
                            </a:cubicBezTo>
                            <a:cubicBezTo>
                              <a:pt x="3190" y="1312"/>
                              <a:pt x="3190" y="1312"/>
                              <a:pt x="3190" y="1312"/>
                            </a:cubicBezTo>
                            <a:cubicBezTo>
                              <a:pt x="3217" y="1394"/>
                              <a:pt x="3217" y="1394"/>
                              <a:pt x="3217" y="1394"/>
                            </a:cubicBezTo>
                            <a:cubicBezTo>
                              <a:pt x="3321" y="1394"/>
                              <a:pt x="3321" y="1394"/>
                              <a:pt x="3321" y="1394"/>
                            </a:cubicBezTo>
                            <a:cubicBezTo>
                              <a:pt x="3175" y="994"/>
                              <a:pt x="3175" y="994"/>
                              <a:pt x="3175" y="994"/>
                            </a:cubicBezTo>
                            <a:lnTo>
                              <a:pt x="3175" y="738"/>
                            </a:lnTo>
                            <a:close/>
                            <a:moveTo>
                              <a:pt x="2621" y="845"/>
                            </a:moveTo>
                            <a:cubicBezTo>
                              <a:pt x="2629" y="829"/>
                              <a:pt x="2641" y="820"/>
                              <a:pt x="2665" y="820"/>
                            </a:cubicBezTo>
                            <a:cubicBezTo>
                              <a:pt x="2689" y="820"/>
                              <a:pt x="2701" y="829"/>
                              <a:pt x="2709" y="845"/>
                            </a:cubicBezTo>
                            <a:cubicBezTo>
                              <a:pt x="2716" y="861"/>
                              <a:pt x="2718" y="885"/>
                              <a:pt x="2718" y="912"/>
                            </a:cubicBezTo>
                            <a:cubicBezTo>
                              <a:pt x="2718" y="940"/>
                              <a:pt x="2716" y="964"/>
                              <a:pt x="2709" y="980"/>
                            </a:cubicBezTo>
                            <a:cubicBezTo>
                              <a:pt x="2701" y="996"/>
                              <a:pt x="2689" y="1005"/>
                              <a:pt x="2665" y="1005"/>
                            </a:cubicBezTo>
                            <a:cubicBezTo>
                              <a:pt x="2641" y="1005"/>
                              <a:pt x="2629" y="996"/>
                              <a:pt x="2621" y="980"/>
                            </a:cubicBezTo>
                            <a:cubicBezTo>
                              <a:pt x="2614" y="964"/>
                              <a:pt x="2612" y="940"/>
                              <a:pt x="2612" y="912"/>
                            </a:cubicBezTo>
                            <a:cubicBezTo>
                              <a:pt x="2612" y="885"/>
                              <a:pt x="2614" y="861"/>
                              <a:pt x="2621" y="845"/>
                            </a:cubicBezTo>
                            <a:moveTo>
                              <a:pt x="2664" y="1014"/>
                            </a:moveTo>
                            <a:cubicBezTo>
                              <a:pt x="2664" y="1014"/>
                              <a:pt x="2664" y="1014"/>
                              <a:pt x="2665" y="1014"/>
                            </a:cubicBezTo>
                            <a:cubicBezTo>
                              <a:pt x="2691" y="1015"/>
                              <a:pt x="2708" y="1003"/>
                              <a:pt x="2717" y="984"/>
                            </a:cubicBezTo>
                            <a:cubicBezTo>
                              <a:pt x="2726" y="965"/>
                              <a:pt x="2727" y="940"/>
                              <a:pt x="2727" y="912"/>
                            </a:cubicBezTo>
                            <a:cubicBezTo>
                              <a:pt x="2727" y="884"/>
                              <a:pt x="2726" y="860"/>
                              <a:pt x="2717" y="841"/>
                            </a:cubicBezTo>
                            <a:cubicBezTo>
                              <a:pt x="2708" y="822"/>
                              <a:pt x="2691" y="810"/>
                              <a:pt x="2665" y="811"/>
                            </a:cubicBezTo>
                            <a:cubicBezTo>
                              <a:pt x="2638" y="810"/>
                              <a:pt x="2621" y="822"/>
                              <a:pt x="2613" y="841"/>
                            </a:cubicBezTo>
                            <a:cubicBezTo>
                              <a:pt x="2604" y="860"/>
                              <a:pt x="2603" y="884"/>
                              <a:pt x="2603" y="912"/>
                            </a:cubicBezTo>
                            <a:cubicBezTo>
                              <a:pt x="2603" y="940"/>
                              <a:pt x="2604" y="965"/>
                              <a:pt x="2613" y="984"/>
                            </a:cubicBezTo>
                            <a:cubicBezTo>
                              <a:pt x="2621" y="1002"/>
                              <a:pt x="2638" y="1014"/>
                              <a:pt x="2664" y="1014"/>
                            </a:cubicBezTo>
                            <a:moveTo>
                              <a:pt x="2252" y="876"/>
                            </a:moveTo>
                            <a:cubicBezTo>
                              <a:pt x="2253" y="864"/>
                              <a:pt x="2254" y="857"/>
                              <a:pt x="2259" y="846"/>
                            </a:cubicBezTo>
                            <a:cubicBezTo>
                              <a:pt x="2267" y="828"/>
                              <a:pt x="2284" y="814"/>
                              <a:pt x="2311" y="814"/>
                            </a:cubicBezTo>
                            <a:cubicBezTo>
                              <a:pt x="2338" y="814"/>
                              <a:pt x="2355" y="828"/>
                              <a:pt x="2364" y="846"/>
                            </a:cubicBezTo>
                            <a:cubicBezTo>
                              <a:pt x="2368" y="857"/>
                              <a:pt x="2370" y="865"/>
                              <a:pt x="2371" y="876"/>
                            </a:cubicBezTo>
                            <a:lnTo>
                              <a:pt x="2252" y="876"/>
                            </a:lnTo>
                            <a:close/>
                            <a:moveTo>
                              <a:pt x="2380" y="881"/>
                            </a:moveTo>
                            <a:cubicBezTo>
                              <a:pt x="2380" y="865"/>
                              <a:pt x="2378" y="855"/>
                              <a:pt x="2372" y="843"/>
                            </a:cubicBezTo>
                            <a:cubicBezTo>
                              <a:pt x="2368" y="844"/>
                              <a:pt x="2368" y="844"/>
                              <a:pt x="2368" y="844"/>
                            </a:cubicBezTo>
                            <a:cubicBezTo>
                              <a:pt x="2372" y="843"/>
                              <a:pt x="2372" y="843"/>
                              <a:pt x="2372" y="843"/>
                            </a:cubicBezTo>
                            <a:cubicBezTo>
                              <a:pt x="2362" y="821"/>
                              <a:pt x="2342" y="805"/>
                              <a:pt x="2311" y="805"/>
                            </a:cubicBezTo>
                            <a:cubicBezTo>
                              <a:pt x="2281" y="805"/>
                              <a:pt x="2260" y="821"/>
                              <a:pt x="2250" y="843"/>
                            </a:cubicBezTo>
                            <a:cubicBezTo>
                              <a:pt x="2245" y="855"/>
                              <a:pt x="2243" y="865"/>
                              <a:pt x="2242" y="881"/>
                            </a:cubicBezTo>
                            <a:cubicBezTo>
                              <a:pt x="2242" y="886"/>
                              <a:pt x="2242" y="886"/>
                              <a:pt x="2242" y="886"/>
                            </a:cubicBezTo>
                            <a:cubicBezTo>
                              <a:pt x="2381" y="886"/>
                              <a:pt x="2381" y="886"/>
                              <a:pt x="2381" y="886"/>
                            </a:cubicBezTo>
                            <a:lnTo>
                              <a:pt x="2380" y="881"/>
                            </a:lnTo>
                            <a:close/>
                            <a:moveTo>
                              <a:pt x="1993" y="827"/>
                            </a:moveTo>
                            <a:cubicBezTo>
                              <a:pt x="1982" y="838"/>
                              <a:pt x="1974" y="855"/>
                              <a:pt x="1974" y="878"/>
                            </a:cubicBezTo>
                            <a:cubicBezTo>
                              <a:pt x="1974" y="1077"/>
                              <a:pt x="1974" y="1077"/>
                              <a:pt x="1974" y="1077"/>
                            </a:cubicBezTo>
                            <a:cubicBezTo>
                              <a:pt x="1899" y="1077"/>
                              <a:pt x="1899" y="1077"/>
                              <a:pt x="1899" y="1077"/>
                            </a:cubicBezTo>
                            <a:cubicBezTo>
                              <a:pt x="1899" y="747"/>
                              <a:pt x="1899" y="747"/>
                              <a:pt x="1899" y="747"/>
                            </a:cubicBezTo>
                            <a:cubicBezTo>
                              <a:pt x="1972" y="747"/>
                              <a:pt x="1972" y="747"/>
                              <a:pt x="1972" y="747"/>
                            </a:cubicBezTo>
                            <a:cubicBezTo>
                              <a:pt x="1972" y="788"/>
                              <a:pt x="1972" y="788"/>
                              <a:pt x="1972" y="788"/>
                            </a:cubicBezTo>
                            <a:cubicBezTo>
                              <a:pt x="1980" y="778"/>
                              <a:pt x="1980" y="778"/>
                              <a:pt x="1980" y="778"/>
                            </a:cubicBezTo>
                            <a:cubicBezTo>
                              <a:pt x="1995" y="760"/>
                              <a:pt x="2027" y="744"/>
                              <a:pt x="2062" y="744"/>
                            </a:cubicBezTo>
                            <a:cubicBezTo>
                              <a:pt x="2093" y="744"/>
                              <a:pt x="2114" y="751"/>
                              <a:pt x="2135" y="771"/>
                            </a:cubicBezTo>
                            <a:cubicBezTo>
                              <a:pt x="2078" y="829"/>
                              <a:pt x="2078" y="829"/>
                              <a:pt x="2078" y="829"/>
                            </a:cubicBezTo>
                            <a:cubicBezTo>
                              <a:pt x="2066" y="817"/>
                              <a:pt x="2053" y="810"/>
                              <a:pt x="2033" y="811"/>
                            </a:cubicBezTo>
                            <a:cubicBezTo>
                              <a:pt x="2019" y="811"/>
                              <a:pt x="2004" y="816"/>
                              <a:pt x="1993" y="827"/>
                            </a:cubicBezTo>
                            <a:moveTo>
                              <a:pt x="2075" y="839"/>
                            </a:moveTo>
                            <a:cubicBezTo>
                              <a:pt x="2078" y="842"/>
                              <a:pt x="2078" y="842"/>
                              <a:pt x="2078" y="842"/>
                            </a:cubicBezTo>
                            <a:cubicBezTo>
                              <a:pt x="2081" y="839"/>
                              <a:pt x="2081" y="839"/>
                              <a:pt x="2081" y="839"/>
                            </a:cubicBezTo>
                            <a:cubicBezTo>
                              <a:pt x="2148" y="771"/>
                              <a:pt x="2148" y="771"/>
                              <a:pt x="2148" y="771"/>
                            </a:cubicBezTo>
                            <a:cubicBezTo>
                              <a:pt x="2145" y="768"/>
                              <a:pt x="2145" y="768"/>
                              <a:pt x="2145" y="768"/>
                            </a:cubicBezTo>
                            <a:cubicBezTo>
                              <a:pt x="2121" y="743"/>
                              <a:pt x="2096" y="734"/>
                              <a:pt x="2062" y="734"/>
                            </a:cubicBezTo>
                            <a:cubicBezTo>
                              <a:pt x="2029" y="734"/>
                              <a:pt x="2000" y="747"/>
                              <a:pt x="1981" y="764"/>
                            </a:cubicBezTo>
                            <a:cubicBezTo>
                              <a:pt x="1981" y="738"/>
                              <a:pt x="1981" y="738"/>
                              <a:pt x="1981" y="738"/>
                            </a:cubicBezTo>
                            <a:cubicBezTo>
                              <a:pt x="1889" y="738"/>
                              <a:pt x="1889" y="738"/>
                              <a:pt x="1889" y="738"/>
                            </a:cubicBezTo>
                            <a:cubicBezTo>
                              <a:pt x="1889" y="1087"/>
                              <a:pt x="1889" y="1087"/>
                              <a:pt x="1889" y="1087"/>
                            </a:cubicBezTo>
                            <a:cubicBezTo>
                              <a:pt x="1983" y="1087"/>
                              <a:pt x="1983" y="1087"/>
                              <a:pt x="1983" y="1087"/>
                            </a:cubicBezTo>
                            <a:cubicBezTo>
                              <a:pt x="1983" y="878"/>
                              <a:pt x="1983" y="878"/>
                              <a:pt x="1983" y="878"/>
                            </a:cubicBezTo>
                            <a:cubicBezTo>
                              <a:pt x="1983" y="837"/>
                              <a:pt x="2009" y="820"/>
                              <a:pt x="2033" y="820"/>
                            </a:cubicBezTo>
                            <a:cubicBezTo>
                              <a:pt x="2053" y="820"/>
                              <a:pt x="2062" y="826"/>
                              <a:pt x="2075" y="839"/>
                            </a:cubicBezTo>
                            <a:moveTo>
                              <a:pt x="1719" y="748"/>
                            </a:moveTo>
                            <a:cubicBezTo>
                              <a:pt x="1794" y="747"/>
                              <a:pt x="1794" y="747"/>
                              <a:pt x="1794" y="747"/>
                            </a:cubicBezTo>
                            <a:cubicBezTo>
                              <a:pt x="1794" y="1077"/>
                              <a:pt x="1794" y="1077"/>
                              <a:pt x="1794" y="1077"/>
                            </a:cubicBezTo>
                            <a:cubicBezTo>
                              <a:pt x="1721" y="1077"/>
                              <a:pt x="1721" y="1077"/>
                              <a:pt x="1721" y="1077"/>
                            </a:cubicBezTo>
                            <a:cubicBezTo>
                              <a:pt x="1721" y="1039"/>
                              <a:pt x="1721" y="1039"/>
                              <a:pt x="1721" y="1039"/>
                            </a:cubicBezTo>
                            <a:cubicBezTo>
                              <a:pt x="1713" y="1048"/>
                              <a:pt x="1713" y="1048"/>
                              <a:pt x="1713" y="1048"/>
                            </a:cubicBezTo>
                            <a:cubicBezTo>
                              <a:pt x="1692" y="1070"/>
                              <a:pt x="1662" y="1081"/>
                              <a:pt x="1632" y="1081"/>
                            </a:cubicBezTo>
                            <a:cubicBezTo>
                              <a:pt x="1599" y="1081"/>
                              <a:pt x="1573" y="1071"/>
                              <a:pt x="1555" y="1053"/>
                            </a:cubicBezTo>
                            <a:cubicBezTo>
                              <a:pt x="1529" y="1026"/>
                              <a:pt x="1522" y="996"/>
                              <a:pt x="1522" y="960"/>
                            </a:cubicBezTo>
                            <a:cubicBezTo>
                              <a:pt x="1522" y="748"/>
                              <a:pt x="1522" y="748"/>
                              <a:pt x="1522" y="748"/>
                            </a:cubicBezTo>
                            <a:cubicBezTo>
                              <a:pt x="1597" y="747"/>
                              <a:pt x="1597" y="747"/>
                              <a:pt x="1597" y="747"/>
                            </a:cubicBezTo>
                            <a:cubicBezTo>
                              <a:pt x="1597" y="948"/>
                              <a:pt x="1597" y="948"/>
                              <a:pt x="1597" y="948"/>
                            </a:cubicBezTo>
                            <a:cubicBezTo>
                              <a:pt x="1597" y="972"/>
                              <a:pt x="1605" y="989"/>
                              <a:pt x="1617" y="1000"/>
                            </a:cubicBezTo>
                            <a:cubicBezTo>
                              <a:pt x="1628" y="1010"/>
                              <a:pt x="1643" y="1014"/>
                              <a:pt x="1658" y="1014"/>
                            </a:cubicBezTo>
                            <a:cubicBezTo>
                              <a:pt x="1672" y="1014"/>
                              <a:pt x="1687" y="1010"/>
                              <a:pt x="1699" y="1000"/>
                            </a:cubicBezTo>
                            <a:cubicBezTo>
                              <a:pt x="1711" y="989"/>
                              <a:pt x="1719" y="972"/>
                              <a:pt x="1719" y="948"/>
                            </a:cubicBezTo>
                            <a:lnTo>
                              <a:pt x="1719" y="748"/>
                            </a:lnTo>
                            <a:close/>
                            <a:moveTo>
                              <a:pt x="1710" y="948"/>
                            </a:moveTo>
                            <a:cubicBezTo>
                              <a:pt x="1709" y="992"/>
                              <a:pt x="1683" y="1005"/>
                              <a:pt x="1658" y="1005"/>
                            </a:cubicBezTo>
                            <a:cubicBezTo>
                              <a:pt x="1633" y="1005"/>
                              <a:pt x="1607" y="992"/>
                              <a:pt x="1606" y="948"/>
                            </a:cubicBezTo>
                            <a:cubicBezTo>
                              <a:pt x="1606" y="738"/>
                              <a:pt x="1606" y="738"/>
                              <a:pt x="1606" y="738"/>
                            </a:cubicBezTo>
                            <a:cubicBezTo>
                              <a:pt x="1512" y="738"/>
                              <a:pt x="1512" y="738"/>
                              <a:pt x="1512" y="738"/>
                            </a:cubicBezTo>
                            <a:cubicBezTo>
                              <a:pt x="1512" y="960"/>
                              <a:pt x="1512" y="960"/>
                              <a:pt x="1512" y="960"/>
                            </a:cubicBezTo>
                            <a:cubicBezTo>
                              <a:pt x="1512" y="997"/>
                              <a:pt x="1520" y="1031"/>
                              <a:pt x="1548" y="1059"/>
                            </a:cubicBezTo>
                            <a:cubicBezTo>
                              <a:pt x="1568" y="1079"/>
                              <a:pt x="1597" y="1091"/>
                              <a:pt x="1632" y="1091"/>
                            </a:cubicBezTo>
                            <a:cubicBezTo>
                              <a:pt x="1660" y="1091"/>
                              <a:pt x="1689" y="1081"/>
                              <a:pt x="1712" y="1062"/>
                            </a:cubicBezTo>
                            <a:cubicBezTo>
                              <a:pt x="1712" y="1087"/>
                              <a:pt x="1712" y="1087"/>
                              <a:pt x="1712" y="1087"/>
                            </a:cubicBezTo>
                            <a:cubicBezTo>
                              <a:pt x="1804" y="1087"/>
                              <a:pt x="1804" y="1087"/>
                              <a:pt x="1804" y="1087"/>
                            </a:cubicBezTo>
                            <a:cubicBezTo>
                              <a:pt x="1804" y="738"/>
                              <a:pt x="1804" y="738"/>
                              <a:pt x="1804" y="738"/>
                            </a:cubicBezTo>
                            <a:cubicBezTo>
                              <a:pt x="1710" y="738"/>
                              <a:pt x="1710" y="738"/>
                              <a:pt x="1710" y="738"/>
                            </a:cubicBezTo>
                            <a:lnTo>
                              <a:pt x="1710" y="948"/>
                            </a:lnTo>
                            <a:close/>
                            <a:moveTo>
                              <a:pt x="1346" y="748"/>
                            </a:moveTo>
                            <a:cubicBezTo>
                              <a:pt x="1421" y="747"/>
                              <a:pt x="1421" y="747"/>
                              <a:pt x="1421" y="747"/>
                            </a:cubicBezTo>
                            <a:cubicBezTo>
                              <a:pt x="1421" y="1077"/>
                              <a:pt x="1421" y="1077"/>
                              <a:pt x="1421" y="1077"/>
                            </a:cubicBezTo>
                            <a:cubicBezTo>
                              <a:pt x="1348" y="1077"/>
                              <a:pt x="1348" y="1077"/>
                              <a:pt x="1348" y="1077"/>
                            </a:cubicBezTo>
                            <a:cubicBezTo>
                              <a:pt x="1348" y="1039"/>
                              <a:pt x="1348" y="1039"/>
                              <a:pt x="1348" y="1039"/>
                            </a:cubicBezTo>
                            <a:cubicBezTo>
                              <a:pt x="1340" y="1048"/>
                              <a:pt x="1340" y="1048"/>
                              <a:pt x="1340" y="1048"/>
                            </a:cubicBezTo>
                            <a:cubicBezTo>
                              <a:pt x="1319" y="1070"/>
                              <a:pt x="1289" y="1081"/>
                              <a:pt x="1259" y="1081"/>
                            </a:cubicBezTo>
                            <a:cubicBezTo>
                              <a:pt x="1226" y="1081"/>
                              <a:pt x="1200" y="1071"/>
                              <a:pt x="1182" y="1053"/>
                            </a:cubicBezTo>
                            <a:cubicBezTo>
                              <a:pt x="1156" y="1026"/>
                              <a:pt x="1149" y="996"/>
                              <a:pt x="1149" y="960"/>
                            </a:cubicBezTo>
                            <a:cubicBezTo>
                              <a:pt x="1149" y="748"/>
                              <a:pt x="1149" y="748"/>
                              <a:pt x="1149" y="748"/>
                            </a:cubicBezTo>
                            <a:cubicBezTo>
                              <a:pt x="1224" y="747"/>
                              <a:pt x="1224" y="747"/>
                              <a:pt x="1224" y="747"/>
                            </a:cubicBezTo>
                            <a:cubicBezTo>
                              <a:pt x="1224" y="948"/>
                              <a:pt x="1224" y="948"/>
                              <a:pt x="1224" y="948"/>
                            </a:cubicBezTo>
                            <a:cubicBezTo>
                              <a:pt x="1224" y="972"/>
                              <a:pt x="1232" y="989"/>
                              <a:pt x="1244" y="1000"/>
                            </a:cubicBezTo>
                            <a:cubicBezTo>
                              <a:pt x="1255" y="1010"/>
                              <a:pt x="1270" y="1014"/>
                              <a:pt x="1285" y="1014"/>
                            </a:cubicBezTo>
                            <a:cubicBezTo>
                              <a:pt x="1299" y="1014"/>
                              <a:pt x="1314" y="1010"/>
                              <a:pt x="1326" y="1000"/>
                            </a:cubicBezTo>
                            <a:cubicBezTo>
                              <a:pt x="1338" y="989"/>
                              <a:pt x="1346" y="972"/>
                              <a:pt x="1346" y="948"/>
                            </a:cubicBezTo>
                            <a:lnTo>
                              <a:pt x="1346" y="748"/>
                            </a:lnTo>
                            <a:close/>
                            <a:moveTo>
                              <a:pt x="1337" y="948"/>
                            </a:moveTo>
                            <a:cubicBezTo>
                              <a:pt x="1336" y="992"/>
                              <a:pt x="1310" y="1005"/>
                              <a:pt x="1285" y="1005"/>
                            </a:cubicBezTo>
                            <a:cubicBezTo>
                              <a:pt x="1260" y="1005"/>
                              <a:pt x="1234" y="992"/>
                              <a:pt x="1233" y="948"/>
                            </a:cubicBezTo>
                            <a:cubicBezTo>
                              <a:pt x="1233" y="738"/>
                              <a:pt x="1233" y="738"/>
                              <a:pt x="1233" y="738"/>
                            </a:cubicBezTo>
                            <a:cubicBezTo>
                              <a:pt x="1139" y="738"/>
                              <a:pt x="1139" y="738"/>
                              <a:pt x="1139" y="738"/>
                            </a:cubicBezTo>
                            <a:cubicBezTo>
                              <a:pt x="1139" y="960"/>
                              <a:pt x="1139" y="960"/>
                              <a:pt x="1139" y="960"/>
                            </a:cubicBezTo>
                            <a:cubicBezTo>
                              <a:pt x="1139" y="997"/>
                              <a:pt x="1147" y="1031"/>
                              <a:pt x="1175" y="1059"/>
                            </a:cubicBezTo>
                            <a:cubicBezTo>
                              <a:pt x="1195" y="1079"/>
                              <a:pt x="1224" y="1091"/>
                              <a:pt x="1259" y="1091"/>
                            </a:cubicBezTo>
                            <a:cubicBezTo>
                              <a:pt x="1287" y="1091"/>
                              <a:pt x="1316" y="1081"/>
                              <a:pt x="1339" y="1062"/>
                            </a:cubicBezTo>
                            <a:cubicBezTo>
                              <a:pt x="1339" y="1087"/>
                              <a:pt x="1339" y="1087"/>
                              <a:pt x="1339" y="1087"/>
                            </a:cubicBezTo>
                            <a:cubicBezTo>
                              <a:pt x="1431" y="1087"/>
                              <a:pt x="1431" y="1087"/>
                              <a:pt x="1431" y="1087"/>
                            </a:cubicBezTo>
                            <a:cubicBezTo>
                              <a:pt x="1431" y="738"/>
                              <a:pt x="1431" y="738"/>
                              <a:pt x="1431" y="738"/>
                            </a:cubicBezTo>
                            <a:cubicBezTo>
                              <a:pt x="1337" y="738"/>
                              <a:pt x="1337" y="738"/>
                              <a:pt x="1337" y="738"/>
                            </a:cubicBezTo>
                            <a:lnTo>
                              <a:pt x="1337" y="948"/>
                            </a:lnTo>
                            <a:close/>
                            <a:moveTo>
                              <a:pt x="1066" y="757"/>
                            </a:moveTo>
                            <a:cubicBezTo>
                              <a:pt x="1066" y="812"/>
                              <a:pt x="1066" y="812"/>
                              <a:pt x="1066" y="812"/>
                            </a:cubicBezTo>
                            <a:cubicBezTo>
                              <a:pt x="1007" y="812"/>
                              <a:pt x="1007" y="812"/>
                              <a:pt x="1007" y="812"/>
                            </a:cubicBezTo>
                            <a:cubicBezTo>
                              <a:pt x="1007" y="980"/>
                              <a:pt x="1007" y="980"/>
                              <a:pt x="1007" y="980"/>
                            </a:cubicBezTo>
                            <a:cubicBezTo>
                              <a:pt x="1007" y="990"/>
                              <a:pt x="1009" y="999"/>
                              <a:pt x="1015" y="1006"/>
                            </a:cubicBezTo>
                            <a:cubicBezTo>
                              <a:pt x="1021" y="1012"/>
                              <a:pt x="1030" y="1015"/>
                              <a:pt x="1041" y="1015"/>
                            </a:cubicBezTo>
                            <a:cubicBezTo>
                              <a:pt x="1066" y="1015"/>
                              <a:pt x="1066" y="1015"/>
                              <a:pt x="1066" y="1015"/>
                            </a:cubicBezTo>
                            <a:cubicBezTo>
                              <a:pt x="1066" y="1077"/>
                              <a:pt x="1066" y="1077"/>
                              <a:pt x="1066" y="1077"/>
                            </a:cubicBezTo>
                            <a:cubicBezTo>
                              <a:pt x="1025" y="1077"/>
                              <a:pt x="1025" y="1077"/>
                              <a:pt x="1025" y="1077"/>
                            </a:cubicBezTo>
                            <a:cubicBezTo>
                              <a:pt x="958" y="1077"/>
                              <a:pt x="932" y="1032"/>
                              <a:pt x="931" y="985"/>
                            </a:cubicBezTo>
                            <a:cubicBezTo>
                              <a:pt x="931" y="812"/>
                              <a:pt x="931" y="812"/>
                              <a:pt x="931" y="812"/>
                            </a:cubicBezTo>
                            <a:cubicBezTo>
                              <a:pt x="895" y="812"/>
                              <a:pt x="895" y="812"/>
                              <a:pt x="895" y="812"/>
                            </a:cubicBezTo>
                            <a:cubicBezTo>
                              <a:pt x="895" y="757"/>
                              <a:pt x="895" y="757"/>
                              <a:pt x="895" y="757"/>
                            </a:cubicBezTo>
                            <a:cubicBezTo>
                              <a:pt x="931" y="757"/>
                              <a:pt x="931" y="757"/>
                              <a:pt x="931" y="757"/>
                            </a:cubicBezTo>
                            <a:cubicBezTo>
                              <a:pt x="931" y="657"/>
                              <a:pt x="931" y="657"/>
                              <a:pt x="931" y="657"/>
                            </a:cubicBezTo>
                            <a:cubicBezTo>
                              <a:pt x="1007" y="657"/>
                              <a:pt x="1007" y="657"/>
                              <a:pt x="1007" y="657"/>
                            </a:cubicBezTo>
                            <a:cubicBezTo>
                              <a:pt x="1007" y="757"/>
                              <a:pt x="1007" y="757"/>
                              <a:pt x="1007" y="757"/>
                            </a:cubicBezTo>
                            <a:lnTo>
                              <a:pt x="1066" y="757"/>
                            </a:lnTo>
                            <a:close/>
                            <a:moveTo>
                              <a:pt x="1016" y="648"/>
                            </a:moveTo>
                            <a:cubicBezTo>
                              <a:pt x="922" y="648"/>
                              <a:pt x="922" y="648"/>
                              <a:pt x="922" y="648"/>
                            </a:cubicBezTo>
                            <a:cubicBezTo>
                              <a:pt x="922" y="748"/>
                              <a:pt x="922" y="748"/>
                              <a:pt x="922" y="748"/>
                            </a:cubicBezTo>
                            <a:cubicBezTo>
                              <a:pt x="886" y="748"/>
                              <a:pt x="886" y="748"/>
                              <a:pt x="886" y="748"/>
                            </a:cubicBezTo>
                            <a:cubicBezTo>
                              <a:pt x="886" y="822"/>
                              <a:pt x="886" y="822"/>
                              <a:pt x="886" y="822"/>
                            </a:cubicBezTo>
                            <a:cubicBezTo>
                              <a:pt x="922" y="822"/>
                              <a:pt x="922" y="822"/>
                              <a:pt x="922" y="822"/>
                            </a:cubicBezTo>
                            <a:cubicBezTo>
                              <a:pt x="922" y="985"/>
                              <a:pt x="922" y="985"/>
                              <a:pt x="922" y="985"/>
                            </a:cubicBezTo>
                            <a:cubicBezTo>
                              <a:pt x="922" y="1010"/>
                              <a:pt x="930" y="1035"/>
                              <a:pt x="946" y="1055"/>
                            </a:cubicBezTo>
                            <a:cubicBezTo>
                              <a:pt x="963" y="1074"/>
                              <a:pt x="989" y="1087"/>
                              <a:pt x="1025" y="1087"/>
                            </a:cubicBezTo>
                            <a:cubicBezTo>
                              <a:pt x="1076" y="1087"/>
                              <a:pt x="1076" y="1087"/>
                              <a:pt x="1076" y="1087"/>
                            </a:cubicBezTo>
                            <a:cubicBezTo>
                              <a:pt x="1076" y="1006"/>
                              <a:pt x="1076" y="1006"/>
                              <a:pt x="1076" y="1006"/>
                            </a:cubicBezTo>
                            <a:cubicBezTo>
                              <a:pt x="1041" y="1006"/>
                              <a:pt x="1041" y="1006"/>
                              <a:pt x="1041" y="1006"/>
                            </a:cubicBezTo>
                            <a:cubicBezTo>
                              <a:pt x="1031" y="1006"/>
                              <a:pt x="1025" y="1003"/>
                              <a:pt x="1022" y="999"/>
                            </a:cubicBezTo>
                            <a:cubicBezTo>
                              <a:pt x="1018" y="995"/>
                              <a:pt x="1016" y="989"/>
                              <a:pt x="1016" y="980"/>
                            </a:cubicBezTo>
                            <a:cubicBezTo>
                              <a:pt x="1016" y="822"/>
                              <a:pt x="1016" y="822"/>
                              <a:pt x="1016" y="822"/>
                            </a:cubicBezTo>
                            <a:cubicBezTo>
                              <a:pt x="1076" y="822"/>
                              <a:pt x="1076" y="822"/>
                              <a:pt x="1076" y="822"/>
                            </a:cubicBezTo>
                            <a:cubicBezTo>
                              <a:pt x="1076" y="748"/>
                              <a:pt x="1076" y="748"/>
                              <a:pt x="1076" y="748"/>
                            </a:cubicBezTo>
                            <a:cubicBezTo>
                              <a:pt x="1016" y="748"/>
                              <a:pt x="1016" y="748"/>
                              <a:pt x="1016" y="748"/>
                            </a:cubicBezTo>
                            <a:lnTo>
                              <a:pt x="1016" y="648"/>
                            </a:lnTo>
                            <a:close/>
                            <a:moveTo>
                              <a:pt x="846" y="1077"/>
                            </a:moveTo>
                            <a:cubicBezTo>
                              <a:pt x="803" y="1077"/>
                              <a:pt x="803" y="1077"/>
                              <a:pt x="803" y="1077"/>
                            </a:cubicBezTo>
                            <a:cubicBezTo>
                              <a:pt x="736" y="1077"/>
                              <a:pt x="709" y="1032"/>
                              <a:pt x="709" y="985"/>
                            </a:cubicBezTo>
                            <a:cubicBezTo>
                              <a:pt x="709" y="623"/>
                              <a:pt x="709" y="623"/>
                              <a:pt x="709" y="623"/>
                            </a:cubicBezTo>
                            <a:cubicBezTo>
                              <a:pt x="784" y="623"/>
                              <a:pt x="784" y="623"/>
                              <a:pt x="784" y="623"/>
                            </a:cubicBezTo>
                            <a:cubicBezTo>
                              <a:pt x="784" y="980"/>
                              <a:pt x="784" y="980"/>
                              <a:pt x="784" y="980"/>
                            </a:cubicBezTo>
                            <a:cubicBezTo>
                              <a:pt x="784" y="991"/>
                              <a:pt x="786" y="999"/>
                              <a:pt x="792" y="1006"/>
                            </a:cubicBezTo>
                            <a:cubicBezTo>
                              <a:pt x="798" y="1012"/>
                              <a:pt x="807" y="1015"/>
                              <a:pt x="819" y="1015"/>
                            </a:cubicBezTo>
                            <a:cubicBezTo>
                              <a:pt x="846" y="1015"/>
                              <a:pt x="846" y="1015"/>
                              <a:pt x="846" y="1015"/>
                            </a:cubicBezTo>
                            <a:lnTo>
                              <a:pt x="846" y="1077"/>
                            </a:lnTo>
                            <a:close/>
                            <a:moveTo>
                              <a:pt x="799" y="1000"/>
                            </a:moveTo>
                            <a:cubicBezTo>
                              <a:pt x="795" y="996"/>
                              <a:pt x="793" y="989"/>
                              <a:pt x="793" y="980"/>
                            </a:cubicBezTo>
                            <a:cubicBezTo>
                              <a:pt x="793" y="614"/>
                              <a:pt x="793" y="614"/>
                              <a:pt x="793" y="614"/>
                            </a:cubicBezTo>
                            <a:cubicBezTo>
                              <a:pt x="699" y="614"/>
                              <a:pt x="699" y="614"/>
                              <a:pt x="699" y="614"/>
                            </a:cubicBezTo>
                            <a:cubicBezTo>
                              <a:pt x="699" y="985"/>
                              <a:pt x="699" y="985"/>
                              <a:pt x="699" y="985"/>
                            </a:cubicBezTo>
                            <a:cubicBezTo>
                              <a:pt x="699" y="1010"/>
                              <a:pt x="707" y="1035"/>
                              <a:pt x="724" y="1055"/>
                            </a:cubicBezTo>
                            <a:cubicBezTo>
                              <a:pt x="741" y="1074"/>
                              <a:pt x="767" y="1087"/>
                              <a:pt x="803" y="1087"/>
                            </a:cubicBezTo>
                            <a:cubicBezTo>
                              <a:pt x="856" y="1087"/>
                              <a:pt x="856" y="1087"/>
                              <a:pt x="856" y="1087"/>
                            </a:cubicBezTo>
                            <a:cubicBezTo>
                              <a:pt x="856" y="1006"/>
                              <a:pt x="856" y="1006"/>
                              <a:pt x="856" y="1006"/>
                            </a:cubicBezTo>
                            <a:cubicBezTo>
                              <a:pt x="819" y="1006"/>
                              <a:pt x="819" y="1006"/>
                              <a:pt x="819" y="1006"/>
                            </a:cubicBezTo>
                            <a:cubicBezTo>
                              <a:pt x="808" y="1006"/>
                              <a:pt x="802" y="1003"/>
                              <a:pt x="799" y="1000"/>
                            </a:cubicBezTo>
                            <a:moveTo>
                              <a:pt x="532" y="747"/>
                            </a:moveTo>
                            <a:cubicBezTo>
                              <a:pt x="608" y="747"/>
                              <a:pt x="608" y="747"/>
                              <a:pt x="608" y="747"/>
                            </a:cubicBezTo>
                            <a:cubicBezTo>
                              <a:pt x="608" y="1077"/>
                              <a:pt x="608" y="1077"/>
                              <a:pt x="608" y="1077"/>
                            </a:cubicBezTo>
                            <a:cubicBezTo>
                              <a:pt x="534" y="1077"/>
                              <a:pt x="534" y="1077"/>
                              <a:pt x="534" y="1077"/>
                            </a:cubicBezTo>
                            <a:cubicBezTo>
                              <a:pt x="534" y="1039"/>
                              <a:pt x="534" y="1039"/>
                              <a:pt x="534" y="1039"/>
                            </a:cubicBezTo>
                            <a:cubicBezTo>
                              <a:pt x="526" y="1048"/>
                              <a:pt x="526" y="1048"/>
                              <a:pt x="526" y="1048"/>
                            </a:cubicBezTo>
                            <a:cubicBezTo>
                              <a:pt x="505" y="1070"/>
                              <a:pt x="475" y="1081"/>
                              <a:pt x="445" y="1081"/>
                            </a:cubicBezTo>
                            <a:cubicBezTo>
                              <a:pt x="412" y="1081"/>
                              <a:pt x="386" y="1071"/>
                              <a:pt x="368" y="1053"/>
                            </a:cubicBezTo>
                            <a:cubicBezTo>
                              <a:pt x="342" y="1026"/>
                              <a:pt x="335" y="996"/>
                              <a:pt x="335" y="960"/>
                            </a:cubicBezTo>
                            <a:cubicBezTo>
                              <a:pt x="335" y="748"/>
                              <a:pt x="335" y="748"/>
                              <a:pt x="335" y="748"/>
                            </a:cubicBezTo>
                            <a:cubicBezTo>
                              <a:pt x="410" y="747"/>
                              <a:pt x="410" y="747"/>
                              <a:pt x="410" y="747"/>
                            </a:cubicBezTo>
                            <a:cubicBezTo>
                              <a:pt x="410" y="948"/>
                              <a:pt x="410" y="948"/>
                              <a:pt x="410" y="948"/>
                            </a:cubicBezTo>
                            <a:cubicBezTo>
                              <a:pt x="410" y="972"/>
                              <a:pt x="418" y="989"/>
                              <a:pt x="430" y="1000"/>
                            </a:cubicBezTo>
                            <a:cubicBezTo>
                              <a:pt x="442" y="1010"/>
                              <a:pt x="457" y="1014"/>
                              <a:pt x="471" y="1014"/>
                            </a:cubicBezTo>
                            <a:cubicBezTo>
                              <a:pt x="485" y="1014"/>
                              <a:pt x="500" y="1010"/>
                              <a:pt x="512" y="1000"/>
                            </a:cubicBezTo>
                            <a:cubicBezTo>
                              <a:pt x="524" y="989"/>
                              <a:pt x="532" y="972"/>
                              <a:pt x="532" y="948"/>
                            </a:cubicBezTo>
                            <a:lnTo>
                              <a:pt x="532" y="747"/>
                            </a:lnTo>
                            <a:close/>
                            <a:moveTo>
                              <a:pt x="523" y="948"/>
                            </a:moveTo>
                            <a:cubicBezTo>
                              <a:pt x="523" y="992"/>
                              <a:pt x="496" y="1005"/>
                              <a:pt x="471" y="1005"/>
                            </a:cubicBezTo>
                            <a:cubicBezTo>
                              <a:pt x="446" y="1005"/>
                              <a:pt x="420" y="992"/>
                              <a:pt x="420" y="948"/>
                            </a:cubicBezTo>
                            <a:cubicBezTo>
                              <a:pt x="420" y="738"/>
                              <a:pt x="420" y="738"/>
                              <a:pt x="420" y="738"/>
                            </a:cubicBezTo>
                            <a:cubicBezTo>
                              <a:pt x="326" y="738"/>
                              <a:pt x="326" y="738"/>
                              <a:pt x="326" y="738"/>
                            </a:cubicBezTo>
                            <a:cubicBezTo>
                              <a:pt x="326" y="960"/>
                              <a:pt x="326" y="960"/>
                              <a:pt x="326" y="960"/>
                            </a:cubicBezTo>
                            <a:cubicBezTo>
                              <a:pt x="326" y="997"/>
                              <a:pt x="333" y="1031"/>
                              <a:pt x="362" y="1059"/>
                            </a:cubicBezTo>
                            <a:cubicBezTo>
                              <a:pt x="381" y="1079"/>
                              <a:pt x="410" y="1091"/>
                              <a:pt x="445" y="1091"/>
                            </a:cubicBezTo>
                            <a:cubicBezTo>
                              <a:pt x="474" y="1091"/>
                              <a:pt x="503" y="1081"/>
                              <a:pt x="525" y="1062"/>
                            </a:cubicBezTo>
                            <a:cubicBezTo>
                              <a:pt x="525" y="1087"/>
                              <a:pt x="525" y="1087"/>
                              <a:pt x="525" y="1087"/>
                            </a:cubicBezTo>
                            <a:cubicBezTo>
                              <a:pt x="617" y="1087"/>
                              <a:pt x="617" y="1087"/>
                              <a:pt x="617" y="1087"/>
                            </a:cubicBezTo>
                            <a:cubicBezTo>
                              <a:pt x="617" y="738"/>
                              <a:pt x="617" y="738"/>
                              <a:pt x="617" y="738"/>
                            </a:cubicBezTo>
                            <a:cubicBezTo>
                              <a:pt x="523" y="738"/>
                              <a:pt x="523" y="738"/>
                              <a:pt x="523" y="738"/>
                            </a:cubicBezTo>
                            <a:lnTo>
                              <a:pt x="523" y="948"/>
                            </a:lnTo>
                            <a:close/>
                            <a:moveTo>
                              <a:pt x="262" y="1040"/>
                            </a:moveTo>
                            <a:cubicBezTo>
                              <a:pt x="233" y="1068"/>
                              <a:pt x="201" y="1081"/>
                              <a:pt x="156" y="1081"/>
                            </a:cubicBezTo>
                            <a:cubicBezTo>
                              <a:pt x="90" y="1081"/>
                              <a:pt x="10" y="1047"/>
                              <a:pt x="9" y="912"/>
                            </a:cubicBezTo>
                            <a:cubicBezTo>
                              <a:pt x="10" y="777"/>
                              <a:pt x="90" y="744"/>
                              <a:pt x="156" y="744"/>
                            </a:cubicBezTo>
                            <a:cubicBezTo>
                              <a:pt x="201" y="744"/>
                              <a:pt x="233" y="756"/>
                              <a:pt x="262" y="785"/>
                            </a:cubicBezTo>
                            <a:cubicBezTo>
                              <a:pt x="211" y="835"/>
                              <a:pt x="211" y="835"/>
                              <a:pt x="211" y="835"/>
                            </a:cubicBezTo>
                            <a:cubicBezTo>
                              <a:pt x="195" y="818"/>
                              <a:pt x="178" y="810"/>
                              <a:pt x="156" y="811"/>
                            </a:cubicBezTo>
                            <a:cubicBezTo>
                              <a:pt x="135" y="810"/>
                              <a:pt x="118" y="818"/>
                              <a:pt x="105" y="834"/>
                            </a:cubicBezTo>
                            <a:cubicBezTo>
                              <a:pt x="91" y="852"/>
                              <a:pt x="85" y="876"/>
                              <a:pt x="85" y="912"/>
                            </a:cubicBezTo>
                            <a:cubicBezTo>
                              <a:pt x="85" y="948"/>
                              <a:pt x="91" y="973"/>
                              <a:pt x="105" y="991"/>
                            </a:cubicBezTo>
                            <a:cubicBezTo>
                              <a:pt x="118" y="1007"/>
                              <a:pt x="135" y="1015"/>
                              <a:pt x="156" y="1014"/>
                            </a:cubicBezTo>
                            <a:cubicBezTo>
                              <a:pt x="178" y="1015"/>
                              <a:pt x="195" y="1007"/>
                              <a:pt x="211" y="990"/>
                            </a:cubicBezTo>
                            <a:lnTo>
                              <a:pt x="262" y="1040"/>
                            </a:lnTo>
                            <a:close/>
                            <a:moveTo>
                              <a:pt x="208" y="980"/>
                            </a:moveTo>
                            <a:cubicBezTo>
                              <a:pt x="190" y="998"/>
                              <a:pt x="177" y="1005"/>
                              <a:pt x="156" y="1005"/>
                            </a:cubicBezTo>
                            <a:cubicBezTo>
                              <a:pt x="137" y="1005"/>
                              <a:pt x="124" y="999"/>
                              <a:pt x="112" y="985"/>
                            </a:cubicBezTo>
                            <a:cubicBezTo>
                              <a:pt x="100" y="970"/>
                              <a:pt x="94" y="948"/>
                              <a:pt x="94" y="912"/>
                            </a:cubicBezTo>
                            <a:cubicBezTo>
                              <a:pt x="94" y="877"/>
                              <a:pt x="100" y="855"/>
                              <a:pt x="112" y="840"/>
                            </a:cubicBezTo>
                            <a:cubicBezTo>
                              <a:pt x="124" y="826"/>
                              <a:pt x="137" y="820"/>
                              <a:pt x="156" y="820"/>
                            </a:cubicBezTo>
                            <a:cubicBezTo>
                              <a:pt x="177" y="820"/>
                              <a:pt x="190" y="827"/>
                              <a:pt x="208" y="845"/>
                            </a:cubicBezTo>
                            <a:cubicBezTo>
                              <a:pt x="211" y="849"/>
                              <a:pt x="211" y="849"/>
                              <a:pt x="211" y="849"/>
                            </a:cubicBezTo>
                            <a:cubicBezTo>
                              <a:pt x="275" y="785"/>
                              <a:pt x="275" y="785"/>
                              <a:pt x="275" y="785"/>
                            </a:cubicBezTo>
                            <a:cubicBezTo>
                              <a:pt x="272" y="781"/>
                              <a:pt x="272" y="781"/>
                              <a:pt x="272" y="781"/>
                            </a:cubicBezTo>
                            <a:cubicBezTo>
                              <a:pt x="241" y="749"/>
                              <a:pt x="204" y="734"/>
                              <a:pt x="156" y="734"/>
                            </a:cubicBezTo>
                            <a:cubicBezTo>
                              <a:pt x="122" y="734"/>
                              <a:pt x="83" y="744"/>
                              <a:pt x="52" y="771"/>
                            </a:cubicBezTo>
                            <a:cubicBezTo>
                              <a:pt x="22" y="798"/>
                              <a:pt x="0" y="843"/>
                              <a:pt x="0" y="912"/>
                            </a:cubicBezTo>
                            <a:cubicBezTo>
                              <a:pt x="0" y="982"/>
                              <a:pt x="22" y="1027"/>
                              <a:pt x="52" y="1054"/>
                            </a:cubicBezTo>
                            <a:cubicBezTo>
                              <a:pt x="83" y="1081"/>
                              <a:pt x="122" y="1091"/>
                              <a:pt x="156" y="1091"/>
                            </a:cubicBezTo>
                            <a:cubicBezTo>
                              <a:pt x="157" y="1091"/>
                              <a:pt x="157" y="1091"/>
                              <a:pt x="157" y="1091"/>
                            </a:cubicBezTo>
                            <a:cubicBezTo>
                              <a:pt x="204" y="1091"/>
                              <a:pt x="241" y="1075"/>
                              <a:pt x="272" y="1043"/>
                            </a:cubicBezTo>
                            <a:cubicBezTo>
                              <a:pt x="275" y="1040"/>
                              <a:pt x="275" y="1040"/>
                              <a:pt x="275" y="1040"/>
                            </a:cubicBezTo>
                            <a:cubicBezTo>
                              <a:pt x="211" y="977"/>
                              <a:pt x="211" y="977"/>
                              <a:pt x="211" y="977"/>
                            </a:cubicBezTo>
                            <a:lnTo>
                              <a:pt x="208" y="980"/>
                            </a:lnTo>
                            <a:close/>
                            <a:moveTo>
                              <a:pt x="7122" y="702"/>
                            </a:moveTo>
                            <a:cubicBezTo>
                              <a:pt x="7128" y="708"/>
                              <a:pt x="7136" y="711"/>
                              <a:pt x="7147" y="711"/>
                            </a:cubicBezTo>
                            <a:cubicBezTo>
                              <a:pt x="7173" y="711"/>
                              <a:pt x="7173" y="711"/>
                              <a:pt x="7173" y="711"/>
                            </a:cubicBezTo>
                            <a:cubicBezTo>
                              <a:pt x="7173" y="773"/>
                              <a:pt x="7173" y="773"/>
                              <a:pt x="7173" y="773"/>
                            </a:cubicBezTo>
                            <a:cubicBezTo>
                              <a:pt x="7132" y="773"/>
                              <a:pt x="7132" y="773"/>
                              <a:pt x="7132" y="773"/>
                            </a:cubicBezTo>
                            <a:cubicBezTo>
                              <a:pt x="7065" y="773"/>
                              <a:pt x="7038" y="727"/>
                              <a:pt x="7038" y="681"/>
                            </a:cubicBezTo>
                            <a:cubicBezTo>
                              <a:pt x="7038" y="508"/>
                              <a:pt x="7038" y="508"/>
                              <a:pt x="7038" y="508"/>
                            </a:cubicBezTo>
                            <a:cubicBezTo>
                              <a:pt x="7002" y="508"/>
                              <a:pt x="7002" y="508"/>
                              <a:pt x="7002" y="508"/>
                            </a:cubicBezTo>
                            <a:cubicBezTo>
                              <a:pt x="7002" y="453"/>
                              <a:pt x="7002" y="453"/>
                              <a:pt x="7002" y="453"/>
                            </a:cubicBezTo>
                            <a:cubicBezTo>
                              <a:pt x="7038" y="453"/>
                              <a:pt x="7038" y="453"/>
                              <a:pt x="7038" y="453"/>
                            </a:cubicBezTo>
                            <a:cubicBezTo>
                              <a:pt x="7038" y="353"/>
                              <a:pt x="7038" y="353"/>
                              <a:pt x="7038" y="353"/>
                            </a:cubicBezTo>
                            <a:cubicBezTo>
                              <a:pt x="7113" y="353"/>
                              <a:pt x="7113" y="353"/>
                              <a:pt x="7113" y="353"/>
                            </a:cubicBezTo>
                            <a:cubicBezTo>
                              <a:pt x="7113" y="453"/>
                              <a:pt x="7113" y="453"/>
                              <a:pt x="7113" y="453"/>
                            </a:cubicBezTo>
                            <a:cubicBezTo>
                              <a:pt x="7173" y="453"/>
                              <a:pt x="7173" y="453"/>
                              <a:pt x="7173" y="453"/>
                            </a:cubicBezTo>
                            <a:cubicBezTo>
                              <a:pt x="7173" y="508"/>
                              <a:pt x="7173" y="508"/>
                              <a:pt x="7173" y="508"/>
                            </a:cubicBezTo>
                            <a:cubicBezTo>
                              <a:pt x="7113" y="508"/>
                              <a:pt x="7113" y="508"/>
                              <a:pt x="7113" y="508"/>
                            </a:cubicBezTo>
                            <a:cubicBezTo>
                              <a:pt x="7113" y="676"/>
                              <a:pt x="7113" y="676"/>
                              <a:pt x="7113" y="676"/>
                            </a:cubicBezTo>
                            <a:cubicBezTo>
                              <a:pt x="7113" y="686"/>
                              <a:pt x="7116" y="695"/>
                              <a:pt x="7122" y="702"/>
                            </a:cubicBezTo>
                            <a:moveTo>
                              <a:pt x="7183" y="518"/>
                            </a:moveTo>
                            <a:cubicBezTo>
                              <a:pt x="7183" y="444"/>
                              <a:pt x="7183" y="444"/>
                              <a:pt x="7183" y="444"/>
                            </a:cubicBezTo>
                            <a:cubicBezTo>
                              <a:pt x="7123" y="444"/>
                              <a:pt x="7123" y="444"/>
                              <a:pt x="7123" y="444"/>
                            </a:cubicBezTo>
                            <a:cubicBezTo>
                              <a:pt x="7123" y="344"/>
                              <a:pt x="7123" y="344"/>
                              <a:pt x="7123" y="344"/>
                            </a:cubicBezTo>
                            <a:cubicBezTo>
                              <a:pt x="7029" y="344"/>
                              <a:pt x="7029" y="344"/>
                              <a:pt x="7029" y="344"/>
                            </a:cubicBezTo>
                            <a:cubicBezTo>
                              <a:pt x="7029" y="444"/>
                              <a:pt x="7029" y="444"/>
                              <a:pt x="7029" y="444"/>
                            </a:cubicBezTo>
                            <a:cubicBezTo>
                              <a:pt x="6993" y="444"/>
                              <a:pt x="6993" y="444"/>
                              <a:pt x="6993" y="444"/>
                            </a:cubicBezTo>
                            <a:cubicBezTo>
                              <a:pt x="6993" y="518"/>
                              <a:pt x="6993" y="518"/>
                              <a:pt x="6993" y="518"/>
                            </a:cubicBezTo>
                            <a:cubicBezTo>
                              <a:pt x="7029" y="518"/>
                              <a:pt x="7029" y="518"/>
                              <a:pt x="7029" y="518"/>
                            </a:cubicBezTo>
                            <a:cubicBezTo>
                              <a:pt x="7029" y="681"/>
                              <a:pt x="7029" y="681"/>
                              <a:pt x="7029" y="681"/>
                            </a:cubicBezTo>
                            <a:cubicBezTo>
                              <a:pt x="7029" y="706"/>
                              <a:pt x="7036" y="731"/>
                              <a:pt x="7053" y="751"/>
                            </a:cubicBezTo>
                            <a:cubicBezTo>
                              <a:pt x="7070" y="770"/>
                              <a:pt x="7096" y="783"/>
                              <a:pt x="7131" y="783"/>
                            </a:cubicBezTo>
                            <a:cubicBezTo>
                              <a:pt x="7183" y="783"/>
                              <a:pt x="7183" y="783"/>
                              <a:pt x="7183" y="783"/>
                            </a:cubicBezTo>
                            <a:cubicBezTo>
                              <a:pt x="7183" y="702"/>
                              <a:pt x="7183" y="702"/>
                              <a:pt x="7183" y="702"/>
                            </a:cubicBezTo>
                            <a:cubicBezTo>
                              <a:pt x="7147" y="702"/>
                              <a:pt x="7147" y="702"/>
                              <a:pt x="7147" y="702"/>
                            </a:cubicBezTo>
                            <a:cubicBezTo>
                              <a:pt x="7138" y="702"/>
                              <a:pt x="7132" y="699"/>
                              <a:pt x="7129" y="695"/>
                            </a:cubicBezTo>
                            <a:cubicBezTo>
                              <a:pt x="7125" y="691"/>
                              <a:pt x="7123" y="685"/>
                              <a:pt x="7123" y="676"/>
                            </a:cubicBezTo>
                            <a:cubicBezTo>
                              <a:pt x="7123" y="518"/>
                              <a:pt x="7123" y="518"/>
                              <a:pt x="7123" y="518"/>
                            </a:cubicBezTo>
                            <a:lnTo>
                              <a:pt x="7183" y="518"/>
                            </a:lnTo>
                            <a:close/>
                            <a:moveTo>
                              <a:pt x="6851" y="443"/>
                            </a:moveTo>
                            <a:cubicBezTo>
                              <a:pt x="6926" y="443"/>
                              <a:pt x="6926" y="443"/>
                              <a:pt x="6926" y="443"/>
                            </a:cubicBezTo>
                            <a:cubicBezTo>
                              <a:pt x="6926" y="773"/>
                              <a:pt x="6926" y="773"/>
                              <a:pt x="6926" y="773"/>
                            </a:cubicBezTo>
                            <a:cubicBezTo>
                              <a:pt x="6852" y="773"/>
                              <a:pt x="6852" y="773"/>
                              <a:pt x="6852" y="773"/>
                            </a:cubicBezTo>
                            <a:cubicBezTo>
                              <a:pt x="6852" y="735"/>
                              <a:pt x="6852" y="735"/>
                              <a:pt x="6852" y="735"/>
                            </a:cubicBezTo>
                            <a:cubicBezTo>
                              <a:pt x="6845" y="744"/>
                              <a:pt x="6845" y="744"/>
                              <a:pt x="6845" y="744"/>
                            </a:cubicBezTo>
                            <a:cubicBezTo>
                              <a:pt x="6823" y="766"/>
                              <a:pt x="6793" y="777"/>
                              <a:pt x="6763" y="777"/>
                            </a:cubicBezTo>
                            <a:cubicBezTo>
                              <a:pt x="6730" y="777"/>
                              <a:pt x="6704" y="767"/>
                              <a:pt x="6686" y="749"/>
                            </a:cubicBezTo>
                            <a:cubicBezTo>
                              <a:pt x="6660" y="722"/>
                              <a:pt x="6653" y="692"/>
                              <a:pt x="6653" y="656"/>
                            </a:cubicBezTo>
                            <a:cubicBezTo>
                              <a:pt x="6653" y="443"/>
                              <a:pt x="6653" y="443"/>
                              <a:pt x="6653" y="443"/>
                            </a:cubicBezTo>
                            <a:cubicBezTo>
                              <a:pt x="6729" y="443"/>
                              <a:pt x="6729" y="443"/>
                              <a:pt x="6729" y="443"/>
                            </a:cubicBezTo>
                            <a:cubicBezTo>
                              <a:pt x="6729" y="644"/>
                              <a:pt x="6729" y="644"/>
                              <a:pt x="6729" y="644"/>
                            </a:cubicBezTo>
                            <a:cubicBezTo>
                              <a:pt x="6729" y="668"/>
                              <a:pt x="6736" y="685"/>
                              <a:pt x="6748" y="696"/>
                            </a:cubicBezTo>
                            <a:cubicBezTo>
                              <a:pt x="6760" y="706"/>
                              <a:pt x="6775" y="710"/>
                              <a:pt x="6789" y="710"/>
                            </a:cubicBezTo>
                            <a:cubicBezTo>
                              <a:pt x="6804" y="710"/>
                              <a:pt x="6819" y="706"/>
                              <a:pt x="6831" y="696"/>
                            </a:cubicBezTo>
                            <a:cubicBezTo>
                              <a:pt x="6843" y="685"/>
                              <a:pt x="6851" y="668"/>
                              <a:pt x="6851" y="644"/>
                            </a:cubicBezTo>
                            <a:lnTo>
                              <a:pt x="6851" y="443"/>
                            </a:lnTo>
                            <a:close/>
                            <a:moveTo>
                              <a:pt x="6841" y="644"/>
                            </a:moveTo>
                            <a:cubicBezTo>
                              <a:pt x="6841" y="688"/>
                              <a:pt x="6814" y="701"/>
                              <a:pt x="6789" y="701"/>
                            </a:cubicBezTo>
                            <a:cubicBezTo>
                              <a:pt x="6764" y="701"/>
                              <a:pt x="6738" y="688"/>
                              <a:pt x="6738" y="644"/>
                            </a:cubicBezTo>
                            <a:cubicBezTo>
                              <a:pt x="6738" y="434"/>
                              <a:pt x="6738" y="434"/>
                              <a:pt x="6738" y="434"/>
                            </a:cubicBezTo>
                            <a:cubicBezTo>
                              <a:pt x="6644" y="434"/>
                              <a:pt x="6644" y="434"/>
                              <a:pt x="6644" y="434"/>
                            </a:cubicBezTo>
                            <a:cubicBezTo>
                              <a:pt x="6644" y="656"/>
                              <a:pt x="6644" y="656"/>
                              <a:pt x="6644" y="656"/>
                            </a:cubicBezTo>
                            <a:cubicBezTo>
                              <a:pt x="6644" y="693"/>
                              <a:pt x="6651" y="727"/>
                              <a:pt x="6680" y="755"/>
                            </a:cubicBezTo>
                            <a:cubicBezTo>
                              <a:pt x="6700" y="775"/>
                              <a:pt x="6728" y="787"/>
                              <a:pt x="6763" y="787"/>
                            </a:cubicBezTo>
                            <a:cubicBezTo>
                              <a:pt x="6792" y="787"/>
                              <a:pt x="6821" y="777"/>
                              <a:pt x="6843" y="758"/>
                            </a:cubicBezTo>
                            <a:cubicBezTo>
                              <a:pt x="6843" y="783"/>
                              <a:pt x="6843" y="783"/>
                              <a:pt x="6843" y="783"/>
                            </a:cubicBezTo>
                            <a:cubicBezTo>
                              <a:pt x="6935" y="783"/>
                              <a:pt x="6935" y="783"/>
                              <a:pt x="6935" y="783"/>
                            </a:cubicBezTo>
                            <a:cubicBezTo>
                              <a:pt x="6935" y="434"/>
                              <a:pt x="6935" y="434"/>
                              <a:pt x="6935" y="434"/>
                            </a:cubicBezTo>
                            <a:cubicBezTo>
                              <a:pt x="6841" y="434"/>
                              <a:pt x="6841" y="434"/>
                              <a:pt x="6841" y="434"/>
                            </a:cubicBezTo>
                            <a:lnTo>
                              <a:pt x="6841" y="644"/>
                            </a:lnTo>
                            <a:close/>
                            <a:moveTo>
                              <a:pt x="6478" y="443"/>
                            </a:moveTo>
                            <a:cubicBezTo>
                              <a:pt x="6553" y="443"/>
                              <a:pt x="6553" y="443"/>
                              <a:pt x="6553" y="443"/>
                            </a:cubicBezTo>
                            <a:cubicBezTo>
                              <a:pt x="6553" y="773"/>
                              <a:pt x="6553" y="773"/>
                              <a:pt x="6553" y="773"/>
                            </a:cubicBezTo>
                            <a:cubicBezTo>
                              <a:pt x="6479" y="773"/>
                              <a:pt x="6479" y="773"/>
                              <a:pt x="6479" y="773"/>
                            </a:cubicBezTo>
                            <a:cubicBezTo>
                              <a:pt x="6479" y="735"/>
                              <a:pt x="6479" y="735"/>
                              <a:pt x="6479" y="735"/>
                            </a:cubicBezTo>
                            <a:cubicBezTo>
                              <a:pt x="6472" y="744"/>
                              <a:pt x="6472" y="744"/>
                              <a:pt x="6472" y="744"/>
                            </a:cubicBezTo>
                            <a:cubicBezTo>
                              <a:pt x="6450" y="766"/>
                              <a:pt x="6420" y="777"/>
                              <a:pt x="6390" y="777"/>
                            </a:cubicBezTo>
                            <a:cubicBezTo>
                              <a:pt x="6357" y="777"/>
                              <a:pt x="6331" y="767"/>
                              <a:pt x="6313" y="749"/>
                            </a:cubicBezTo>
                            <a:cubicBezTo>
                              <a:pt x="6287" y="722"/>
                              <a:pt x="6280" y="692"/>
                              <a:pt x="6280" y="656"/>
                            </a:cubicBezTo>
                            <a:cubicBezTo>
                              <a:pt x="6280" y="443"/>
                              <a:pt x="6280" y="443"/>
                              <a:pt x="6280" y="443"/>
                            </a:cubicBezTo>
                            <a:cubicBezTo>
                              <a:pt x="6356" y="443"/>
                              <a:pt x="6356" y="443"/>
                              <a:pt x="6356" y="443"/>
                            </a:cubicBezTo>
                            <a:cubicBezTo>
                              <a:pt x="6356" y="644"/>
                              <a:pt x="6356" y="644"/>
                              <a:pt x="6356" y="644"/>
                            </a:cubicBezTo>
                            <a:cubicBezTo>
                              <a:pt x="6356" y="668"/>
                              <a:pt x="6363" y="685"/>
                              <a:pt x="6375" y="696"/>
                            </a:cubicBezTo>
                            <a:cubicBezTo>
                              <a:pt x="6387" y="706"/>
                              <a:pt x="6402" y="710"/>
                              <a:pt x="6416" y="710"/>
                            </a:cubicBezTo>
                            <a:cubicBezTo>
                              <a:pt x="6431" y="710"/>
                              <a:pt x="6446" y="706"/>
                              <a:pt x="6458" y="696"/>
                            </a:cubicBezTo>
                            <a:cubicBezTo>
                              <a:pt x="6470" y="685"/>
                              <a:pt x="6478" y="668"/>
                              <a:pt x="6478" y="644"/>
                            </a:cubicBezTo>
                            <a:lnTo>
                              <a:pt x="6478" y="443"/>
                            </a:lnTo>
                            <a:close/>
                            <a:moveTo>
                              <a:pt x="6468" y="644"/>
                            </a:moveTo>
                            <a:cubicBezTo>
                              <a:pt x="6468" y="688"/>
                              <a:pt x="6441" y="701"/>
                              <a:pt x="6416" y="701"/>
                            </a:cubicBezTo>
                            <a:cubicBezTo>
                              <a:pt x="6391" y="701"/>
                              <a:pt x="6365" y="688"/>
                              <a:pt x="6365" y="644"/>
                            </a:cubicBezTo>
                            <a:cubicBezTo>
                              <a:pt x="6365" y="434"/>
                              <a:pt x="6365" y="434"/>
                              <a:pt x="6365" y="434"/>
                            </a:cubicBezTo>
                            <a:cubicBezTo>
                              <a:pt x="6271" y="434"/>
                              <a:pt x="6271" y="434"/>
                              <a:pt x="6271" y="434"/>
                            </a:cubicBezTo>
                            <a:cubicBezTo>
                              <a:pt x="6271" y="656"/>
                              <a:pt x="6271" y="656"/>
                              <a:pt x="6271" y="656"/>
                            </a:cubicBezTo>
                            <a:cubicBezTo>
                              <a:pt x="6271" y="693"/>
                              <a:pt x="6278" y="727"/>
                              <a:pt x="6307" y="755"/>
                            </a:cubicBezTo>
                            <a:cubicBezTo>
                              <a:pt x="6327" y="775"/>
                              <a:pt x="6355" y="787"/>
                              <a:pt x="6390" y="787"/>
                            </a:cubicBezTo>
                            <a:cubicBezTo>
                              <a:pt x="6419" y="787"/>
                              <a:pt x="6448" y="777"/>
                              <a:pt x="6470" y="758"/>
                            </a:cubicBezTo>
                            <a:cubicBezTo>
                              <a:pt x="6470" y="783"/>
                              <a:pt x="6470" y="783"/>
                              <a:pt x="6470" y="783"/>
                            </a:cubicBezTo>
                            <a:cubicBezTo>
                              <a:pt x="6562" y="783"/>
                              <a:pt x="6562" y="783"/>
                              <a:pt x="6562" y="783"/>
                            </a:cubicBezTo>
                            <a:cubicBezTo>
                              <a:pt x="6562" y="434"/>
                              <a:pt x="6562" y="434"/>
                              <a:pt x="6562" y="434"/>
                            </a:cubicBezTo>
                            <a:cubicBezTo>
                              <a:pt x="6468" y="434"/>
                              <a:pt x="6468" y="434"/>
                              <a:pt x="6468" y="434"/>
                            </a:cubicBezTo>
                            <a:lnTo>
                              <a:pt x="6468" y="644"/>
                            </a:lnTo>
                            <a:close/>
                            <a:moveTo>
                              <a:pt x="6198" y="453"/>
                            </a:moveTo>
                            <a:cubicBezTo>
                              <a:pt x="6198" y="508"/>
                              <a:pt x="6198" y="508"/>
                              <a:pt x="6198" y="508"/>
                            </a:cubicBezTo>
                            <a:cubicBezTo>
                              <a:pt x="6138" y="508"/>
                              <a:pt x="6138" y="508"/>
                              <a:pt x="6138" y="508"/>
                            </a:cubicBezTo>
                            <a:cubicBezTo>
                              <a:pt x="6138" y="676"/>
                              <a:pt x="6138" y="676"/>
                              <a:pt x="6138" y="676"/>
                            </a:cubicBezTo>
                            <a:cubicBezTo>
                              <a:pt x="6138" y="686"/>
                              <a:pt x="6141" y="695"/>
                              <a:pt x="6147" y="702"/>
                            </a:cubicBezTo>
                            <a:cubicBezTo>
                              <a:pt x="6152" y="708"/>
                              <a:pt x="6161" y="711"/>
                              <a:pt x="6172" y="711"/>
                            </a:cubicBezTo>
                            <a:cubicBezTo>
                              <a:pt x="6198" y="711"/>
                              <a:pt x="6198" y="711"/>
                              <a:pt x="6198" y="711"/>
                            </a:cubicBezTo>
                            <a:cubicBezTo>
                              <a:pt x="6198" y="773"/>
                              <a:pt x="6198" y="773"/>
                              <a:pt x="6198" y="773"/>
                            </a:cubicBezTo>
                            <a:cubicBezTo>
                              <a:pt x="6157" y="773"/>
                              <a:pt x="6157" y="773"/>
                              <a:pt x="6157" y="773"/>
                            </a:cubicBezTo>
                            <a:cubicBezTo>
                              <a:pt x="6090" y="773"/>
                              <a:pt x="6063" y="727"/>
                              <a:pt x="6063" y="681"/>
                            </a:cubicBezTo>
                            <a:cubicBezTo>
                              <a:pt x="6063" y="508"/>
                              <a:pt x="6063" y="508"/>
                              <a:pt x="6063" y="508"/>
                            </a:cubicBezTo>
                            <a:cubicBezTo>
                              <a:pt x="6027" y="508"/>
                              <a:pt x="6027" y="508"/>
                              <a:pt x="6027" y="508"/>
                            </a:cubicBezTo>
                            <a:cubicBezTo>
                              <a:pt x="6027" y="453"/>
                              <a:pt x="6027" y="453"/>
                              <a:pt x="6027" y="453"/>
                            </a:cubicBezTo>
                            <a:cubicBezTo>
                              <a:pt x="6063" y="453"/>
                              <a:pt x="6063" y="453"/>
                              <a:pt x="6063" y="453"/>
                            </a:cubicBezTo>
                            <a:cubicBezTo>
                              <a:pt x="6063" y="353"/>
                              <a:pt x="6063" y="353"/>
                              <a:pt x="6063" y="353"/>
                            </a:cubicBezTo>
                            <a:cubicBezTo>
                              <a:pt x="6138" y="353"/>
                              <a:pt x="6138" y="353"/>
                              <a:pt x="6138" y="353"/>
                            </a:cubicBezTo>
                            <a:cubicBezTo>
                              <a:pt x="6138" y="453"/>
                              <a:pt x="6138" y="453"/>
                              <a:pt x="6138" y="453"/>
                            </a:cubicBezTo>
                            <a:lnTo>
                              <a:pt x="6198" y="453"/>
                            </a:lnTo>
                            <a:close/>
                            <a:moveTo>
                              <a:pt x="6147" y="344"/>
                            </a:moveTo>
                            <a:cubicBezTo>
                              <a:pt x="6054" y="344"/>
                              <a:pt x="6054" y="344"/>
                              <a:pt x="6054" y="344"/>
                            </a:cubicBezTo>
                            <a:cubicBezTo>
                              <a:pt x="6054" y="444"/>
                              <a:pt x="6054" y="444"/>
                              <a:pt x="6054" y="444"/>
                            </a:cubicBezTo>
                            <a:cubicBezTo>
                              <a:pt x="6018" y="444"/>
                              <a:pt x="6018" y="444"/>
                              <a:pt x="6018" y="444"/>
                            </a:cubicBezTo>
                            <a:cubicBezTo>
                              <a:pt x="6018" y="518"/>
                              <a:pt x="6018" y="518"/>
                              <a:pt x="6018" y="518"/>
                            </a:cubicBezTo>
                            <a:cubicBezTo>
                              <a:pt x="6054" y="518"/>
                              <a:pt x="6054" y="518"/>
                              <a:pt x="6054" y="518"/>
                            </a:cubicBezTo>
                            <a:cubicBezTo>
                              <a:pt x="6054" y="681"/>
                              <a:pt x="6054" y="681"/>
                              <a:pt x="6054" y="681"/>
                            </a:cubicBezTo>
                            <a:cubicBezTo>
                              <a:pt x="6054" y="706"/>
                              <a:pt x="6061" y="731"/>
                              <a:pt x="6078" y="751"/>
                            </a:cubicBezTo>
                            <a:cubicBezTo>
                              <a:pt x="6095" y="770"/>
                              <a:pt x="6121" y="783"/>
                              <a:pt x="6156" y="783"/>
                            </a:cubicBezTo>
                            <a:cubicBezTo>
                              <a:pt x="6207" y="783"/>
                              <a:pt x="6207" y="783"/>
                              <a:pt x="6207" y="783"/>
                            </a:cubicBezTo>
                            <a:cubicBezTo>
                              <a:pt x="6207" y="702"/>
                              <a:pt x="6207" y="702"/>
                              <a:pt x="6207" y="702"/>
                            </a:cubicBezTo>
                            <a:cubicBezTo>
                              <a:pt x="6172" y="702"/>
                              <a:pt x="6172" y="702"/>
                              <a:pt x="6172" y="702"/>
                            </a:cubicBezTo>
                            <a:cubicBezTo>
                              <a:pt x="6163" y="702"/>
                              <a:pt x="6157" y="699"/>
                              <a:pt x="6153" y="695"/>
                            </a:cubicBezTo>
                            <a:cubicBezTo>
                              <a:pt x="6150" y="691"/>
                              <a:pt x="6147" y="685"/>
                              <a:pt x="6147" y="676"/>
                            </a:cubicBezTo>
                            <a:cubicBezTo>
                              <a:pt x="6147" y="518"/>
                              <a:pt x="6147" y="518"/>
                              <a:pt x="6147" y="518"/>
                            </a:cubicBezTo>
                            <a:cubicBezTo>
                              <a:pt x="6207" y="518"/>
                              <a:pt x="6207" y="518"/>
                              <a:pt x="6207" y="518"/>
                            </a:cubicBezTo>
                            <a:cubicBezTo>
                              <a:pt x="6207" y="444"/>
                              <a:pt x="6207" y="444"/>
                              <a:pt x="6207" y="444"/>
                            </a:cubicBezTo>
                            <a:cubicBezTo>
                              <a:pt x="6147" y="444"/>
                              <a:pt x="6147" y="444"/>
                              <a:pt x="6147" y="444"/>
                            </a:cubicBezTo>
                            <a:lnTo>
                              <a:pt x="6147" y="344"/>
                            </a:lnTo>
                            <a:close/>
                            <a:moveTo>
                              <a:pt x="5875" y="316"/>
                            </a:moveTo>
                            <a:cubicBezTo>
                              <a:pt x="5952" y="316"/>
                              <a:pt x="5952" y="316"/>
                              <a:pt x="5952" y="316"/>
                            </a:cubicBezTo>
                            <a:cubicBezTo>
                              <a:pt x="5952" y="376"/>
                              <a:pt x="5952" y="376"/>
                              <a:pt x="5952" y="376"/>
                            </a:cubicBezTo>
                            <a:cubicBezTo>
                              <a:pt x="5875" y="376"/>
                              <a:pt x="5875" y="376"/>
                              <a:pt x="5875" y="376"/>
                            </a:cubicBezTo>
                            <a:lnTo>
                              <a:pt x="5875" y="316"/>
                            </a:lnTo>
                            <a:close/>
                            <a:moveTo>
                              <a:pt x="5866" y="385"/>
                            </a:moveTo>
                            <a:cubicBezTo>
                              <a:pt x="5961" y="385"/>
                              <a:pt x="5961" y="385"/>
                              <a:pt x="5961" y="385"/>
                            </a:cubicBezTo>
                            <a:cubicBezTo>
                              <a:pt x="5961" y="307"/>
                              <a:pt x="5961" y="307"/>
                              <a:pt x="5961" y="307"/>
                            </a:cubicBezTo>
                            <a:cubicBezTo>
                              <a:pt x="5866" y="307"/>
                              <a:pt x="5866" y="307"/>
                              <a:pt x="5866" y="307"/>
                            </a:cubicBezTo>
                            <a:lnTo>
                              <a:pt x="5866" y="385"/>
                            </a:lnTo>
                            <a:close/>
                            <a:moveTo>
                              <a:pt x="5876" y="443"/>
                            </a:moveTo>
                            <a:cubicBezTo>
                              <a:pt x="5951" y="443"/>
                              <a:pt x="5951" y="443"/>
                              <a:pt x="5951" y="443"/>
                            </a:cubicBezTo>
                            <a:cubicBezTo>
                              <a:pt x="5951" y="773"/>
                              <a:pt x="5951" y="773"/>
                              <a:pt x="5951" y="773"/>
                            </a:cubicBezTo>
                            <a:cubicBezTo>
                              <a:pt x="5876" y="773"/>
                              <a:pt x="5876" y="773"/>
                              <a:pt x="5876" y="773"/>
                            </a:cubicBezTo>
                            <a:lnTo>
                              <a:pt x="5876" y="443"/>
                            </a:lnTo>
                            <a:close/>
                            <a:moveTo>
                              <a:pt x="5867" y="783"/>
                            </a:moveTo>
                            <a:cubicBezTo>
                              <a:pt x="5961" y="783"/>
                              <a:pt x="5961" y="783"/>
                              <a:pt x="5961" y="783"/>
                            </a:cubicBezTo>
                            <a:cubicBezTo>
                              <a:pt x="5961" y="434"/>
                              <a:pt x="5961" y="434"/>
                              <a:pt x="5961" y="434"/>
                            </a:cubicBezTo>
                            <a:cubicBezTo>
                              <a:pt x="5867" y="434"/>
                              <a:pt x="5867" y="434"/>
                              <a:pt x="5867" y="434"/>
                            </a:cubicBezTo>
                            <a:lnTo>
                              <a:pt x="5867" y="783"/>
                            </a:lnTo>
                            <a:close/>
                            <a:moveTo>
                              <a:pt x="5619" y="508"/>
                            </a:moveTo>
                            <a:cubicBezTo>
                              <a:pt x="5619" y="453"/>
                              <a:pt x="5619" y="453"/>
                              <a:pt x="5619" y="453"/>
                            </a:cubicBezTo>
                            <a:cubicBezTo>
                              <a:pt x="5655" y="453"/>
                              <a:pt x="5655" y="453"/>
                              <a:pt x="5655" y="453"/>
                            </a:cubicBezTo>
                            <a:cubicBezTo>
                              <a:pt x="5655" y="353"/>
                              <a:pt x="5655" y="353"/>
                              <a:pt x="5655" y="353"/>
                            </a:cubicBezTo>
                            <a:cubicBezTo>
                              <a:pt x="5730" y="353"/>
                              <a:pt x="5730" y="353"/>
                              <a:pt x="5730" y="353"/>
                            </a:cubicBezTo>
                            <a:cubicBezTo>
                              <a:pt x="5730" y="453"/>
                              <a:pt x="5730" y="453"/>
                              <a:pt x="5730" y="453"/>
                            </a:cubicBezTo>
                            <a:cubicBezTo>
                              <a:pt x="5790" y="453"/>
                              <a:pt x="5790" y="453"/>
                              <a:pt x="5790" y="453"/>
                            </a:cubicBezTo>
                            <a:cubicBezTo>
                              <a:pt x="5790" y="508"/>
                              <a:pt x="5790" y="508"/>
                              <a:pt x="5790" y="508"/>
                            </a:cubicBezTo>
                            <a:cubicBezTo>
                              <a:pt x="5730" y="508"/>
                              <a:pt x="5730" y="508"/>
                              <a:pt x="5730" y="508"/>
                            </a:cubicBezTo>
                            <a:cubicBezTo>
                              <a:pt x="5730" y="676"/>
                              <a:pt x="5730" y="676"/>
                              <a:pt x="5730" y="676"/>
                            </a:cubicBezTo>
                            <a:cubicBezTo>
                              <a:pt x="5730" y="686"/>
                              <a:pt x="5733" y="695"/>
                              <a:pt x="5738" y="702"/>
                            </a:cubicBezTo>
                            <a:cubicBezTo>
                              <a:pt x="5744" y="708"/>
                              <a:pt x="5753" y="711"/>
                              <a:pt x="5764" y="711"/>
                            </a:cubicBezTo>
                            <a:cubicBezTo>
                              <a:pt x="5790" y="711"/>
                              <a:pt x="5790" y="711"/>
                              <a:pt x="5790" y="711"/>
                            </a:cubicBezTo>
                            <a:cubicBezTo>
                              <a:pt x="5790" y="773"/>
                              <a:pt x="5790" y="773"/>
                              <a:pt x="5790" y="773"/>
                            </a:cubicBezTo>
                            <a:cubicBezTo>
                              <a:pt x="5748" y="773"/>
                              <a:pt x="5748" y="773"/>
                              <a:pt x="5748" y="773"/>
                            </a:cubicBezTo>
                            <a:cubicBezTo>
                              <a:pt x="5682" y="773"/>
                              <a:pt x="5655" y="727"/>
                              <a:pt x="5655" y="681"/>
                            </a:cubicBezTo>
                            <a:cubicBezTo>
                              <a:pt x="5655" y="508"/>
                              <a:pt x="5655" y="508"/>
                              <a:pt x="5655" y="508"/>
                            </a:cubicBezTo>
                            <a:lnTo>
                              <a:pt x="5619" y="508"/>
                            </a:lnTo>
                            <a:close/>
                            <a:moveTo>
                              <a:pt x="5670" y="751"/>
                            </a:moveTo>
                            <a:cubicBezTo>
                              <a:pt x="5687" y="770"/>
                              <a:pt x="5713" y="783"/>
                              <a:pt x="5748" y="783"/>
                            </a:cubicBezTo>
                            <a:cubicBezTo>
                              <a:pt x="5799" y="783"/>
                              <a:pt x="5799" y="783"/>
                              <a:pt x="5799" y="783"/>
                            </a:cubicBezTo>
                            <a:cubicBezTo>
                              <a:pt x="5799" y="702"/>
                              <a:pt x="5799" y="702"/>
                              <a:pt x="5799" y="702"/>
                            </a:cubicBezTo>
                            <a:cubicBezTo>
                              <a:pt x="5764" y="702"/>
                              <a:pt x="5764" y="702"/>
                              <a:pt x="5764" y="702"/>
                            </a:cubicBezTo>
                            <a:cubicBezTo>
                              <a:pt x="5755" y="702"/>
                              <a:pt x="5749" y="699"/>
                              <a:pt x="5745" y="695"/>
                            </a:cubicBezTo>
                            <a:cubicBezTo>
                              <a:pt x="5741" y="691"/>
                              <a:pt x="5739" y="685"/>
                              <a:pt x="5739" y="676"/>
                            </a:cubicBezTo>
                            <a:cubicBezTo>
                              <a:pt x="5739" y="518"/>
                              <a:pt x="5739" y="518"/>
                              <a:pt x="5739" y="518"/>
                            </a:cubicBezTo>
                            <a:cubicBezTo>
                              <a:pt x="5799" y="518"/>
                              <a:pt x="5799" y="518"/>
                              <a:pt x="5799" y="518"/>
                            </a:cubicBezTo>
                            <a:cubicBezTo>
                              <a:pt x="5799" y="444"/>
                              <a:pt x="5799" y="444"/>
                              <a:pt x="5799" y="444"/>
                            </a:cubicBezTo>
                            <a:cubicBezTo>
                              <a:pt x="5739" y="444"/>
                              <a:pt x="5739" y="444"/>
                              <a:pt x="5739" y="444"/>
                            </a:cubicBezTo>
                            <a:cubicBezTo>
                              <a:pt x="5739" y="344"/>
                              <a:pt x="5739" y="344"/>
                              <a:pt x="5739" y="344"/>
                            </a:cubicBezTo>
                            <a:cubicBezTo>
                              <a:pt x="5645" y="344"/>
                              <a:pt x="5645" y="344"/>
                              <a:pt x="5645" y="344"/>
                            </a:cubicBezTo>
                            <a:cubicBezTo>
                              <a:pt x="5645" y="444"/>
                              <a:pt x="5645" y="444"/>
                              <a:pt x="5645" y="444"/>
                            </a:cubicBezTo>
                            <a:cubicBezTo>
                              <a:pt x="5610" y="444"/>
                              <a:pt x="5610" y="444"/>
                              <a:pt x="5610" y="444"/>
                            </a:cubicBezTo>
                            <a:cubicBezTo>
                              <a:pt x="5610" y="518"/>
                              <a:pt x="5610" y="518"/>
                              <a:pt x="5610" y="518"/>
                            </a:cubicBezTo>
                            <a:cubicBezTo>
                              <a:pt x="5645" y="518"/>
                              <a:pt x="5645" y="518"/>
                              <a:pt x="5645" y="518"/>
                            </a:cubicBezTo>
                            <a:cubicBezTo>
                              <a:pt x="5645" y="681"/>
                              <a:pt x="5645" y="681"/>
                              <a:pt x="5645" y="681"/>
                            </a:cubicBezTo>
                            <a:cubicBezTo>
                              <a:pt x="5645" y="706"/>
                              <a:pt x="5653" y="731"/>
                              <a:pt x="5670" y="751"/>
                            </a:cubicBezTo>
                            <a:moveTo>
                              <a:pt x="4769" y="443"/>
                            </a:moveTo>
                            <a:cubicBezTo>
                              <a:pt x="4844" y="443"/>
                              <a:pt x="4844" y="443"/>
                              <a:pt x="4844" y="443"/>
                            </a:cubicBezTo>
                            <a:cubicBezTo>
                              <a:pt x="4844" y="773"/>
                              <a:pt x="4844" y="773"/>
                              <a:pt x="4844" y="773"/>
                            </a:cubicBezTo>
                            <a:cubicBezTo>
                              <a:pt x="4769" y="773"/>
                              <a:pt x="4769" y="773"/>
                              <a:pt x="4769" y="773"/>
                            </a:cubicBezTo>
                            <a:lnTo>
                              <a:pt x="4769" y="443"/>
                            </a:lnTo>
                            <a:close/>
                            <a:moveTo>
                              <a:pt x="4853" y="434"/>
                            </a:moveTo>
                            <a:cubicBezTo>
                              <a:pt x="4759" y="434"/>
                              <a:pt x="4759" y="434"/>
                              <a:pt x="4759" y="434"/>
                            </a:cubicBezTo>
                            <a:cubicBezTo>
                              <a:pt x="4759" y="783"/>
                              <a:pt x="4759" y="783"/>
                              <a:pt x="4759" y="783"/>
                            </a:cubicBezTo>
                            <a:cubicBezTo>
                              <a:pt x="4853" y="783"/>
                              <a:pt x="4853" y="783"/>
                              <a:pt x="4853" y="783"/>
                            </a:cubicBezTo>
                            <a:lnTo>
                              <a:pt x="4853" y="434"/>
                            </a:lnTo>
                            <a:close/>
                            <a:moveTo>
                              <a:pt x="4845" y="376"/>
                            </a:moveTo>
                            <a:cubicBezTo>
                              <a:pt x="4767" y="376"/>
                              <a:pt x="4767" y="376"/>
                              <a:pt x="4767" y="376"/>
                            </a:cubicBezTo>
                            <a:cubicBezTo>
                              <a:pt x="4767" y="316"/>
                              <a:pt x="4767" y="316"/>
                              <a:pt x="4767" y="316"/>
                            </a:cubicBezTo>
                            <a:cubicBezTo>
                              <a:pt x="4845" y="316"/>
                              <a:pt x="4845" y="316"/>
                              <a:pt x="4845" y="316"/>
                            </a:cubicBezTo>
                            <a:lnTo>
                              <a:pt x="4845" y="376"/>
                            </a:lnTo>
                            <a:close/>
                            <a:moveTo>
                              <a:pt x="4854" y="307"/>
                            </a:moveTo>
                            <a:cubicBezTo>
                              <a:pt x="4758" y="307"/>
                              <a:pt x="4758" y="307"/>
                              <a:pt x="4758" y="307"/>
                            </a:cubicBezTo>
                            <a:cubicBezTo>
                              <a:pt x="4758" y="385"/>
                              <a:pt x="4758" y="385"/>
                              <a:pt x="4758" y="385"/>
                            </a:cubicBezTo>
                            <a:cubicBezTo>
                              <a:pt x="4854" y="385"/>
                              <a:pt x="4854" y="385"/>
                              <a:pt x="4854" y="385"/>
                            </a:cubicBezTo>
                            <a:lnTo>
                              <a:pt x="4854" y="307"/>
                            </a:lnTo>
                            <a:close/>
                            <a:moveTo>
                              <a:pt x="4346" y="376"/>
                            </a:moveTo>
                            <a:cubicBezTo>
                              <a:pt x="4269" y="376"/>
                              <a:pt x="4269" y="376"/>
                              <a:pt x="4269" y="376"/>
                            </a:cubicBezTo>
                            <a:cubicBezTo>
                              <a:pt x="4269" y="316"/>
                              <a:pt x="4269" y="316"/>
                              <a:pt x="4269" y="316"/>
                            </a:cubicBezTo>
                            <a:cubicBezTo>
                              <a:pt x="4346" y="316"/>
                              <a:pt x="4346" y="316"/>
                              <a:pt x="4346" y="316"/>
                            </a:cubicBezTo>
                            <a:lnTo>
                              <a:pt x="4346" y="376"/>
                            </a:lnTo>
                            <a:close/>
                            <a:moveTo>
                              <a:pt x="4355" y="307"/>
                            </a:moveTo>
                            <a:cubicBezTo>
                              <a:pt x="4259" y="307"/>
                              <a:pt x="4259" y="307"/>
                              <a:pt x="4259" y="307"/>
                            </a:cubicBezTo>
                            <a:cubicBezTo>
                              <a:pt x="4259" y="385"/>
                              <a:pt x="4259" y="385"/>
                              <a:pt x="4259" y="385"/>
                            </a:cubicBezTo>
                            <a:cubicBezTo>
                              <a:pt x="4355" y="385"/>
                              <a:pt x="4355" y="385"/>
                              <a:pt x="4355" y="385"/>
                            </a:cubicBezTo>
                            <a:lnTo>
                              <a:pt x="4355" y="307"/>
                            </a:lnTo>
                            <a:close/>
                            <a:moveTo>
                              <a:pt x="3260" y="572"/>
                            </a:moveTo>
                            <a:cubicBezTo>
                              <a:pt x="3261" y="560"/>
                              <a:pt x="3263" y="553"/>
                              <a:pt x="3267" y="542"/>
                            </a:cubicBezTo>
                            <a:cubicBezTo>
                              <a:pt x="3276" y="524"/>
                              <a:pt x="3293" y="510"/>
                              <a:pt x="3320" y="510"/>
                            </a:cubicBezTo>
                            <a:cubicBezTo>
                              <a:pt x="3346" y="510"/>
                              <a:pt x="3363" y="524"/>
                              <a:pt x="3372" y="542"/>
                            </a:cubicBezTo>
                            <a:cubicBezTo>
                              <a:pt x="3376" y="553"/>
                              <a:pt x="3378" y="560"/>
                              <a:pt x="3379" y="572"/>
                            </a:cubicBezTo>
                            <a:lnTo>
                              <a:pt x="3260" y="572"/>
                            </a:lnTo>
                            <a:close/>
                            <a:moveTo>
                              <a:pt x="3380" y="539"/>
                            </a:moveTo>
                            <a:cubicBezTo>
                              <a:pt x="3376" y="540"/>
                              <a:pt x="3376" y="540"/>
                              <a:pt x="3376" y="540"/>
                            </a:cubicBezTo>
                            <a:cubicBezTo>
                              <a:pt x="3380" y="538"/>
                              <a:pt x="3380" y="538"/>
                              <a:pt x="3380" y="538"/>
                            </a:cubicBezTo>
                            <a:cubicBezTo>
                              <a:pt x="3371" y="517"/>
                              <a:pt x="3350" y="500"/>
                              <a:pt x="3320" y="501"/>
                            </a:cubicBezTo>
                            <a:cubicBezTo>
                              <a:pt x="3289" y="500"/>
                              <a:pt x="3268" y="517"/>
                              <a:pt x="3259" y="538"/>
                            </a:cubicBezTo>
                            <a:cubicBezTo>
                              <a:pt x="3253" y="551"/>
                              <a:pt x="3251" y="561"/>
                              <a:pt x="3250" y="577"/>
                            </a:cubicBezTo>
                            <a:cubicBezTo>
                              <a:pt x="3250" y="581"/>
                              <a:pt x="3250" y="581"/>
                              <a:pt x="3250" y="581"/>
                            </a:cubicBezTo>
                            <a:cubicBezTo>
                              <a:pt x="3389" y="581"/>
                              <a:pt x="3389" y="581"/>
                              <a:pt x="3389" y="581"/>
                            </a:cubicBezTo>
                            <a:cubicBezTo>
                              <a:pt x="3389" y="577"/>
                              <a:pt x="3389" y="577"/>
                              <a:pt x="3389" y="577"/>
                            </a:cubicBezTo>
                            <a:cubicBezTo>
                              <a:pt x="3388" y="561"/>
                              <a:pt x="3386" y="551"/>
                              <a:pt x="3380" y="539"/>
                            </a:cubicBezTo>
                            <a:moveTo>
                              <a:pt x="3827" y="69"/>
                            </a:moveTo>
                            <a:cubicBezTo>
                              <a:pt x="3749" y="69"/>
                              <a:pt x="3749" y="69"/>
                              <a:pt x="3749" y="69"/>
                            </a:cubicBezTo>
                            <a:cubicBezTo>
                              <a:pt x="3749" y="9"/>
                              <a:pt x="3749" y="9"/>
                              <a:pt x="3749" y="9"/>
                            </a:cubicBezTo>
                            <a:cubicBezTo>
                              <a:pt x="3827" y="9"/>
                              <a:pt x="3827" y="9"/>
                              <a:pt x="3827" y="9"/>
                            </a:cubicBezTo>
                            <a:lnTo>
                              <a:pt x="3827" y="69"/>
                            </a:lnTo>
                            <a:close/>
                            <a:moveTo>
                              <a:pt x="3836" y="0"/>
                            </a:moveTo>
                            <a:cubicBezTo>
                              <a:pt x="3740" y="0"/>
                              <a:pt x="3740" y="0"/>
                              <a:pt x="3740" y="0"/>
                            </a:cubicBezTo>
                            <a:cubicBezTo>
                              <a:pt x="3740" y="78"/>
                              <a:pt x="3740" y="78"/>
                              <a:pt x="3740" y="78"/>
                            </a:cubicBezTo>
                            <a:cubicBezTo>
                              <a:pt x="3836" y="78"/>
                              <a:pt x="3836" y="78"/>
                              <a:pt x="3836" y="78"/>
                            </a:cubicBezTo>
                            <a:lnTo>
                              <a:pt x="3836" y="0"/>
                            </a:lnTo>
                            <a:close/>
                            <a:moveTo>
                              <a:pt x="3648" y="69"/>
                            </a:moveTo>
                            <a:cubicBezTo>
                              <a:pt x="3570" y="69"/>
                              <a:pt x="3570" y="69"/>
                              <a:pt x="3570" y="69"/>
                            </a:cubicBezTo>
                            <a:cubicBezTo>
                              <a:pt x="3570" y="9"/>
                              <a:pt x="3570" y="9"/>
                              <a:pt x="3570" y="9"/>
                            </a:cubicBezTo>
                            <a:cubicBezTo>
                              <a:pt x="3648" y="9"/>
                              <a:pt x="3648" y="9"/>
                              <a:pt x="3648" y="9"/>
                            </a:cubicBezTo>
                            <a:lnTo>
                              <a:pt x="3648" y="69"/>
                            </a:lnTo>
                            <a:close/>
                            <a:moveTo>
                              <a:pt x="3657" y="0"/>
                            </a:moveTo>
                            <a:cubicBezTo>
                              <a:pt x="3561" y="0"/>
                              <a:pt x="3561" y="0"/>
                              <a:pt x="3561" y="0"/>
                            </a:cubicBezTo>
                            <a:cubicBezTo>
                              <a:pt x="3561" y="78"/>
                              <a:pt x="3561" y="78"/>
                              <a:pt x="3561" y="78"/>
                            </a:cubicBezTo>
                            <a:cubicBezTo>
                              <a:pt x="3657" y="78"/>
                              <a:pt x="3657" y="78"/>
                              <a:pt x="3657" y="78"/>
                            </a:cubicBezTo>
                            <a:lnTo>
                              <a:pt x="3657" y="0"/>
                            </a:lnTo>
                            <a:close/>
                            <a:moveTo>
                              <a:pt x="2923" y="265"/>
                            </a:moveTo>
                            <a:cubicBezTo>
                              <a:pt x="2924" y="253"/>
                              <a:pt x="2926" y="245"/>
                              <a:pt x="2931" y="235"/>
                            </a:cubicBezTo>
                            <a:cubicBezTo>
                              <a:pt x="2939" y="216"/>
                              <a:pt x="2956" y="203"/>
                              <a:pt x="2983" y="202"/>
                            </a:cubicBezTo>
                            <a:cubicBezTo>
                              <a:pt x="3010" y="203"/>
                              <a:pt x="3027" y="216"/>
                              <a:pt x="3035" y="235"/>
                            </a:cubicBezTo>
                            <a:cubicBezTo>
                              <a:pt x="3040" y="245"/>
                              <a:pt x="3042" y="253"/>
                              <a:pt x="3043" y="265"/>
                            </a:cubicBezTo>
                            <a:lnTo>
                              <a:pt x="2923" y="265"/>
                            </a:lnTo>
                            <a:close/>
                            <a:moveTo>
                              <a:pt x="3052" y="269"/>
                            </a:moveTo>
                            <a:cubicBezTo>
                              <a:pt x="3051" y="254"/>
                              <a:pt x="3049" y="244"/>
                              <a:pt x="3044" y="231"/>
                            </a:cubicBezTo>
                            <a:cubicBezTo>
                              <a:pt x="3040" y="233"/>
                              <a:pt x="3040" y="233"/>
                              <a:pt x="3040" y="233"/>
                            </a:cubicBezTo>
                            <a:cubicBezTo>
                              <a:pt x="3044" y="231"/>
                              <a:pt x="3044" y="231"/>
                              <a:pt x="3044" y="231"/>
                            </a:cubicBezTo>
                            <a:cubicBezTo>
                              <a:pt x="3034" y="209"/>
                              <a:pt x="3013" y="193"/>
                              <a:pt x="2983" y="193"/>
                            </a:cubicBezTo>
                            <a:cubicBezTo>
                              <a:pt x="2953" y="193"/>
                              <a:pt x="2932" y="209"/>
                              <a:pt x="2922" y="231"/>
                            </a:cubicBezTo>
                            <a:cubicBezTo>
                              <a:pt x="2917" y="244"/>
                              <a:pt x="2915" y="254"/>
                              <a:pt x="2914" y="269"/>
                            </a:cubicBezTo>
                            <a:cubicBezTo>
                              <a:pt x="2914" y="274"/>
                              <a:pt x="2914" y="274"/>
                              <a:pt x="2914" y="274"/>
                            </a:cubicBezTo>
                            <a:cubicBezTo>
                              <a:pt x="3052" y="274"/>
                              <a:pt x="3052" y="274"/>
                              <a:pt x="3052" y="274"/>
                            </a:cubicBezTo>
                            <a:lnTo>
                              <a:pt x="3052" y="269"/>
                            </a:lnTo>
                            <a:close/>
                            <a:moveTo>
                              <a:pt x="2571" y="233"/>
                            </a:moveTo>
                            <a:cubicBezTo>
                              <a:pt x="2579" y="217"/>
                              <a:pt x="2590" y="209"/>
                              <a:pt x="2615" y="208"/>
                            </a:cubicBezTo>
                            <a:cubicBezTo>
                              <a:pt x="2639" y="209"/>
                              <a:pt x="2651" y="217"/>
                              <a:pt x="2658" y="233"/>
                            </a:cubicBezTo>
                            <a:cubicBezTo>
                              <a:pt x="2666" y="249"/>
                              <a:pt x="2668" y="273"/>
                              <a:pt x="2668" y="301"/>
                            </a:cubicBezTo>
                            <a:cubicBezTo>
                              <a:pt x="2668" y="328"/>
                              <a:pt x="2666" y="352"/>
                              <a:pt x="2658" y="368"/>
                            </a:cubicBezTo>
                            <a:cubicBezTo>
                              <a:pt x="2651" y="384"/>
                              <a:pt x="2639" y="394"/>
                              <a:pt x="2615" y="394"/>
                            </a:cubicBezTo>
                            <a:cubicBezTo>
                              <a:pt x="2590" y="394"/>
                              <a:pt x="2579" y="384"/>
                              <a:pt x="2571" y="368"/>
                            </a:cubicBezTo>
                            <a:cubicBezTo>
                              <a:pt x="2564" y="352"/>
                              <a:pt x="2562" y="328"/>
                              <a:pt x="2562" y="301"/>
                            </a:cubicBezTo>
                            <a:cubicBezTo>
                              <a:pt x="2562" y="273"/>
                              <a:pt x="2564" y="249"/>
                              <a:pt x="2571" y="233"/>
                            </a:cubicBezTo>
                            <a:moveTo>
                              <a:pt x="2615" y="403"/>
                            </a:moveTo>
                            <a:cubicBezTo>
                              <a:pt x="2615" y="403"/>
                              <a:pt x="2615" y="403"/>
                              <a:pt x="2615" y="403"/>
                            </a:cubicBezTo>
                            <a:cubicBezTo>
                              <a:pt x="2642" y="403"/>
                              <a:pt x="2658" y="391"/>
                              <a:pt x="2667" y="372"/>
                            </a:cubicBezTo>
                            <a:cubicBezTo>
                              <a:pt x="2675" y="353"/>
                              <a:pt x="2677" y="329"/>
                              <a:pt x="2677" y="301"/>
                            </a:cubicBezTo>
                            <a:cubicBezTo>
                              <a:pt x="2677" y="273"/>
                              <a:pt x="2675" y="248"/>
                              <a:pt x="2667" y="229"/>
                            </a:cubicBezTo>
                            <a:cubicBezTo>
                              <a:pt x="2658" y="211"/>
                              <a:pt x="2641" y="199"/>
                              <a:pt x="2615" y="199"/>
                            </a:cubicBezTo>
                            <a:cubicBezTo>
                              <a:pt x="2588" y="199"/>
                              <a:pt x="2571" y="211"/>
                              <a:pt x="2563" y="230"/>
                            </a:cubicBezTo>
                            <a:cubicBezTo>
                              <a:pt x="2554" y="248"/>
                              <a:pt x="2553" y="273"/>
                              <a:pt x="2553" y="301"/>
                            </a:cubicBezTo>
                            <a:cubicBezTo>
                              <a:pt x="2553" y="329"/>
                              <a:pt x="2554" y="353"/>
                              <a:pt x="2563" y="372"/>
                            </a:cubicBezTo>
                            <a:cubicBezTo>
                              <a:pt x="2571" y="391"/>
                              <a:pt x="2588" y="403"/>
                              <a:pt x="2615" y="403"/>
                            </a:cubicBezTo>
                            <a:moveTo>
                              <a:pt x="2510" y="161"/>
                            </a:moveTo>
                            <a:cubicBezTo>
                              <a:pt x="2528" y="144"/>
                              <a:pt x="2558" y="132"/>
                              <a:pt x="2590" y="132"/>
                            </a:cubicBezTo>
                            <a:cubicBezTo>
                              <a:pt x="2590" y="132"/>
                              <a:pt x="2590" y="132"/>
                              <a:pt x="2590" y="132"/>
                            </a:cubicBezTo>
                            <a:cubicBezTo>
                              <a:pt x="2624" y="132"/>
                              <a:pt x="2648" y="141"/>
                              <a:pt x="2669" y="164"/>
                            </a:cubicBezTo>
                            <a:cubicBezTo>
                              <a:pt x="2677" y="174"/>
                              <a:pt x="2677" y="174"/>
                              <a:pt x="2677" y="174"/>
                            </a:cubicBezTo>
                            <a:cubicBezTo>
                              <a:pt x="2677" y="12"/>
                              <a:pt x="2677" y="12"/>
                              <a:pt x="2677" y="12"/>
                            </a:cubicBezTo>
                            <a:cubicBezTo>
                              <a:pt x="2752" y="12"/>
                              <a:pt x="2752" y="12"/>
                              <a:pt x="2752" y="12"/>
                            </a:cubicBezTo>
                            <a:cubicBezTo>
                              <a:pt x="2752" y="466"/>
                              <a:pt x="2752" y="466"/>
                              <a:pt x="2752" y="466"/>
                            </a:cubicBezTo>
                            <a:cubicBezTo>
                              <a:pt x="2679" y="466"/>
                              <a:pt x="2679" y="466"/>
                              <a:pt x="2679" y="466"/>
                            </a:cubicBezTo>
                            <a:cubicBezTo>
                              <a:pt x="2679" y="427"/>
                              <a:pt x="2679" y="427"/>
                              <a:pt x="2679" y="427"/>
                            </a:cubicBezTo>
                            <a:cubicBezTo>
                              <a:pt x="2671" y="436"/>
                              <a:pt x="2671" y="436"/>
                              <a:pt x="2671" y="436"/>
                            </a:cubicBezTo>
                            <a:cubicBezTo>
                              <a:pt x="2648" y="461"/>
                              <a:pt x="2626" y="470"/>
                              <a:pt x="2591" y="470"/>
                            </a:cubicBezTo>
                            <a:cubicBezTo>
                              <a:pt x="2558" y="470"/>
                              <a:pt x="2528" y="459"/>
                              <a:pt x="2510" y="441"/>
                            </a:cubicBezTo>
                            <a:cubicBezTo>
                              <a:pt x="2478" y="409"/>
                              <a:pt x="2477" y="352"/>
                              <a:pt x="2477" y="301"/>
                            </a:cubicBezTo>
                            <a:cubicBezTo>
                              <a:pt x="2477" y="250"/>
                              <a:pt x="2478" y="193"/>
                              <a:pt x="2510" y="161"/>
                            </a:cubicBezTo>
                            <a:moveTo>
                              <a:pt x="2591" y="479"/>
                            </a:moveTo>
                            <a:cubicBezTo>
                              <a:pt x="2591" y="479"/>
                              <a:pt x="2591" y="479"/>
                              <a:pt x="2591" y="479"/>
                            </a:cubicBezTo>
                            <a:cubicBezTo>
                              <a:pt x="2623" y="479"/>
                              <a:pt x="2648" y="471"/>
                              <a:pt x="2670" y="450"/>
                            </a:cubicBezTo>
                            <a:cubicBezTo>
                              <a:pt x="2670" y="475"/>
                              <a:pt x="2670" y="475"/>
                              <a:pt x="2670" y="475"/>
                            </a:cubicBezTo>
                            <a:cubicBezTo>
                              <a:pt x="2762" y="475"/>
                              <a:pt x="2762" y="475"/>
                              <a:pt x="2762" y="475"/>
                            </a:cubicBezTo>
                            <a:cubicBezTo>
                              <a:pt x="2762" y="2"/>
                              <a:pt x="2762" y="2"/>
                              <a:pt x="2762" y="2"/>
                            </a:cubicBezTo>
                            <a:cubicBezTo>
                              <a:pt x="2668" y="2"/>
                              <a:pt x="2668" y="2"/>
                              <a:pt x="2668" y="2"/>
                            </a:cubicBezTo>
                            <a:cubicBezTo>
                              <a:pt x="2668" y="150"/>
                              <a:pt x="2668" y="150"/>
                              <a:pt x="2668" y="150"/>
                            </a:cubicBezTo>
                            <a:cubicBezTo>
                              <a:pt x="2647" y="130"/>
                              <a:pt x="2621" y="123"/>
                              <a:pt x="2590" y="123"/>
                            </a:cubicBezTo>
                            <a:cubicBezTo>
                              <a:pt x="2556" y="123"/>
                              <a:pt x="2524" y="135"/>
                              <a:pt x="2504" y="155"/>
                            </a:cubicBezTo>
                            <a:cubicBezTo>
                              <a:pt x="2468" y="191"/>
                              <a:pt x="2468" y="250"/>
                              <a:pt x="2468" y="301"/>
                            </a:cubicBezTo>
                            <a:cubicBezTo>
                              <a:pt x="2468" y="351"/>
                              <a:pt x="2468" y="411"/>
                              <a:pt x="2504" y="447"/>
                            </a:cubicBezTo>
                            <a:cubicBezTo>
                              <a:pt x="2524" y="467"/>
                              <a:pt x="2556" y="479"/>
                              <a:pt x="2591" y="479"/>
                            </a:cubicBezTo>
                            <a:moveTo>
                              <a:pt x="2200" y="466"/>
                            </a:moveTo>
                            <a:cubicBezTo>
                              <a:pt x="2125" y="466"/>
                              <a:pt x="2125" y="466"/>
                              <a:pt x="2125" y="466"/>
                            </a:cubicBezTo>
                            <a:cubicBezTo>
                              <a:pt x="2125" y="136"/>
                              <a:pt x="2125" y="136"/>
                              <a:pt x="2125" y="136"/>
                            </a:cubicBezTo>
                            <a:cubicBezTo>
                              <a:pt x="2198" y="136"/>
                              <a:pt x="2198" y="136"/>
                              <a:pt x="2198" y="136"/>
                            </a:cubicBezTo>
                            <a:cubicBezTo>
                              <a:pt x="2198" y="174"/>
                              <a:pt x="2198" y="174"/>
                              <a:pt x="2198" y="174"/>
                            </a:cubicBezTo>
                            <a:cubicBezTo>
                              <a:pt x="2206" y="166"/>
                              <a:pt x="2206" y="166"/>
                              <a:pt x="2206" y="166"/>
                            </a:cubicBezTo>
                            <a:cubicBezTo>
                              <a:pt x="2228" y="143"/>
                              <a:pt x="2258" y="132"/>
                              <a:pt x="2288" y="132"/>
                            </a:cubicBezTo>
                            <a:cubicBezTo>
                              <a:pt x="2321" y="132"/>
                              <a:pt x="2347" y="143"/>
                              <a:pt x="2365" y="161"/>
                            </a:cubicBezTo>
                            <a:cubicBezTo>
                              <a:pt x="2391" y="187"/>
                              <a:pt x="2398" y="217"/>
                              <a:pt x="2398" y="254"/>
                            </a:cubicBezTo>
                            <a:cubicBezTo>
                              <a:pt x="2398" y="466"/>
                              <a:pt x="2398" y="466"/>
                              <a:pt x="2398" y="466"/>
                            </a:cubicBezTo>
                            <a:cubicBezTo>
                              <a:pt x="2322" y="466"/>
                              <a:pt x="2322" y="466"/>
                              <a:pt x="2322" y="466"/>
                            </a:cubicBezTo>
                            <a:cubicBezTo>
                              <a:pt x="2322" y="266"/>
                              <a:pt x="2322" y="266"/>
                              <a:pt x="2322" y="266"/>
                            </a:cubicBezTo>
                            <a:cubicBezTo>
                              <a:pt x="2322" y="242"/>
                              <a:pt x="2315" y="224"/>
                              <a:pt x="2303" y="214"/>
                            </a:cubicBezTo>
                            <a:cubicBezTo>
                              <a:pt x="2291" y="203"/>
                              <a:pt x="2276" y="199"/>
                              <a:pt x="2262" y="199"/>
                            </a:cubicBezTo>
                            <a:cubicBezTo>
                              <a:pt x="2247" y="199"/>
                              <a:pt x="2232" y="203"/>
                              <a:pt x="2220" y="214"/>
                            </a:cubicBezTo>
                            <a:cubicBezTo>
                              <a:pt x="2208" y="224"/>
                              <a:pt x="2200" y="242"/>
                              <a:pt x="2200" y="266"/>
                            </a:cubicBezTo>
                            <a:lnTo>
                              <a:pt x="2200" y="466"/>
                            </a:lnTo>
                            <a:close/>
                            <a:moveTo>
                              <a:pt x="2210" y="266"/>
                            </a:moveTo>
                            <a:cubicBezTo>
                              <a:pt x="2210" y="222"/>
                              <a:pt x="2237" y="209"/>
                              <a:pt x="2262" y="208"/>
                            </a:cubicBezTo>
                            <a:cubicBezTo>
                              <a:pt x="2287" y="209"/>
                              <a:pt x="2313" y="222"/>
                              <a:pt x="2313" y="266"/>
                            </a:cubicBezTo>
                            <a:cubicBezTo>
                              <a:pt x="2313" y="475"/>
                              <a:pt x="2313" y="475"/>
                              <a:pt x="2313" y="475"/>
                            </a:cubicBezTo>
                            <a:cubicBezTo>
                              <a:pt x="2407" y="475"/>
                              <a:pt x="2407" y="475"/>
                              <a:pt x="2407" y="475"/>
                            </a:cubicBezTo>
                            <a:cubicBezTo>
                              <a:pt x="2407" y="254"/>
                              <a:pt x="2407" y="254"/>
                              <a:pt x="2407" y="254"/>
                            </a:cubicBezTo>
                            <a:cubicBezTo>
                              <a:pt x="2407" y="216"/>
                              <a:pt x="2400" y="183"/>
                              <a:pt x="2371" y="154"/>
                            </a:cubicBezTo>
                            <a:cubicBezTo>
                              <a:pt x="2351" y="134"/>
                              <a:pt x="2323" y="123"/>
                              <a:pt x="2288" y="123"/>
                            </a:cubicBezTo>
                            <a:cubicBezTo>
                              <a:pt x="2259" y="123"/>
                              <a:pt x="2230" y="133"/>
                              <a:pt x="2208" y="152"/>
                            </a:cubicBezTo>
                            <a:cubicBezTo>
                              <a:pt x="2208" y="127"/>
                              <a:pt x="2208" y="127"/>
                              <a:pt x="2208" y="127"/>
                            </a:cubicBezTo>
                            <a:cubicBezTo>
                              <a:pt x="2116" y="127"/>
                              <a:pt x="2116" y="127"/>
                              <a:pt x="2116" y="127"/>
                            </a:cubicBezTo>
                            <a:cubicBezTo>
                              <a:pt x="2116" y="475"/>
                              <a:pt x="2116" y="475"/>
                              <a:pt x="2116" y="475"/>
                            </a:cubicBezTo>
                            <a:cubicBezTo>
                              <a:pt x="2210" y="475"/>
                              <a:pt x="2210" y="475"/>
                              <a:pt x="2210" y="475"/>
                            </a:cubicBezTo>
                            <a:lnTo>
                              <a:pt x="2210" y="266"/>
                            </a:lnTo>
                            <a:close/>
                            <a:moveTo>
                              <a:pt x="1953" y="346"/>
                            </a:moveTo>
                            <a:cubicBezTo>
                              <a:pt x="1953" y="366"/>
                              <a:pt x="1950" y="378"/>
                              <a:pt x="1942" y="385"/>
                            </a:cubicBezTo>
                            <a:cubicBezTo>
                              <a:pt x="1928" y="398"/>
                              <a:pt x="1915" y="400"/>
                              <a:pt x="1892" y="400"/>
                            </a:cubicBezTo>
                            <a:cubicBezTo>
                              <a:pt x="1860" y="400"/>
                              <a:pt x="1848" y="387"/>
                              <a:pt x="1848" y="366"/>
                            </a:cubicBezTo>
                            <a:cubicBezTo>
                              <a:pt x="1848" y="344"/>
                              <a:pt x="1861" y="333"/>
                              <a:pt x="1891" y="332"/>
                            </a:cubicBezTo>
                            <a:cubicBezTo>
                              <a:pt x="1953" y="332"/>
                              <a:pt x="1953" y="332"/>
                              <a:pt x="1953" y="332"/>
                            </a:cubicBezTo>
                            <a:lnTo>
                              <a:pt x="1953" y="346"/>
                            </a:lnTo>
                            <a:close/>
                            <a:moveTo>
                              <a:pt x="1962" y="323"/>
                            </a:moveTo>
                            <a:cubicBezTo>
                              <a:pt x="1891" y="323"/>
                              <a:pt x="1891" y="323"/>
                              <a:pt x="1891" y="323"/>
                            </a:cubicBezTo>
                            <a:cubicBezTo>
                              <a:pt x="1875" y="323"/>
                              <a:pt x="1862" y="327"/>
                              <a:pt x="1852" y="334"/>
                            </a:cubicBezTo>
                            <a:cubicBezTo>
                              <a:pt x="1843" y="342"/>
                              <a:pt x="1838" y="353"/>
                              <a:pt x="1838" y="366"/>
                            </a:cubicBezTo>
                            <a:cubicBezTo>
                              <a:pt x="1838" y="379"/>
                              <a:pt x="1843" y="390"/>
                              <a:pt x="1852" y="398"/>
                            </a:cubicBezTo>
                            <a:cubicBezTo>
                              <a:pt x="1861" y="405"/>
                              <a:pt x="1875" y="409"/>
                              <a:pt x="1892" y="409"/>
                            </a:cubicBezTo>
                            <a:cubicBezTo>
                              <a:pt x="1893" y="409"/>
                              <a:pt x="1893" y="409"/>
                              <a:pt x="1893" y="409"/>
                            </a:cubicBezTo>
                            <a:cubicBezTo>
                              <a:pt x="1916" y="409"/>
                              <a:pt x="1933" y="407"/>
                              <a:pt x="1949" y="392"/>
                            </a:cubicBezTo>
                            <a:cubicBezTo>
                              <a:pt x="1959" y="382"/>
                              <a:pt x="1962" y="367"/>
                              <a:pt x="1962" y="346"/>
                            </a:cubicBezTo>
                            <a:lnTo>
                              <a:pt x="1962" y="323"/>
                            </a:lnTo>
                            <a:close/>
                            <a:moveTo>
                              <a:pt x="1876" y="469"/>
                            </a:moveTo>
                            <a:cubicBezTo>
                              <a:pt x="1839" y="469"/>
                              <a:pt x="1812" y="460"/>
                              <a:pt x="1793" y="441"/>
                            </a:cubicBezTo>
                            <a:cubicBezTo>
                              <a:pt x="1776" y="423"/>
                              <a:pt x="1766" y="397"/>
                              <a:pt x="1766" y="368"/>
                            </a:cubicBezTo>
                            <a:cubicBezTo>
                              <a:pt x="1767" y="316"/>
                              <a:pt x="1801" y="274"/>
                              <a:pt x="1878" y="274"/>
                            </a:cubicBezTo>
                            <a:cubicBezTo>
                              <a:pt x="1962" y="274"/>
                              <a:pt x="1962" y="274"/>
                              <a:pt x="1962" y="274"/>
                            </a:cubicBezTo>
                            <a:cubicBezTo>
                              <a:pt x="1962" y="253"/>
                              <a:pt x="1962" y="253"/>
                              <a:pt x="1962" y="253"/>
                            </a:cubicBezTo>
                            <a:cubicBezTo>
                              <a:pt x="1962" y="233"/>
                              <a:pt x="1957" y="218"/>
                              <a:pt x="1946" y="208"/>
                            </a:cubicBezTo>
                            <a:cubicBezTo>
                              <a:pt x="1934" y="199"/>
                              <a:pt x="1917" y="195"/>
                              <a:pt x="1895" y="195"/>
                            </a:cubicBezTo>
                            <a:cubicBezTo>
                              <a:pt x="1863" y="194"/>
                              <a:pt x="1846" y="202"/>
                              <a:pt x="1829" y="220"/>
                            </a:cubicBezTo>
                            <a:cubicBezTo>
                              <a:pt x="1782" y="174"/>
                              <a:pt x="1782" y="174"/>
                              <a:pt x="1782" y="174"/>
                            </a:cubicBezTo>
                            <a:cubicBezTo>
                              <a:pt x="1813" y="141"/>
                              <a:pt x="1843" y="132"/>
                              <a:pt x="1898" y="132"/>
                            </a:cubicBezTo>
                            <a:cubicBezTo>
                              <a:pt x="1945" y="132"/>
                              <a:pt x="1980" y="142"/>
                              <a:pt x="2003" y="161"/>
                            </a:cubicBezTo>
                            <a:cubicBezTo>
                              <a:pt x="2026" y="180"/>
                              <a:pt x="2038" y="209"/>
                              <a:pt x="2038" y="247"/>
                            </a:cubicBezTo>
                            <a:cubicBezTo>
                              <a:pt x="2038" y="466"/>
                              <a:pt x="2038" y="466"/>
                              <a:pt x="2038" y="466"/>
                            </a:cubicBezTo>
                            <a:cubicBezTo>
                              <a:pt x="1964" y="466"/>
                              <a:pt x="1964" y="466"/>
                              <a:pt x="1964" y="466"/>
                            </a:cubicBezTo>
                            <a:cubicBezTo>
                              <a:pt x="1964" y="430"/>
                              <a:pt x="1964" y="430"/>
                              <a:pt x="1964" y="430"/>
                            </a:cubicBezTo>
                            <a:cubicBezTo>
                              <a:pt x="1956" y="438"/>
                              <a:pt x="1956" y="438"/>
                              <a:pt x="1956" y="438"/>
                            </a:cubicBezTo>
                            <a:cubicBezTo>
                              <a:pt x="1934" y="460"/>
                              <a:pt x="1915" y="469"/>
                              <a:pt x="1876" y="469"/>
                            </a:cubicBezTo>
                            <a:moveTo>
                              <a:pt x="1955" y="475"/>
                            </a:moveTo>
                            <a:cubicBezTo>
                              <a:pt x="2047" y="475"/>
                              <a:pt x="2047" y="475"/>
                              <a:pt x="2047" y="475"/>
                            </a:cubicBezTo>
                            <a:cubicBezTo>
                              <a:pt x="2047" y="247"/>
                              <a:pt x="2047" y="247"/>
                              <a:pt x="2047" y="247"/>
                            </a:cubicBezTo>
                            <a:cubicBezTo>
                              <a:pt x="2047" y="207"/>
                              <a:pt x="2034" y="175"/>
                              <a:pt x="2009" y="154"/>
                            </a:cubicBezTo>
                            <a:cubicBezTo>
                              <a:pt x="1983" y="133"/>
                              <a:pt x="1946" y="123"/>
                              <a:pt x="1898" y="123"/>
                            </a:cubicBezTo>
                            <a:cubicBezTo>
                              <a:pt x="1841" y="123"/>
                              <a:pt x="1806" y="134"/>
                              <a:pt x="1772" y="171"/>
                            </a:cubicBezTo>
                            <a:cubicBezTo>
                              <a:pt x="1769" y="175"/>
                              <a:pt x="1769" y="175"/>
                              <a:pt x="1769" y="175"/>
                            </a:cubicBezTo>
                            <a:cubicBezTo>
                              <a:pt x="1830" y="234"/>
                              <a:pt x="1830" y="234"/>
                              <a:pt x="1830" y="234"/>
                            </a:cubicBezTo>
                            <a:cubicBezTo>
                              <a:pt x="1833" y="230"/>
                              <a:pt x="1833" y="230"/>
                              <a:pt x="1833" y="230"/>
                            </a:cubicBezTo>
                            <a:cubicBezTo>
                              <a:pt x="1850" y="211"/>
                              <a:pt x="1863" y="204"/>
                              <a:pt x="1895" y="204"/>
                            </a:cubicBezTo>
                            <a:cubicBezTo>
                              <a:pt x="1916" y="204"/>
                              <a:pt x="1931" y="208"/>
                              <a:pt x="1940" y="215"/>
                            </a:cubicBezTo>
                            <a:cubicBezTo>
                              <a:pt x="1949" y="223"/>
                              <a:pt x="1953" y="235"/>
                              <a:pt x="1953" y="253"/>
                            </a:cubicBezTo>
                            <a:cubicBezTo>
                              <a:pt x="1953" y="265"/>
                              <a:pt x="1953" y="265"/>
                              <a:pt x="1953" y="265"/>
                            </a:cubicBezTo>
                            <a:cubicBezTo>
                              <a:pt x="1878" y="265"/>
                              <a:pt x="1878" y="265"/>
                              <a:pt x="1878" y="265"/>
                            </a:cubicBezTo>
                            <a:cubicBezTo>
                              <a:pt x="1837" y="265"/>
                              <a:pt x="1807" y="276"/>
                              <a:pt x="1787" y="295"/>
                            </a:cubicBezTo>
                            <a:cubicBezTo>
                              <a:pt x="1767" y="314"/>
                              <a:pt x="1757" y="340"/>
                              <a:pt x="1757" y="368"/>
                            </a:cubicBezTo>
                            <a:cubicBezTo>
                              <a:pt x="1757" y="399"/>
                              <a:pt x="1767" y="427"/>
                              <a:pt x="1786" y="447"/>
                            </a:cubicBezTo>
                            <a:cubicBezTo>
                              <a:pt x="1808" y="468"/>
                              <a:pt x="1837" y="479"/>
                              <a:pt x="1876" y="479"/>
                            </a:cubicBezTo>
                            <a:cubicBezTo>
                              <a:pt x="1877" y="479"/>
                              <a:pt x="1877" y="479"/>
                              <a:pt x="1877" y="479"/>
                            </a:cubicBezTo>
                            <a:cubicBezTo>
                              <a:pt x="1912" y="479"/>
                              <a:pt x="1934" y="470"/>
                              <a:pt x="1955" y="452"/>
                            </a:cubicBezTo>
                            <a:lnTo>
                              <a:pt x="1955" y="475"/>
                            </a:lnTo>
                            <a:close/>
                            <a:moveTo>
                              <a:pt x="1576" y="12"/>
                            </a:moveTo>
                            <a:cubicBezTo>
                              <a:pt x="1651" y="12"/>
                              <a:pt x="1651" y="12"/>
                              <a:pt x="1651" y="12"/>
                            </a:cubicBezTo>
                            <a:cubicBezTo>
                              <a:pt x="1651" y="368"/>
                              <a:pt x="1651" y="368"/>
                              <a:pt x="1651" y="368"/>
                            </a:cubicBezTo>
                            <a:cubicBezTo>
                              <a:pt x="1651" y="379"/>
                              <a:pt x="1653" y="388"/>
                              <a:pt x="1659" y="394"/>
                            </a:cubicBezTo>
                            <a:cubicBezTo>
                              <a:pt x="1665" y="401"/>
                              <a:pt x="1674" y="404"/>
                              <a:pt x="1686" y="404"/>
                            </a:cubicBezTo>
                            <a:cubicBezTo>
                              <a:pt x="1713" y="404"/>
                              <a:pt x="1713" y="404"/>
                              <a:pt x="1713" y="404"/>
                            </a:cubicBezTo>
                            <a:cubicBezTo>
                              <a:pt x="1713" y="466"/>
                              <a:pt x="1713" y="466"/>
                              <a:pt x="1713" y="466"/>
                            </a:cubicBezTo>
                            <a:cubicBezTo>
                              <a:pt x="1670" y="466"/>
                              <a:pt x="1670" y="466"/>
                              <a:pt x="1670" y="466"/>
                            </a:cubicBezTo>
                            <a:cubicBezTo>
                              <a:pt x="1603" y="466"/>
                              <a:pt x="1576" y="420"/>
                              <a:pt x="1576" y="374"/>
                            </a:cubicBezTo>
                            <a:lnTo>
                              <a:pt x="1576" y="12"/>
                            </a:lnTo>
                            <a:close/>
                            <a:moveTo>
                              <a:pt x="1670" y="475"/>
                            </a:moveTo>
                            <a:cubicBezTo>
                              <a:pt x="1723" y="475"/>
                              <a:pt x="1723" y="475"/>
                              <a:pt x="1723" y="475"/>
                            </a:cubicBezTo>
                            <a:cubicBezTo>
                              <a:pt x="1723" y="394"/>
                              <a:pt x="1723" y="394"/>
                              <a:pt x="1723" y="394"/>
                            </a:cubicBezTo>
                            <a:cubicBezTo>
                              <a:pt x="1686" y="394"/>
                              <a:pt x="1686" y="394"/>
                              <a:pt x="1686" y="394"/>
                            </a:cubicBezTo>
                            <a:cubicBezTo>
                              <a:pt x="1676" y="394"/>
                              <a:pt x="1670" y="392"/>
                              <a:pt x="1666" y="388"/>
                            </a:cubicBezTo>
                            <a:cubicBezTo>
                              <a:pt x="1662" y="384"/>
                              <a:pt x="1660" y="378"/>
                              <a:pt x="1660" y="368"/>
                            </a:cubicBezTo>
                            <a:cubicBezTo>
                              <a:pt x="1660" y="2"/>
                              <a:pt x="1660" y="2"/>
                              <a:pt x="1660" y="2"/>
                            </a:cubicBezTo>
                            <a:cubicBezTo>
                              <a:pt x="1566" y="2"/>
                              <a:pt x="1566" y="2"/>
                              <a:pt x="1566" y="2"/>
                            </a:cubicBezTo>
                            <a:cubicBezTo>
                              <a:pt x="1566" y="374"/>
                              <a:pt x="1566" y="374"/>
                              <a:pt x="1566" y="374"/>
                            </a:cubicBezTo>
                            <a:cubicBezTo>
                              <a:pt x="1566" y="399"/>
                              <a:pt x="1574" y="424"/>
                              <a:pt x="1591" y="443"/>
                            </a:cubicBezTo>
                            <a:cubicBezTo>
                              <a:pt x="1608" y="462"/>
                              <a:pt x="1634" y="475"/>
                              <a:pt x="1670" y="475"/>
                            </a:cubicBezTo>
                          </a:path>
                        </a:pathLst>
                      </a:custGeom>
                      <a:solidFill>
                        <a:srgbClr val="7336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FC273" id="TeVerwijderenShape_2" o:spid="_x0000_s1026" style="position:absolute;margin-left:384.7pt;margin-top:772.25pt;width:179.65pt;height:3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3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" o:allowincell="f" path="m6172,1065v,55,,55,,55c6112,1120,6112,1120,6112,1120v,167,,167,,167c6112,1298,6114,1307,6120,1313v6,6,15,9,26,9c6172,1322,6172,1322,6172,1322v,63,,63,,63c6130,1385,6130,1385,6130,1385v-66,,-93,-46,-94,-93c6036,1120,6036,1120,6036,1120v-35,,-35,,-35,c6001,1065,6001,1065,6001,1065v35,,35,,35,c6036,964,6036,964,6036,964v76,,76,,76,c6112,1065,6112,1065,6112,1065r60,xm6121,955v-94,,-94,,-94,c6027,1055,6027,1055,6027,1055v-36,,-36,,-36,c5991,1129,5991,1129,5991,1129v36,,36,,36,c6027,1292,6027,1292,6027,1292v,25,8,51,25,70c6068,1381,6094,1394,6130,1394v51,,51,,51,c6181,1313,6181,1313,6181,1313v-35,,-35,,-35,c6136,1313,6131,1311,6127,1307v-4,-4,-6,-11,-6,-20c6121,1129,6121,1129,6121,1129v60,,60,,60,c6181,1055,6181,1055,6181,1055v-60,,-60,,-60,l6121,955xm5809,1389v-52,,-97,-6,-138,-45c5720,1296,5720,1296,5720,1296v29,26,65,30,90,30c5826,1326,5841,1323,5853,1317v13,-6,22,-16,22,-31c5876,1267,5863,1252,5835,1250v-53,-5,-53,-5,-53,-5c5721,1239,5687,1215,5687,1154v,-67,58,-103,126,-103c5863,1051,5905,1059,5936,1086v-46,47,-46,47,-46,47c5869,1116,5840,1111,5812,1111v-18,,-31,4,-40,11c5763,1129,5759,1139,5759,1149v,6,1,14,8,21c5773,1177,5783,1181,5798,1182v54,6,54,6,54,6c5917,1194,5948,1227,5948,1283v,71,-60,105,-139,106m5853,1178v-54,-5,-54,-5,-54,-5c5785,1172,5777,1168,5773,1164v-4,-5,-5,-10,-5,-15c5768,1135,5779,1121,5812,1121v29,,57,5,75,21c5891,1145,5891,1145,5891,1145v58,-59,58,-59,58,-59c5946,1083,5946,1083,5946,1083v-34,-32,-80,-41,-133,-41c5778,1042,5744,1051,5719,1070v-25,19,-41,48,-41,84c5677,1219,5719,1249,5781,1254v53,5,53,5,53,5c5860,1262,5865,1271,5866,1286v,11,-6,18,-17,23c5839,1314,5825,1317,5810,1316v-25,,-60,-3,-87,-30c5720,1283,5720,1283,5720,1283v-62,62,-62,62,-62,62c5661,1348,5661,1348,5661,1348v44,44,94,50,147,50c5809,1398,5809,1398,5809,1398v41,,78,-9,105,-28c5941,1351,5958,1321,5958,1283v,-60,-37,-98,-105,-105m5602,1385v-75,,-75,,-75,c5527,1184,5527,1184,5527,1184v,-24,-8,-41,-20,-51c5495,1122,5480,1118,5466,1118v-14,,-29,4,-41,15c5413,1143,5405,1160,5405,1184v,201,,201,,201c5329,1385,5329,1385,5329,1385v,-330,,-330,,-330c5403,1055,5403,1055,5403,1055v,38,,38,,38c5411,1085,5411,1085,5411,1085v12,-14,28,-23,45,-28c5458,1056,5459,1056,5461,1055v1,,3,-1,4,-1c5474,1052,5483,1051,5492,1051v19,,35,3,49,10c5542,1061,5544,1062,5545,1063v2,,3,1,5,2c5557,1069,5563,1074,5569,1080v26,26,33,56,33,93l5602,1385xm5353,1046v,-169,,-169,,-169c5353,833,5380,820,5405,820v25,,51,13,51,57c5456,1047,5456,1047,5456,1047v-16,5,-31,12,-44,24c5412,1046,5412,1046,5412,1046r-59,xm5320,1077v-52,,-52,,-52,c5268,747,5268,747,5268,747v74,,74,,74,c5342,786,5342,786,5342,786v7,-8,7,-8,7,-8c5349,777,5349,777,5349,777v2,-1,3,-2,4,-3c5354,773,5356,772,5357,770v20,-17,47,-26,74,-26c5459,744,5482,752,5499,765v2,1,3,2,5,4c5505,770,5506,771,5507,772v,,,,1,c5534,799,5541,829,5541,865v,186,,186,,186c5526,1045,5510,1042,5492,1042v-9,,-18,1,-27,3c5465,877,5465,877,5465,877v,-24,-7,-41,-19,-52c5434,815,5419,811,5405,811v-14,,-30,4,-42,14c5351,836,5343,853,5343,877v,169,,169,,169c5320,1046,5320,1046,5320,1046r,31xm5338,684v29,27,65,30,91,30c5444,714,5459,712,5472,706v12,-6,21,-17,21,-32c5494,656,5481,641,5453,639v-53,-6,-53,-6,-53,-6c5340,627,5306,603,5305,543v,-67,59,-103,126,-104c5482,439,5523,448,5554,475v-45,46,-45,46,-45,46c5488,505,5458,500,5430,500v-18,,-31,4,-40,11c5382,518,5377,527,5377,537v,7,2,15,8,22c5391,565,5401,570,5417,571v53,5,53,5,53,5c5536,583,5566,616,5567,671v,44,-23,73,-58,90c5489,744,5463,734,5431,734v-29,,-58,10,-80,29c5351,738,5351,738,5351,738v-56,,-56,,-56,c5293,737,5291,735,5289,733r49,-49xm5550,1055v,-190,,-190,,-190c5550,829,5543,796,5516,768v6,-3,11,-6,16,-10c5559,739,5576,710,5576,671v,-59,-37,-98,-105,-104c5417,562,5417,562,5417,562v-14,-1,-21,-5,-25,-10c5388,548,5386,543,5386,537v1,-14,11,-27,44,-28c5459,509,5488,514,5506,531v3,3,3,3,3,3c5567,474,5567,474,5567,474v-3,-3,-3,-3,-3,-3c5530,439,5484,430,5431,430v-35,,-69,10,-94,29c5312,478,5296,506,5296,543v-1,65,41,94,103,100c5452,648,5452,648,5452,648v26,3,31,12,32,26c5484,685,5478,692,5468,697v-11,6,-25,8,-39,8c5403,705,5368,701,5341,674v-3,-3,-3,-3,-3,-3c5276,733,5276,733,5276,733v4,3,4,3,4,3c5280,737,5281,738,5282,738v-23,,-23,,-23,c5259,1087,5259,1087,5259,1087v61,,61,,61,c5320,1394,5320,1394,5320,1394v94,,94,,94,c5414,1184,5414,1184,5414,1184v,-44,27,-56,52,-57c5491,1128,5517,1140,5517,1184v,210,,210,,210c5611,1394,5611,1394,5611,1394v,-221,,-221,,-221c5611,1135,5604,1101,5576,1073v-8,-7,-16,-13,-26,-18m4888,1385v-94,,-94,,-94,c4709,1240,4709,1240,4709,1240v-41,47,-41,47,-41,47c4668,1385,4668,1385,4668,1385v-76,,-76,,-76,c4592,930,4592,930,4592,930v76,,76,,76,c4668,1202,4668,1202,4668,1202v119,-147,119,-147,119,-147c4877,1055,4877,1055,4877,1055v-116,132,-116,132,-116,132l4888,1385xm4583,934v-122,,-122,,-122,c4461,939,4461,939,4461,939v,23,7,43,20,57c4495,1011,4515,1019,4540,1019v17,,31,-2,43,-7c4583,1077,4583,1077,4583,1077v-12,3,-25,4,-40,4c4546,1078,4546,1078,4546,1078v-3,-3,-3,-3,-3,-3c4519,1051,4494,1042,4460,1042v-10,,-20,1,-29,3c4405,1020,4387,978,4387,912v,-68,22,-116,60,-143c4448,768,4450,767,4451,766v2,-1,3,-2,5,-3c4477,750,4502,744,4530,744v33,,61,8,83,24c4615,769,4616,770,4618,771v1,1,3,3,4,4c4655,803,4673,847,4673,901v,20,,20,,20c4583,921,4583,921,4583,921r,13xm4583,1002v-11,5,-25,8,-43,8c4496,1009,4472,983,4470,943v113,,113,,113,l4583,1002xm4530,1081v-4,5,-4,5,-4,5c4522,1090,4522,1090,4522,1090v-46,46,-46,46,-46,46c4464,1125,4451,1118,4431,1118v-14,,-29,5,-40,16c4379,1146,4372,1163,4372,1185v,200,,200,,200c4296,1385,4296,1385,4296,1385v,-330,,-330,,-330c4370,1055,4370,1055,4370,1055v,41,,41,,41c4378,1086,4378,1086,4378,1086v10,-13,29,-25,51,-31c4431,1055,4432,1054,4434,1054v2,-1,4,-1,6,-1c4446,1052,4453,1051,4460,1051v31,,52,7,73,27l4530,1081xm4287,1077v-56,,-56,,-56,c4231,747,4231,747,4231,747v75,,75,,75,c4306,1046,4306,1046,4306,1046v-19,,-19,,-19,l4287,1077xm4230,621v77,,77,,77,c4307,680,4307,680,4307,680v-77,,-77,,-77,l4230,621xm4270,443v75,,75,,75,c4345,773,4345,773,4345,773v-29,,-29,,-29,c4316,738,4316,738,4316,738v-46,,-46,,-46,c4270,690,4270,690,4270,690v46,,46,,46,c4316,611,4316,611,4316,611v-46,,-46,,-46,l4270,443xm4411,733v49,-49,49,-49,49,-49c4489,711,4525,714,4551,714v15,,30,-2,43,-8c4606,700,4615,689,4615,674v1,-18,-12,-33,-40,-35c4522,633,4522,633,4522,633v-61,-6,-95,-30,-95,-90c4427,476,4486,440,4553,439v50,,92,9,123,36c4630,521,4630,521,4630,521v-21,-16,-50,-21,-78,-21c4534,500,4521,504,4512,511v-9,7,-13,16,-13,26c4499,544,4501,552,4507,559v6,6,16,11,31,12c4592,576,4592,576,4592,576v65,7,96,40,97,95c4688,718,4663,748,4624,764v-25,-19,-57,-30,-94,-30c4498,734,4470,742,4446,758v-12,-6,-23,-14,-35,-25m4898,1046v-115,,-115,,-115,c4677,1176,4677,1176,4677,1176v,-233,,-233,,-233c4682,943,4682,943,4682,943v,-42,,-42,,-42c4682,854,4669,812,4643,782v-4,-4,-7,-8,-11,-11c4640,767,4647,763,4654,758v27,-19,44,-48,44,-87c4698,612,4661,573,4593,567v-54,-5,-54,-5,-54,-5c4525,561,4517,557,4513,552v-4,-4,-5,-9,-5,-15c4508,523,4519,510,4552,509v29,,58,5,76,22c4631,534,4631,534,4631,534v58,-60,58,-60,58,-60c4686,471,4686,471,4686,471v-34,-32,-80,-41,-133,-41c4518,430,4484,440,4459,459v-25,19,-41,47,-41,84c4417,608,4459,637,4521,643v53,5,53,5,53,5c4600,651,4605,660,4606,674v,11,-6,18,-17,23c4579,703,4565,705,4551,705v-26,,-61,-4,-88,-31c4460,671,4460,671,4460,671v-62,62,-62,62,-62,62c4401,736,4401,736,4401,736v12,12,24,21,37,28c4431,769,4425,775,4419,781v-26,31,-42,75,-42,131c4377,977,4394,1020,4421,1048v-17,5,-31,14,-42,23c4379,1046,4379,1046,4379,1046v-63,,-63,,-63,c4316,783,4316,783,4316,783v39,,39,,39,c4355,434,4355,434,4355,434v-94,,-94,,-94,c4261,611,4261,611,4261,611v-40,,-40,,-40,c4221,690,4221,690,4221,690v40,,40,,40,c4261,738,4261,738,4261,738v-39,,-39,,-39,c4222,1087,4222,1087,4222,1087v65,,65,,65,c4287,1394,4287,1394,4287,1394v94,,94,,94,c4381,1185,4381,1185,4381,1185v,-41,26,-58,50,-58c4451,1127,4460,1133,4473,1146v3,3,3,3,3,3c4479,1146,4479,1146,4479,1146v55,-55,55,-55,55,-55c4536,1091,4537,1091,4539,1091v1,,1,,1,c4556,1091,4570,1089,4583,1087v,307,,307,,307c4677,1394,4677,1394,4677,1394v,-104,,-104,,-104c4708,1256,4708,1256,4708,1256v81,138,81,138,81,138c4905,1394,4905,1394,4905,1394,4772,1187,4772,1187,4772,1187r126,-141xm3649,1184v1,-12,3,-20,8,-30c3665,1135,3682,1121,3709,1121v27,,44,14,52,33c3766,1164,3768,1172,3769,1184r-120,xm3770,1150v-4,2,-4,2,-4,2c3770,1150,3770,1150,3770,1150v-10,-22,-31,-38,-61,-38c3679,1112,3658,1128,3648,1150v-5,13,-7,23,-8,38c3640,1193,3640,1193,3640,1193v138,,138,,138,c3778,1188,3778,1188,3778,1188v-1,-15,-3,-25,-8,-38m2199,1264v,21,-3,33,-11,40c2174,1317,2162,1319,2138,1319v-32,,-44,-13,-44,-34c2094,1263,2108,1251,2137,1251v62,,62,,62,l2199,1264xm2099,1253v-9,7,-14,19,-14,32c2085,1297,2089,1309,2098,1316v10,8,23,12,40,12c2139,1328,2139,1328,2139,1328v23,,40,-2,56,-17c2205,1301,2209,1286,2209,1264v,-22,,-22,,-22c2137,1242,2137,1242,2137,1242v-16,,-29,3,-38,11m4978,876v1,-12,3,-19,7,-30c4994,828,5011,814,5038,814v27,,43,14,52,32c5094,857,5096,865,5097,876r-119,xm5107,881v-1,-16,-3,-26,-9,-38c5094,844,5094,844,5094,844v4,-1,4,-1,4,-1c5089,821,5068,805,5038,805v-31,,-52,16,-61,38c4971,855,4969,865,4969,881v-1,5,-1,5,-1,5c5107,886,5107,886,5107,886r,-5xm5225,1055v,330,,330,,330c5152,1385,5152,1385,5152,1385v,-38,,-38,,-38c5144,1355,5144,1355,5144,1355v-21,22,-51,34,-82,34c5030,1389,5004,1378,4986,1360v-27,-26,-33,-56,-34,-93c4952,1055,4952,1055,4952,1055v76,,76,,76,c5028,1255,5028,1255,5028,1255v,24,8,41,19,52c5059,1318,5074,1322,5089,1322v14,,29,-4,41,-15c5142,1296,5150,1279,5150,1255v,-200,,-200,,-200l5225,1055xm5141,1067v,188,,188,,188c5140,1299,5114,1312,5089,1313v-26,-1,-51,-14,-52,-58c5037,1090,5037,1090,5037,1090v3,1,6,1,10,1c5047,1091,5047,1091,5047,1091v40,,69,-9,94,-24m4943,1049v,-1,-1,-1,-2,-2c4913,1022,4894,980,4894,912v1,-57,17,-101,45,-129c4940,781,4942,779,4943,778v2,-2,4,-3,6,-5c4969,757,4994,747,5023,744v2,,3,,5,c5029,744,5031,744,5032,744v2,,4,,6,c5079,744,5112,757,5136,780v1,1,1,2,2,3c5166,811,5181,852,5181,901v,33,,33,,33c4968,934,4968,934,4968,934v,5,,5,,5c4968,962,4976,982,4989,996v14,15,34,23,58,23c5083,1019,5104,1009,5124,989v45,44,45,44,45,44c5164,1037,5159,1042,5155,1046v-14,,-14,,-14,c5141,1056,5141,1056,5141,1056v-25,17,-53,25,-94,25c5043,1081,5040,1081,5037,1081v,-35,,-35,,-35c4943,1046,4943,1046,4943,1046r,3xm5136,573v,195,,195,,195c5111,747,5078,734,5038,734v-2,,-4,,-6,c5032,573,5032,573,5032,573v1,-44,27,-57,52,-57c5109,516,5135,529,5136,573m4948,443v73,,73,,73,c5021,482,5021,482,5021,482v8,-9,8,-9,8,-9c5050,451,5080,439,5110,439v33,1,59,11,77,29c5213,494,5220,525,5220,561v,212,,212,,212c5145,773,5145,773,5145,773v,-200,,-200,,-200c5145,549,5137,532,5126,521v-12,-10,-27,-15,-42,-15c5070,506,5055,511,5043,521v-12,11,-20,28,-20,52c5023,735,5023,735,5023,735v-29,2,-54,12,-75,27l4948,443xm5179,1036v3,-3,3,-3,3,-3c5124,976,5124,976,5124,976v-3,3,-3,3,-3,3c5100,1000,5084,1010,5047,1010v-43,-1,-67,-27,-69,-67c5190,943,5190,943,5190,943v,-42,,-42,,-42c5190,854,5177,812,5151,783v79,,79,,79,c5230,561,5230,561,5230,561v,-37,-8,-71,-36,-99c5174,442,5145,430,5110,430v-28,,-57,10,-80,29c5030,434,5030,434,5030,434v-92,,-92,,-92,c4938,770,4938,770,4938,770v-3,3,-7,7,-11,11c4900,812,4885,856,4885,912v,70,20,115,50,142c4938,1056,4941,1059,4943,1061v,206,,206,,206c4943,1305,4951,1338,4979,1367v20,20,49,31,83,31c5091,1398,5120,1388,5142,1369v,25,,25,,25c5234,1394,5234,1394,5234,1394v,-348,,-348,,-348c5169,1046,5169,1046,5169,1046v3,-4,7,-7,10,-10m4470,876v1,-12,3,-19,7,-30c4486,828,4503,814,4530,814v27,,44,14,52,32c4582,846,4582,846,4582,846v5,11,7,19,7,30l4470,876xm4591,843v-5,1,-5,1,-5,1c4591,843,4591,843,4591,843v-10,-22,-31,-38,-61,-38c4499,805,4479,821,4469,843v-5,12,-8,22,-8,38c4461,886,4461,886,4461,886v138,,138,,138,c4599,881,4599,881,4599,881v-1,-16,-3,-26,-8,-38m4202,1055v,330,,330,,330c4128,1385,4128,1385,4128,1385v,-38,,-38,,-38c4120,1355,4120,1355,4120,1355v-21,22,-51,34,-81,34c4006,1389,3980,1378,3962,1360v-26,-26,-33,-56,-33,-93c3929,1055,3929,1055,3929,1055v76,,76,,76,c4005,1255,4005,1255,4005,1255v-1,24,7,41,19,52c4036,1318,4051,1322,4065,1322v14,,30,-4,42,-15c4118,1296,4126,1279,4126,1255v,-200,,-200,,-200l4202,1055xm3902,783v69,,69,,69,c3971,822,3971,822,3971,822v36,,36,,36,c4007,985,4007,985,4007,985v,25,8,50,24,70c4048,1074,4074,1087,4110,1087v7,,7,,7,c4117,1255,4117,1255,4117,1255v,44,-27,57,-52,58c4040,1312,4014,1299,4014,1255v,-209,,-209,,-209c3924,1046,3924,1046,3924,1046v,-187,,-187,,-187c3924,828,3916,802,3902,783t13,294c3841,1077,3841,1077,3841,1077v,-35,,-35,,-35c3833,1050,3833,1050,3833,1050v-10,9,-19,17,-30,22c3779,1053,3747,1042,3709,1042v-15,,-30,2,-43,5c3651,1030,3643,1006,3643,979v1,-52,34,-93,111,-93c3839,886,3839,886,3839,886v,-22,,-22,,-22c3839,845,3834,830,3823,820v-12,-10,-29,-14,-52,-14c3740,806,3723,814,3706,832v-47,-46,-47,-46,-47,-46c3681,763,3702,751,3732,747v1,-1,3,-1,4,-1c3738,746,3739,746,3741,745v10,-1,21,-1,34,-1c3790,744,3804,745,3816,747v2,,3,,5,1c3822,748,3824,748,3825,748v23,5,41,13,55,25c3903,792,3915,820,3915,859r,218xm3852,1208v,34,,34,,34c3640,1242,3640,1242,3640,1242v,4,,4,,4c3640,1269,3647,1289,3661,1304v13,14,33,22,58,22c3755,1327,3775,1316,3796,1296v45,44,45,44,45,44c3808,1372,3776,1389,3718,1389v-39,,-77,-9,-105,-34c3585,1329,3566,1287,3566,1220v,-88,38,-144,97,-162c3664,1057,3666,1057,3668,1056v2,,3,,5,-1c3684,1052,3696,1051,3709,1051v34,,62,9,84,25c3794,1077,3796,1078,3797,1079v2,1,3,2,4,3c3834,1110,3852,1155,3852,1208m3688,593v,-62,,-62,,-62c3716,531,3716,531,3716,531v1,,1,-1,2,-1c3726,539,3731,553,3732,573v,20,,20,,20l3688,593xm3680,506v-14,,-29,5,-41,15c3627,532,3619,549,3619,573v,200,,200,,200c3544,773,3544,773,3544,773v,-7,,-7,,-7c3590,766,3590,766,3590,766v-1,-6,-1,-6,-1,-6c3582,719,3566,687,3544,662v,-219,,-219,,-219c3617,443,3617,443,3617,443v,39,,39,,39c3623,475,3623,475,3623,475v2,-2,2,-2,2,-2c3626,472,3627,472,3628,471v1,-2,3,-4,5,-5c3637,462,3642,459,3647,456v1,-1,3,-2,5,-3c3653,452,3655,452,3656,451v16,-8,33,-12,50,-12c3719,439,3731,441,3741,444v2,1,3,1,5,2c3747,446,3749,447,3751,447v12,5,23,12,32,21c3806,491,3814,516,3816,546v,3,,6,,9c3816,557,3816,559,3816,561v,176,,176,,176c3803,735,3790,734,3775,734v-13,,-24,1,-34,2c3741,573,3741,573,3741,573v,-19,-5,-33,-13,-44c3727,528,3726,526,3725,525v-1,-1,-2,-3,-4,-4c3721,521,3721,521,3721,521v-12,-10,-27,-15,-41,-15m3572,136v75,,75,,75,c3647,445,3647,445,3647,445v-7,4,-14,9,-21,14c3626,434,3626,434,3626,434v-54,,-54,,-54,l3572,136xm3751,136v75,,75,,75,c3826,501,3826,501,3826,501v,8,-1,17,-3,26c3819,503,3809,481,3790,462v-11,-11,-24,-19,-39,-24l3751,136xm3904,443v73,,73,,73,c3977,482,3977,482,3977,482v6,-7,6,-7,6,-7c3985,473,3985,473,3985,473v1,-1,2,-1,3,-2c3989,469,3991,467,3993,466v,-1,1,-1,2,-2c3997,463,3998,462,4000,460v1,-1,3,-2,4,-3c4023,445,4044,439,4066,439v11,,22,2,31,4c4100,444,4102,444,4104,445v2,1,4,1,7,2c4122,452,4132,458,4141,466v,1,1,1,2,2c4144,469,4145,470,4145,471v2,1,3,3,5,4c4170,500,4176,528,4176,561v,212,,212,,212c4161,773,4161,773,4161,773v,-25,,-25,,-25c4101,748,4101,748,4101,748v,-100,,-100,,-100c4101,648,4101,648,4101,648v,-75,,-75,,-75c4101,549,4093,532,4081,521v-11,-10,-27,-15,-41,-15c4026,506,4011,511,3999,521v-12,11,-20,28,-20,52c3979,748,3979,748,3979,748v-8,,-8,,-8,c3971,773,3971,773,3971,773v-67,,-67,,-67,l3904,443xm4091,432v-8,-1,-16,-2,-25,-2c4045,430,4023,436,4004,446v,-75,,-75,,-75c4035,337,4035,337,4035,337r56,95xm3920,12v75,,75,,75,c3995,283,3995,283,3995,283,4115,136,4115,136,4115,136v89,,89,,89,c4088,268,4088,268,4088,268v127,198,127,198,127,198c4154,466,4154,466,4154,466v-2,-1,-3,-3,-4,-4c4137,449,4122,440,4103,435,4036,322,4036,322,4036,322v-41,46,-41,46,-41,46c3995,452,3995,452,3995,452v-3,2,-6,5,-9,7c3986,434,3986,434,3986,434v-66,,-66,,-66,l3920,12xm3988,748v,-175,,-175,,-175c3988,529,4015,516,4040,516v25,,51,13,52,57c4092,648,4092,648,4092,648v-85,,-85,,-85,c4007,748,4007,748,4007,748r-19,xm4152,812v-60,,-60,,-60,c4092,980,4092,980,4092,980v,10,2,19,8,26c4106,1012,4115,1015,4126,1015v26,,26,,26,c4152,1046,4152,1046,4152,1046v-35,,-35,,-35,c4117,1077,4117,1077,4117,1077v-7,,-7,,-7,c4043,1077,4017,1032,4016,985v,-173,,-173,,-173c3980,812,3980,812,3980,812v,-55,,-55,,-55c4016,757,4016,757,4016,757v,-100,,-100,,-100c4092,657,4092,657,4092,657v,100,,100,,100c4152,757,4152,757,4152,757r,55xm3463,616v-16,-4,-32,-6,-49,-6c3382,610,3354,617,3329,630v-79,,-79,,-79,c3250,635,3250,635,3250,635v,20,6,38,16,51c3253,708,3246,731,3242,757v-6,-4,-13,-9,-19,-14c3195,718,3176,676,3176,608v1,-60,18,-104,48,-133c3225,474,3227,472,3229,471v2,-2,4,-4,6,-5c3258,449,3286,440,3320,439v34,1,63,10,86,27c3408,467,3410,469,3412,471v1,1,3,3,5,4c3447,503,3462,546,3463,597r,19xm3451,729v-31,29,-60,46,-110,48c3344,746,3350,734,3360,723v12,-14,31,-23,55,-23c3417,700,3420,700,3422,700r29,29xm3368,1065v,-101,,-101,,-101c3443,964,3443,964,3443,964v,101,,101,,101c3503,1065,3503,1065,3503,1065v,55,,55,,55c3443,1120,3443,1120,3443,1120v,167,,167,,167c3443,1298,3446,1307,3452,1313v6,6,14,9,25,9c3503,1322,3503,1322,3503,1322v,63,,63,,63c3462,1385,3462,1385,3462,1385v-67,,-94,-46,-94,-93c3368,1120,3368,1120,3368,1120v-36,,-36,,-36,c3332,1065,3332,1065,3332,1065r36,xm3286,662v-5,5,-10,11,-14,16c3265,668,3261,654,3260,639v53,,53,,53,c3304,646,3294,654,3286,662t875,344c4126,1006,4126,1006,4126,1006v-10,,-16,-3,-19,-7c4103,995,4101,989,4101,980v,-158,,-158,,-158c4161,822,4161,822,4161,822v,-39,,-39,,-39c4185,783,4185,783,4185,783v,-222,,-222,,-222c4185,529,4180,501,4161,475v71,,71,,71,c4099,269,4099,269,4099,269,4225,127,4225,127,4225,127v-115,,-115,,-115,c4004,257,4004,257,4004,257v,-255,,-255,,-255c3911,2,3911,2,3911,2v,432,,432,,432c3894,434,3894,434,3894,434v,340,,340,,340c3892,771,3889,768,3886,766v-16,-13,-36,-22,-61,-27c3825,561,3825,561,3825,561v,-4,,-9,,-13c3832,533,3835,517,3835,501v,-374,,-374,,-374c3741,127,3741,127,3741,127v,308,,308,,308c3731,432,3719,430,3706,430v-17,,-34,4,-50,11c3656,127,3656,127,3656,127v-94,,-94,,-94,c3562,434,3562,434,3562,434v-28,,-28,,-28,c3534,653,3534,653,3534,653v-17,-16,-39,-28,-62,-35c3472,597,3472,597,3472,597v,-47,-14,-89,-40,-119c3431,477,3431,476,3430,475v75,,75,,75,c3505,385,3505,385,3505,385v-211,,-211,,-211,c3294,2,3294,2,3294,2v-99,,-99,,-99,c3195,475,3195,475,3195,475v16,,16,,16,c3210,476,3210,476,3209,477v-27,30,-42,75,-42,131c3167,678,3187,723,3217,750v8,7,16,12,24,17c3239,789,3239,812,3239,838v,12,,12,,12c3239,854,3239,859,3239,863v,73,1,130,47,176c3297,1050,3309,1059,3323,1067v,62,,62,,62c3359,1129,3359,1129,3359,1129v,163,,163,,163c3359,1317,3366,1343,3383,1362v17,19,43,32,78,32c3513,1394,3513,1394,3513,1394v,-81,,-81,,-81c3477,1313,3477,1313,3477,1313v-9,,-15,-2,-19,-6c3455,1303,3453,1296,3453,1287v,-158,,-158,,-158c3513,1129,3513,1129,3513,1129v,-65,,-65,,-65c3552,1039,3580,998,3589,940v1,-5,1,-5,1,-5c3489,935,3489,935,3489,935v-1,3,-1,3,-1,3c3482,962,3471,981,3453,991v,-36,,-36,,-36c3359,955,3359,955,3359,955v,21,,21,,21c3344,959,3339,937,3339,850v,-27,,-47,1,-64c3395,784,3428,765,3461,732v3,-4,3,-4,3,-4c3438,703,3438,703,3438,703v28,8,43,31,50,59c3489,766,3489,766,3489,766v45,,45,,45,c3534,783,3534,783,3534,783v94,,94,,94,c3628,573,3628,573,3628,573v,-44,27,-57,52,-57c3689,516,3697,518,3705,521v-26,,-26,,-26,c3679,602,3679,602,3679,602v53,,53,,53,c3732,737,3732,737,3732,737v-34,6,-59,19,-83,46c3646,786,3646,786,3646,786v61,59,61,59,61,59c3710,842,3710,842,3710,842v17,-20,29,-27,61,-27c3793,815,3808,819,3817,827v9,7,13,19,13,37c3830,876,3830,876,3830,876v-76,,-76,,-76,c3714,876,3684,888,3664,906v-20,19,-30,45,-30,73c3634,1006,3642,1031,3656,1050v-22,8,-42,21,-57,38c3572,1119,3557,1163,3557,1220v,69,19,114,50,141c3637,1389,3677,1398,3718,1398v1,,1,,1,c3781,1398,3816,1378,3850,1343v4,-3,4,-3,4,-3c3796,1283,3796,1283,3796,1283v-4,4,-4,4,-4,4c3771,1308,3755,1317,3719,1317v-44,,-68,-27,-70,-66c3861,1251,3861,1251,3861,1251v,-43,,-43,,-43c3861,1161,3848,1119,3822,1089v-4,-4,-7,-7,-11,-11c3818,1074,3825,1069,3832,1064v,23,,23,,23c3920,1087,3920,1087,3920,1087v,180,,180,,180c3920,1305,3927,1338,3956,1367v20,20,48,31,83,31c4068,1398,4097,1388,4119,1369v,25,,25,,25c4211,1394,4211,1394,4211,1394v,-348,,-348,,-348c4161,1046,4161,1046,4161,1046r,-40xm3830,957v,21,-3,33,-11,40c3805,1010,3792,1012,3769,1012v-32,-1,-44,-14,-44,-35c3725,956,3738,944,3767,943v63,,63,,63,l3830,957xm3729,945v-9,8,-14,19,-14,32c3715,990,3720,1001,3729,1009v9,8,23,12,40,12c3770,1021,3770,1021,3770,1021v23,,40,-2,55,-18c3836,993,3839,978,3839,957v,-23,,-23,,-23c3767,934,3767,934,3767,934v-15,,-28,4,-38,11m3166,969v-17,-48,-17,-48,-17,-48c3091,921,3091,921,3091,921v,-173,,-173,,-173c3137,747,3137,747,3137,747v10,,10,,10,c3166,747,3166,747,3166,747r,222xm3112,1077v,,,,,c3112,1077,3112,1077,3112,1077xm3060,1227v49,-140,49,-140,49,-140c3115,1087,3115,1087,3115,1087v47,140,47,140,47,140l3060,1227xm3013,1081v-3,,-6,,-10,c2970,1081,2944,1071,2926,1053v-26,-27,-33,-57,-33,-93c2893,748,2893,748,2893,748v76,-1,76,-1,76,-1c2969,948,2969,948,2969,948v,24,7,41,19,52c3000,1010,3015,1014,3029,1014v3,,6,,8,l3013,1081xm2923,332v96,,96,,96,c2968,395,2968,395,2968,395v-28,-9,-43,-32,-45,-63m2918,456v-11,-5,-22,-12,-31,-20c2884,434,2882,432,2880,429v,-119,,-119,,-119c2840,310,2840,310,2840,310v,-3,,-6,,-9c2840,192,2898,132,2983,132v92,,143,66,143,158c3126,310,3126,310,3126,310v-89,,-89,,-89,c3026,323,3026,323,3026,323v-112,,-112,,-112,c2914,327,2914,327,2914,327v,23,7,43,20,58c2942,392,2951,398,2962,402r-44,54xm2880,503v,-61,,-61,,-61c2880,442,2880,442,2881,443v9,8,20,15,31,20l2880,503xm3114,421v-25,25,-50,40,-86,46c3088,395,3088,395,3088,395r26,26xm2819,1080v26,26,35,56,35,93c2854,1385,2854,1385,2854,1385v-75,,-75,,-75,c2779,1184,2779,1184,2779,1184v,-24,-8,-41,-20,-51c2748,1122,2732,1118,2718,1118v-14,,-29,4,-41,14c2665,1143,2657,1159,2657,1182v,203,,203,,203c2582,1385,2582,1385,2582,1385v,-201,,-201,,-201c2582,1160,2574,1143,2562,1133v-12,-11,-27,-15,-41,-15c2507,1118,2491,1122,2480,1133v-12,10,-20,27,-20,51c2460,1385,2460,1385,2460,1385v-76,,-76,,-76,c2384,1055,2384,1055,2384,1055v74,,74,,74,c2458,1093,2458,1093,2458,1093v8,-8,8,-8,8,-8c2487,1063,2517,1051,2547,1051v,,,,,c2549,1051,2551,1051,2554,1051v2,,4,,6,1c2585,1054,2606,1063,2623,1080v1,2,3,4,5,5c2629,1087,2630,1089,2632,1090v,1,1,1,1,2c2636,1097,2636,1097,2636,1097v4,-5,4,-5,4,-5c2641,1092,2641,1091,2642,1091v2,-2,3,-4,5,-5c2649,1084,2651,1083,2652,1081v19,-16,39,-25,64,-29c2718,1052,2721,1052,2723,1052v1,,1,,2,c2726,1051,2728,1051,2729,1051v3,,6,,9,c2763,1051,2785,1057,2803,1067v1,1,3,2,4,3c2809,1072,2810,1073,2812,1074v2,2,4,3,7,6m2375,1075v-15,4,-33,6,-55,6c2295,1081,2271,1078,2249,1068v-7,-4,-15,-9,-23,-12c2222,1053,2218,1050,2215,1047v-28,-25,-47,-67,-47,-135c2168,803,2226,744,2311,744v92,,143,66,143,157c2454,934,2454,934,2454,934v-212,,-212,,-212,c2242,939,2242,939,2242,939v,23,7,43,21,57c2276,1011,2296,1019,2321,1019v36,,56,-10,77,-30c2443,1033,2443,1033,2443,1033v-5,4,-10,9,-15,13c2375,1046,2375,1046,2375,1046r,29xm2284,1166v,219,,219,,219c2211,1385,2211,1385,2211,1385v,-36,,-36,,-36c2203,1357,2203,1357,2203,1357v-23,22,-42,31,-80,31c2085,1388,2058,1379,2039,1359v-17,-17,-26,-43,-26,-72c2013,1235,2047,1193,2124,1193v85,,85,,85,c2209,1171,2209,1171,2209,1171v,-19,-5,-34,-17,-44c2181,1117,2164,1113,2141,1113v-31,,-49,8,-65,26c2028,1093,2028,1093,2028,1093v32,-33,62,-42,116,-42c2175,1051,2201,1055,2221,1064v9,3,16,8,23,13c2246,1078,2248,1079,2249,1080v23,19,35,47,35,86m2527,912v,-51,2,-107,34,-139c2578,755,2608,744,2640,744v,,,,,c2674,744,2698,752,2719,776v8,9,8,9,8,9c2727,623,2727,623,2727,623v76,,76,,76,c2803,1057,2803,1057,2803,1057v-18,-10,-41,-15,-65,-15c2735,1042,2732,1042,2729,1042v,-4,,-4,,-4c2726,1042,2726,1042,2726,1042v-35,3,-63,15,-88,39c2638,1081,2637,1081,2636,1081v-21,-25,-50,-38,-84,-39c2528,1009,2527,958,2527,912m3175,738v-33,,-33,,-33,c3001,499,3001,499,3001,499v18,-21,18,-21,18,-21c3065,473,3095,454,3124,424v4,-3,4,-3,4,-3c3094,388,3094,388,3094,388v65,-78,65,-78,65,-78c3135,310,3135,310,3135,310v,-20,,-20,,-20c3135,242,3122,201,3096,171v-26,-30,-65,-48,-113,-48c2938,123,2900,139,2873,170v-27,30,-42,75,-42,131c2831,304,2831,307,2831,310v-51,,-51,,-51,c2780,614,2780,614,2780,614v-62,,-62,,-62,c2718,762,2718,762,2718,762v-21,-20,-47,-28,-78,-28c2606,734,2574,746,2554,766v-36,36,-36,95,-36,146c2518,956,2518,1006,2541,1042v-27,1,-53,11,-74,29c2467,1046,2467,1046,2467,1046v-25,,-25,,-25,c2446,1042,2449,1039,2453,1036v3,-3,3,-3,3,-3c2398,976,2398,976,2398,976v-3,3,-3,3,-3,3c2373,1000,2357,1010,2321,1010v-44,-1,-67,-27,-69,-67c2464,943,2464,943,2464,943v,-42,,-42,,-42c2464,854,2450,812,2424,782v-26,-30,-64,-48,-113,-48c2266,734,2228,750,2201,781v-27,31,-42,75,-42,131c2159,977,2176,1020,2203,1048v-17,-4,-37,-6,-59,-6c2087,1042,2052,1053,2018,1090v-3,3,-3,3,-3,3c2076,1153,2076,1153,2076,1153v3,-4,3,-4,3,-4c2097,1129,2109,1123,2141,1123v22,,36,4,45,11c2195,1142,2199,1153,2199,1171v,13,,13,,13c2124,1184,2124,1184,2124,1184v-40,,-71,11,-91,30c2013,1233,2003,1259,2003,1287v,30,10,59,30,79c2054,1387,2083,1397,2123,1397v,,,,,c2158,1397,2181,1389,2201,1371v,23,,23,,23c2293,1394,2293,1394,2293,1394v,-228,,-228,,-228c2293,1132,2284,1105,2266,1084v18,5,36,7,54,7c2321,1091,2321,1091,2321,1091v21,,38,-3,54,-7c2375,1394,2375,1394,2375,1394v94,,94,,94,c2469,1184,2469,1184,2469,1184v,-44,27,-56,52,-57c2546,1128,2572,1140,2572,1184v,210,,210,,210c2666,1394,2666,1394,2666,1394v,-212,,-212,,-212c2667,1141,2694,1128,2718,1127v25,1,51,13,52,57c2770,1394,2770,1394,2770,1394v94,,94,,94,c2864,1173,2864,1173,2864,1173v,-38,-11,-72,-39,-100c2821,1069,2817,1066,2812,1062v,-279,,-279,,-279c2880,783,2880,783,2880,783v,-143,,-143,,-143c2935,575,2935,575,2935,575v117,208,117,208,117,208c3081,783,3081,783,3081,783v,138,,138,,138c3071,921,3071,921,3071,921v-30,83,-30,83,-30,83c3037,1005,3033,1005,3029,1005v-25,,-51,-13,-51,-57c2978,738,2978,738,2978,738v-94,,-94,,-94,c2884,960,2884,960,2884,960v,37,7,71,36,99c2940,1079,2968,1091,3003,1091v2,,4,-1,7,-1c2899,1394,2899,1394,2899,1394v104,,104,,104,c3031,1312,3031,1312,3031,1312v159,,159,,159,c3217,1394,3217,1394,3217,1394v104,,104,,104,c3175,994,3175,994,3175,994r,-256xm2621,845v8,-16,20,-25,44,-25c2689,820,2701,829,2709,845v7,16,9,40,9,67c2718,940,2716,964,2709,980v-8,16,-20,25,-44,25c2641,1005,2629,996,2621,980v-7,-16,-9,-40,-9,-68c2612,885,2614,861,2621,845t43,169c2664,1014,2664,1014,2665,1014v26,1,43,-11,52,-30c2726,965,2727,940,2727,912v,-28,-1,-52,-10,-71c2708,822,2691,810,2665,811v-27,-1,-44,11,-52,30c2604,860,2603,884,2603,912v,28,1,53,10,72c2621,1002,2638,1014,2664,1014m2252,876v1,-12,2,-19,7,-30c2267,828,2284,814,2311,814v27,,44,14,53,32c2368,857,2370,865,2371,876r-119,xm2380,881v,-16,-2,-26,-8,-38c2368,844,2368,844,2368,844v4,-1,4,-1,4,-1c2362,821,2342,805,2311,805v-30,,-51,16,-61,38c2245,855,2243,865,2242,881v,5,,5,,5c2381,886,2381,886,2381,886r-1,-5xm1993,827v-11,11,-19,28,-19,51c1974,1077,1974,1077,1974,1077v-75,,-75,,-75,c1899,747,1899,747,1899,747v73,,73,,73,c1972,788,1972,788,1972,788v8,-10,8,-10,8,-10c1995,760,2027,744,2062,744v31,,52,7,73,27c2078,829,2078,829,2078,829v-12,-12,-25,-19,-45,-18c2019,811,2004,816,1993,827t82,12c2078,842,2078,842,2078,842v3,-3,3,-3,3,-3c2148,771,2148,771,2148,771v-3,-3,-3,-3,-3,-3c2121,743,2096,734,2062,734v-33,,-62,13,-81,30c1981,738,1981,738,1981,738v-92,,-92,,-92,c1889,1087,1889,1087,1889,1087v94,,94,,94,c1983,878,1983,878,1983,878v,-41,26,-58,50,-58c2053,820,2062,826,2075,839m1719,748v75,-1,75,-1,75,-1c1794,1077,1794,1077,1794,1077v-73,,-73,,-73,c1721,1039,1721,1039,1721,1039v-8,9,-8,9,-8,9c1692,1070,1662,1081,1632,1081v-33,,-59,-10,-77,-28c1529,1026,1522,996,1522,960v,-212,,-212,,-212c1597,747,1597,747,1597,747v,201,,201,,201c1597,972,1605,989,1617,1000v11,10,26,14,41,14c1672,1014,1687,1010,1699,1000v12,-11,20,-28,20,-52l1719,748xm1710,948v-1,44,-27,57,-52,57c1633,1005,1607,992,1606,948v,-210,,-210,,-210c1512,738,1512,738,1512,738v,222,,222,,222c1512,997,1520,1031,1548,1059v20,20,49,32,84,32c1660,1091,1689,1081,1712,1062v,25,,25,,25c1804,1087,1804,1087,1804,1087v,-349,,-349,,-349c1710,738,1710,738,1710,738r,210xm1346,748v75,-1,75,-1,75,-1c1421,1077,1421,1077,1421,1077v-73,,-73,,-73,c1348,1039,1348,1039,1348,1039v-8,9,-8,9,-8,9c1319,1070,1289,1081,1259,1081v-33,,-59,-10,-77,-28c1156,1026,1149,996,1149,960v,-212,,-212,,-212c1224,747,1224,747,1224,747v,201,,201,,201c1224,972,1232,989,1244,1000v11,10,26,14,41,14c1299,1014,1314,1010,1326,1000v12,-11,20,-28,20,-52l1346,748xm1337,948v-1,44,-27,57,-52,57c1260,1005,1234,992,1233,948v,-210,,-210,,-210c1139,738,1139,738,1139,738v,222,,222,,222c1139,997,1147,1031,1175,1059v20,20,49,32,84,32c1287,1091,1316,1081,1339,1062v,25,,25,,25c1431,1087,1431,1087,1431,1087v,-349,,-349,,-349c1337,738,1337,738,1337,738r,210xm1066,757v,55,,55,,55c1007,812,1007,812,1007,812v,168,,168,,168c1007,990,1009,999,1015,1006v6,6,15,9,26,9c1066,1015,1066,1015,1066,1015v,62,,62,,62c1025,1077,1025,1077,1025,1077v-67,,-93,-45,-94,-92c931,812,931,812,931,812v-36,,-36,,-36,c895,757,895,757,895,757v36,,36,,36,c931,657,931,657,931,657v76,,76,,76,c1007,757,1007,757,1007,757r59,xm1016,648v-94,,-94,,-94,c922,748,922,748,922,748v-36,,-36,,-36,c886,822,886,822,886,822v36,,36,,36,c922,985,922,985,922,985v,25,8,50,24,70c963,1074,989,1087,1025,1087v51,,51,,51,c1076,1006,1076,1006,1076,1006v-35,,-35,,-35,c1031,1006,1025,1003,1022,999v-4,-4,-6,-10,-6,-19c1016,822,1016,822,1016,822v60,,60,,60,c1076,748,1076,748,1076,748v-60,,-60,,-60,l1016,648xm846,1077v-43,,-43,,-43,c736,1077,709,1032,709,985v,-362,,-362,,-362c784,623,784,623,784,623v,357,,357,,357c784,991,786,999,792,1006v6,6,15,9,27,9c846,1015,846,1015,846,1015r,62xm799,1000v-4,-4,-6,-11,-6,-20c793,614,793,614,793,614v-94,,-94,,-94,c699,985,699,985,699,985v,25,8,50,25,70c741,1074,767,1087,803,1087v53,,53,,53,c856,1006,856,1006,856,1006v-37,,-37,,-37,c808,1006,802,1003,799,1000m532,747v76,,76,,76,c608,1077,608,1077,608,1077v-74,,-74,,-74,c534,1039,534,1039,534,1039v-8,9,-8,9,-8,9c505,1070,475,1081,445,1081v-33,,-59,-10,-77,-28c342,1026,335,996,335,960v,-212,,-212,,-212c410,747,410,747,410,747v,201,,201,,201c410,972,418,989,430,1000v12,10,27,14,41,14c485,1014,500,1010,512,1000v12,-11,20,-28,20,-52l532,747xm523,948v,44,-27,57,-52,57c446,1005,420,992,420,948v,-210,,-210,,-210c326,738,326,738,326,738v,222,,222,,222c326,997,333,1031,362,1059v19,20,48,32,83,32c474,1091,503,1081,525,1062v,25,,25,,25c617,1087,617,1087,617,1087v,-349,,-349,,-349c523,738,523,738,523,738r,210xm262,1040v-29,28,-61,41,-106,41c90,1081,10,1047,9,912,10,777,90,744,156,744v45,,77,12,106,41c211,835,211,835,211,835,195,818,178,810,156,811v-21,-1,-38,7,-51,23c91,852,85,876,85,912v,36,6,61,20,79c118,1007,135,1015,156,1014v22,1,39,-7,55,-24l262,1040xm208,980v-18,18,-31,25,-52,25c137,1005,124,999,112,985,100,970,94,948,94,912v,-35,6,-57,18,-72c124,826,137,820,156,820v21,,34,7,52,25c211,849,211,849,211,849v64,-64,64,-64,64,-64c272,781,272,781,272,781,241,749,204,734,156,734v-34,,-73,10,-104,37c22,798,,843,,912v,70,22,115,52,142c83,1081,122,1091,156,1091v1,,1,,1,c204,1091,241,1075,272,1043v3,-3,3,-3,3,-3c211,977,211,977,211,977r-3,3xm7122,702v6,6,14,9,25,9c7173,711,7173,711,7173,711v,62,,62,,62c7132,773,7132,773,7132,773v-67,,-94,-46,-94,-92c7038,508,7038,508,7038,508v-36,,-36,,-36,c7002,453,7002,453,7002,453v36,,36,,36,c7038,353,7038,353,7038,353v75,,75,,75,c7113,453,7113,453,7113,453v60,,60,,60,c7173,508,7173,508,7173,508v-60,,-60,,-60,c7113,676,7113,676,7113,676v,10,3,19,9,26m7183,518v,-74,,-74,,-74c7123,444,7123,444,7123,444v,-100,,-100,,-100c7029,344,7029,344,7029,344v,100,,100,,100c6993,444,6993,444,6993,444v,74,,74,,74c7029,518,7029,518,7029,518v,163,,163,,163c7029,706,7036,731,7053,751v17,19,43,32,78,32c7183,783,7183,783,7183,783v,-81,,-81,,-81c7147,702,7147,702,7147,702v-9,,-15,-3,-18,-7c7125,691,7123,685,7123,676v,-158,,-158,,-158l7183,518xm6851,443v75,,75,,75,c6926,773,6926,773,6926,773v-74,,-74,,-74,c6852,735,6852,735,6852,735v-7,9,-7,9,-7,9c6823,766,6793,777,6763,777v-33,,-59,-10,-77,-28c6660,722,6653,692,6653,656v,-213,,-213,,-213c6729,443,6729,443,6729,443v,201,,201,,201c6729,668,6736,685,6748,696v12,10,27,14,41,14c6804,710,6819,706,6831,696v12,-11,20,-28,20,-52l6851,443xm6841,644v,44,-27,57,-52,57c6764,701,6738,688,6738,644v,-210,,-210,,-210c6644,434,6644,434,6644,434v,222,,222,,222c6644,693,6651,727,6680,755v20,20,48,32,83,32c6792,787,6821,777,6843,758v,25,,25,,25c6935,783,6935,783,6935,783v,-349,,-349,,-349c6841,434,6841,434,6841,434r,210xm6478,443v75,,75,,75,c6553,773,6553,773,6553,773v-74,,-74,,-74,c6479,735,6479,735,6479,735v-7,9,-7,9,-7,9c6450,766,6420,777,6390,777v-33,,-59,-10,-77,-28c6287,722,6280,692,6280,656v,-213,,-213,,-213c6356,443,6356,443,6356,443v,201,,201,,201c6356,668,6363,685,6375,696v12,10,27,14,41,14c6431,710,6446,706,6458,696v12,-11,20,-28,20,-52l6478,443xm6468,644v,44,-27,57,-52,57c6391,701,6365,688,6365,644v,-210,,-210,,-210c6271,434,6271,434,6271,434v,222,,222,,222c6271,693,6278,727,6307,755v20,20,48,32,83,32c6419,787,6448,777,6470,758v,25,,25,,25c6562,783,6562,783,6562,783v,-349,,-349,,-349c6468,434,6468,434,6468,434r,210xm6198,453v,55,,55,,55c6138,508,6138,508,6138,508v,168,,168,,168c6138,686,6141,695,6147,702v5,6,14,9,25,9c6198,711,6198,711,6198,711v,62,,62,,62c6157,773,6157,773,6157,773v-67,,-94,-46,-94,-92c6063,508,6063,508,6063,508v-36,,-36,,-36,c6027,453,6027,453,6027,453v36,,36,,36,c6063,353,6063,353,6063,353v75,,75,,75,c6138,453,6138,453,6138,453r60,xm6147,344v-93,,-93,,-93,c6054,444,6054,444,6054,444v-36,,-36,,-36,c6018,518,6018,518,6018,518v36,,36,,36,c6054,681,6054,681,6054,681v,25,7,50,24,70c6095,770,6121,783,6156,783v51,,51,,51,c6207,702,6207,702,6207,702v-35,,-35,,-35,c6163,702,6157,699,6153,695v-3,-4,-6,-10,-6,-19c6147,518,6147,518,6147,518v60,,60,,60,c6207,444,6207,444,6207,444v-60,,-60,,-60,l6147,344xm5875,316v77,,77,,77,c5952,376,5952,376,5952,376v-77,,-77,,-77,l5875,316xm5866,385v95,,95,,95,c5961,307,5961,307,5961,307v-95,,-95,,-95,l5866,385xm5876,443v75,,75,,75,c5951,773,5951,773,5951,773v-75,,-75,,-75,l5876,443xm5867,783v94,,94,,94,c5961,434,5961,434,5961,434v-94,,-94,,-94,l5867,783xm5619,508v,-55,,-55,,-55c5655,453,5655,453,5655,453v,-100,,-100,,-100c5730,353,5730,353,5730,353v,100,,100,,100c5790,453,5790,453,5790,453v,55,,55,,55c5730,508,5730,508,5730,508v,168,,168,,168c5730,686,5733,695,5738,702v6,6,15,9,26,9c5790,711,5790,711,5790,711v,62,,62,,62c5748,773,5748,773,5748,773v-66,,-93,-46,-93,-92c5655,508,5655,508,5655,508r-36,xm5670,751v17,19,43,32,78,32c5799,783,5799,783,5799,783v,-81,,-81,,-81c5764,702,5764,702,5764,702v-9,,-15,-3,-19,-7c5741,691,5739,685,5739,676v,-158,,-158,,-158c5799,518,5799,518,5799,518v,-74,,-74,,-74c5739,444,5739,444,5739,444v,-100,,-100,,-100c5645,344,5645,344,5645,344v,100,,100,,100c5610,444,5610,444,5610,444v,74,,74,,74c5645,518,5645,518,5645,518v,163,,163,,163c5645,706,5653,731,5670,751m4769,443v75,,75,,75,c4844,773,4844,773,4844,773v-75,,-75,,-75,l4769,443xm4853,434v-94,,-94,,-94,c4759,783,4759,783,4759,783v94,,94,,94,l4853,434xm4845,376v-78,,-78,,-78,c4767,316,4767,316,4767,316v78,,78,,78,l4845,376xm4854,307v-96,,-96,,-96,c4758,385,4758,385,4758,385v96,,96,,96,l4854,307xm4346,376v-77,,-77,,-77,c4269,316,4269,316,4269,316v77,,77,,77,l4346,376xm4355,307v-96,,-96,,-96,c4259,385,4259,385,4259,385v96,,96,,96,l4355,307xm3260,572v1,-12,3,-19,7,-30c3276,524,3293,510,3320,510v26,,43,14,52,32c3376,553,3378,560,3379,572r-119,xm3380,539v-4,1,-4,1,-4,1c3380,538,3380,538,3380,538v-9,-21,-30,-38,-60,-37c3289,500,3268,517,3259,538v-6,13,-8,23,-9,39c3250,581,3250,581,3250,581v139,,139,,139,c3389,577,3389,577,3389,577v-1,-16,-3,-26,-9,-38m3827,69v-78,,-78,,-78,c3749,9,3749,9,3749,9v78,,78,,78,l3827,69xm3836,v-96,,-96,,-96,c3740,78,3740,78,3740,78v96,,96,,96,l3836,xm3648,69v-78,,-78,,-78,c3570,9,3570,9,3570,9v78,,78,,78,l3648,69xm3657,v-96,,-96,,-96,c3561,78,3561,78,3561,78v96,,96,,96,l3657,xm2923,265v1,-12,3,-20,8,-30c2939,216,2956,203,2983,202v27,1,44,14,52,33c3040,245,3042,253,3043,265r-120,xm3052,269v-1,-15,-3,-25,-8,-38c3040,233,3040,233,3040,233v4,-2,4,-2,4,-2c3034,209,3013,193,2983,193v-30,,-51,16,-61,38c2917,244,2915,254,2914,269v,5,,5,,5c3052,274,3052,274,3052,274r,-5xm2571,233v8,-16,19,-24,44,-25c2639,209,2651,217,2658,233v8,16,10,40,10,68c2668,328,2666,352,2658,368v-7,16,-19,26,-43,26c2590,394,2579,384,2571,368v-7,-16,-9,-40,-9,-67c2562,273,2564,249,2571,233t44,170c2615,403,2615,403,2615,403v27,,43,-12,52,-31c2675,353,2677,329,2677,301v,-28,-2,-53,-10,-72c2658,211,2641,199,2615,199v-27,,-44,12,-52,31c2554,248,2553,273,2553,301v,28,1,52,10,71c2571,391,2588,403,2615,403m2510,161v18,-17,48,-29,80,-29c2590,132,2590,132,2590,132v34,,58,9,79,32c2677,174,2677,174,2677,174v,-162,,-162,,-162c2752,12,2752,12,2752,12v,454,,454,,454c2679,466,2679,466,2679,466v,-39,,-39,,-39c2671,436,2671,436,2671,436v-23,25,-45,34,-80,34c2558,470,2528,459,2510,441v-32,-32,-33,-89,-33,-140c2477,250,2478,193,2510,161t81,318c2591,479,2591,479,2591,479v32,,57,-8,79,-29c2670,475,2670,475,2670,475v92,,92,,92,c2762,2,2762,2,2762,2v-94,,-94,,-94,c2668,150,2668,150,2668,150v-21,-20,-47,-27,-78,-27c2556,123,2524,135,2504,155v-36,36,-36,95,-36,146c2468,351,2468,411,2504,447v20,20,52,32,87,32m2200,466v-75,,-75,,-75,c2125,136,2125,136,2125,136v73,,73,,73,c2198,174,2198,174,2198,174v8,-8,8,-8,8,-8c2228,143,2258,132,2288,132v33,,59,11,77,29c2391,187,2398,217,2398,254v,212,,212,,212c2322,466,2322,466,2322,466v,-200,,-200,,-200c2322,242,2315,224,2303,214v-12,-11,-27,-15,-41,-15c2247,199,2232,203,2220,214v-12,10,-20,28,-20,52l2200,466xm2210,266v,-44,27,-57,52,-58c2287,209,2313,222,2313,266v,209,,209,,209c2407,475,2407,475,2407,475v,-221,,-221,,-221c2407,216,2400,183,2371,154v-20,-20,-48,-31,-83,-31c2259,123,2230,133,2208,152v,-25,,-25,,-25c2116,127,2116,127,2116,127v,348,,348,,348c2210,475,2210,475,2210,475r,-209xm1953,346v,20,-3,32,-11,39c1928,398,1915,400,1892,400v-32,,-44,-13,-44,-34c1848,344,1861,333,1891,332v62,,62,,62,l1953,346xm1962,323v-71,,-71,,-71,c1875,323,1862,327,1852,334v-9,8,-14,19,-14,32c1838,379,1843,390,1852,398v9,7,23,11,40,11c1893,409,1893,409,1893,409v23,,40,-2,56,-17c1959,382,1962,367,1962,346r,-23xm1876,469v-37,,-64,-9,-83,-28c1776,423,1766,397,1766,368v1,-52,35,-94,112,-94c1962,274,1962,274,1962,274v,-21,,-21,,-21c1962,233,1957,218,1946,208v-12,-9,-29,-13,-51,-13c1863,194,1846,202,1829,220v-47,-46,-47,-46,-47,-46c1813,141,1843,132,1898,132v47,,82,10,105,29c2026,180,2038,209,2038,247v,219,,219,,219c1964,466,1964,466,1964,466v,-36,,-36,,-36c1956,438,1956,438,1956,438v-22,22,-41,31,-80,31m1955,475v92,,92,,92,c2047,247,2047,247,2047,247v,-40,-13,-72,-38,-93c1983,133,1946,123,1898,123v-57,,-92,11,-126,48c1769,175,1769,175,1769,175v61,59,61,59,61,59c1833,230,1833,230,1833,230v17,-19,30,-26,62,-26c1916,204,1931,208,1940,215v9,8,13,20,13,38c1953,265,1953,265,1953,265v-75,,-75,,-75,c1837,265,1807,276,1787,295v-20,19,-30,45,-30,73c1757,399,1767,427,1786,447v22,21,51,32,90,32c1877,479,1877,479,1877,479v35,,57,-9,78,-27l1955,475xm1576,12v75,,75,,75,c1651,368,1651,368,1651,368v,11,2,20,8,26c1665,401,1674,404,1686,404v27,,27,,27,c1713,466,1713,466,1713,466v-43,,-43,,-43,c1603,466,1576,420,1576,374r,-362xm1670,475v53,,53,,53,c1723,394,1723,394,1723,394v-37,,-37,,-37,c1676,394,1670,392,1666,388v-4,-4,-6,-10,-6,-20c1660,2,1660,2,1660,2v-94,,-94,,-94,c1566,374,1566,374,1566,374v,25,8,50,25,69c1608,462,1634,475,1670,475e" fillcolor="#733692" stroked="f">
              <v:path arrowok="t" o:connecttype="custom" o:connectlocs="1952170,416878;1833693,369570;1716804,375920;1699017,247015;1749838,165418;1695205,145733;1458569,439738;1455710,292418;1367726,332105;1445864,158750;1446181,136525;1361691,345123;1158724,365125;1619291,267653;1599915,346075;1570058,332105;1603092,320675;1455393,268605;1239402,248603;1185405,237173;1171429,168593;1212086,173355;1265766,150178;1240038,140653;1272754,237490;1008801,193040;1069787,355600;1214945,234633;1028812,269875;1107903,241935;1224156,425450;1184452,320358;943051,300990;989108,133668;833150,342900;737225,323533;863643,246380;863325,194945;698474,375920;893183,248603;846491,319088;633042,262573;546646,341948;451356,341948;338596,257810;322715,311150;169616,341948;2859,289560;66068,311150;2265038,248603;2110351,208280;1991874,137795;1922948,140970;1866409,245428;1824799,220663;1511296,97473;1215580,21908;947498,61278;850302,3810;751201,51118;620336,109855;650194,150813;530446,150813" o:connectangles="0,0,0,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409E" w14:textId="77777777" w:rsidR="00B604B5" w:rsidRDefault="00B604B5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41285D" wp14:editId="7BB64CAD">
              <wp:simplePos x="0" y="0"/>
              <wp:positionH relativeFrom="page">
                <wp:posOffset>4885690</wp:posOffset>
              </wp:positionH>
              <wp:positionV relativeFrom="page">
                <wp:posOffset>9807575</wp:posOffset>
              </wp:positionV>
              <wp:extent cx="2281555" cy="443865"/>
              <wp:effectExtent l="8890" t="6350" r="5080" b="6985"/>
              <wp:wrapNone/>
              <wp:docPr id="1" name="TeVerwijderenShap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81555" cy="443865"/>
                      </a:xfrm>
                      <a:custGeom>
                        <a:avLst/>
                        <a:gdLst>
                          <a:gd name="T0" fmla="*/ 6146 w 7183"/>
                          <a:gd name="T1" fmla="*/ 1313 h 1398"/>
                          <a:gd name="T2" fmla="*/ 5773 w 7183"/>
                          <a:gd name="T3" fmla="*/ 1164 h 1398"/>
                          <a:gd name="T4" fmla="*/ 5405 w 7183"/>
                          <a:gd name="T5" fmla="*/ 1184 h 1398"/>
                          <a:gd name="T6" fmla="*/ 5349 w 7183"/>
                          <a:gd name="T7" fmla="*/ 778 h 1398"/>
                          <a:gd name="T8" fmla="*/ 5509 w 7183"/>
                          <a:gd name="T9" fmla="*/ 521 h 1398"/>
                          <a:gd name="T10" fmla="*/ 5337 w 7183"/>
                          <a:gd name="T11" fmla="*/ 459 h 1398"/>
                          <a:gd name="T12" fmla="*/ 4592 w 7183"/>
                          <a:gd name="T13" fmla="*/ 1385 h 1398"/>
                          <a:gd name="T14" fmla="*/ 4583 w 7183"/>
                          <a:gd name="T15" fmla="*/ 921 h 1398"/>
                          <a:gd name="T16" fmla="*/ 4306 w 7183"/>
                          <a:gd name="T17" fmla="*/ 1046 h 1398"/>
                          <a:gd name="T18" fmla="*/ 4552 w 7183"/>
                          <a:gd name="T19" fmla="*/ 500 h 1398"/>
                          <a:gd name="T20" fmla="*/ 4553 w 7183"/>
                          <a:gd name="T21" fmla="*/ 430 h 1398"/>
                          <a:gd name="T22" fmla="*/ 4287 w 7183"/>
                          <a:gd name="T23" fmla="*/ 1087 h 1398"/>
                          <a:gd name="T24" fmla="*/ 3648 w 7183"/>
                          <a:gd name="T25" fmla="*/ 1150 h 1398"/>
                          <a:gd name="T26" fmla="*/ 5098 w 7183"/>
                          <a:gd name="T27" fmla="*/ 843 h 1398"/>
                          <a:gd name="T28" fmla="*/ 5037 w 7183"/>
                          <a:gd name="T29" fmla="*/ 1090 h 1398"/>
                          <a:gd name="T30" fmla="*/ 4943 w 7183"/>
                          <a:gd name="T31" fmla="*/ 1046 h 1398"/>
                          <a:gd name="T32" fmla="*/ 5047 w 7183"/>
                          <a:gd name="T33" fmla="*/ 1010 h 1398"/>
                          <a:gd name="T34" fmla="*/ 4582 w 7183"/>
                          <a:gd name="T35" fmla="*/ 846 h 1398"/>
                          <a:gd name="T36" fmla="*/ 3902 w 7183"/>
                          <a:gd name="T37" fmla="*/ 783 h 1398"/>
                          <a:gd name="T38" fmla="*/ 3732 w 7183"/>
                          <a:gd name="T39" fmla="*/ 747 h 1398"/>
                          <a:gd name="T40" fmla="*/ 3688 w 7183"/>
                          <a:gd name="T41" fmla="*/ 531 h 1398"/>
                          <a:gd name="T42" fmla="*/ 3816 w 7183"/>
                          <a:gd name="T43" fmla="*/ 546 h 1398"/>
                          <a:gd name="T44" fmla="*/ 3985 w 7183"/>
                          <a:gd name="T45" fmla="*/ 473 h 1398"/>
                          <a:gd name="T46" fmla="*/ 3904 w 7183"/>
                          <a:gd name="T47" fmla="*/ 443 h 1398"/>
                          <a:gd name="T48" fmla="*/ 4007 w 7183"/>
                          <a:gd name="T49" fmla="*/ 748 h 1398"/>
                          <a:gd name="T50" fmla="*/ 3176 w 7183"/>
                          <a:gd name="T51" fmla="*/ 608 h 1398"/>
                          <a:gd name="T52" fmla="*/ 3368 w 7183"/>
                          <a:gd name="T53" fmla="*/ 1120 h 1398"/>
                          <a:gd name="T54" fmla="*/ 3825 w 7183"/>
                          <a:gd name="T55" fmla="*/ 739 h 1398"/>
                          <a:gd name="T56" fmla="*/ 3239 w 7183"/>
                          <a:gd name="T57" fmla="*/ 850 h 1398"/>
                          <a:gd name="T58" fmla="*/ 3488 w 7183"/>
                          <a:gd name="T59" fmla="*/ 762 h 1398"/>
                          <a:gd name="T60" fmla="*/ 3854 w 7183"/>
                          <a:gd name="T61" fmla="*/ 1340 h 1398"/>
                          <a:gd name="T62" fmla="*/ 3729 w 7183"/>
                          <a:gd name="T63" fmla="*/ 1009 h 1398"/>
                          <a:gd name="T64" fmla="*/ 2969 w 7183"/>
                          <a:gd name="T65" fmla="*/ 948 h 1398"/>
                          <a:gd name="T66" fmla="*/ 3114 w 7183"/>
                          <a:gd name="T67" fmla="*/ 421 h 1398"/>
                          <a:gd name="T68" fmla="*/ 2623 w 7183"/>
                          <a:gd name="T69" fmla="*/ 1080 h 1398"/>
                          <a:gd name="T70" fmla="*/ 2321 w 7183"/>
                          <a:gd name="T71" fmla="*/ 1019 h 1398"/>
                          <a:gd name="T72" fmla="*/ 2719 w 7183"/>
                          <a:gd name="T73" fmla="*/ 776 h 1398"/>
                          <a:gd name="T74" fmla="*/ 2718 w 7183"/>
                          <a:gd name="T75" fmla="*/ 614 h 1398"/>
                          <a:gd name="T76" fmla="*/ 2199 w 7183"/>
                          <a:gd name="T77" fmla="*/ 1184 h 1398"/>
                          <a:gd name="T78" fmla="*/ 2812 w 7183"/>
                          <a:gd name="T79" fmla="*/ 783 h 1398"/>
                          <a:gd name="T80" fmla="*/ 2665 w 7183"/>
                          <a:gd name="T81" fmla="*/ 1005 h 1398"/>
                          <a:gd name="T82" fmla="*/ 1993 w 7183"/>
                          <a:gd name="T83" fmla="*/ 827 h 1398"/>
                          <a:gd name="T84" fmla="*/ 1721 w 7183"/>
                          <a:gd name="T85" fmla="*/ 1077 h 1398"/>
                          <a:gd name="T86" fmla="*/ 1421 w 7183"/>
                          <a:gd name="T87" fmla="*/ 1077 h 1398"/>
                          <a:gd name="T88" fmla="*/ 1066 w 7183"/>
                          <a:gd name="T89" fmla="*/ 812 h 1398"/>
                          <a:gd name="T90" fmla="*/ 1016 w 7183"/>
                          <a:gd name="T91" fmla="*/ 980 h 1398"/>
                          <a:gd name="T92" fmla="*/ 534 w 7183"/>
                          <a:gd name="T93" fmla="*/ 1077 h 1398"/>
                          <a:gd name="T94" fmla="*/ 9 w 7183"/>
                          <a:gd name="T95" fmla="*/ 912 h 1398"/>
                          <a:gd name="T96" fmla="*/ 208 w 7183"/>
                          <a:gd name="T97" fmla="*/ 980 h 1398"/>
                          <a:gd name="T98" fmla="*/ 7131 w 7183"/>
                          <a:gd name="T99" fmla="*/ 783 h 1398"/>
                          <a:gd name="T100" fmla="*/ 6644 w 7183"/>
                          <a:gd name="T101" fmla="*/ 656 h 1398"/>
                          <a:gd name="T102" fmla="*/ 6271 w 7183"/>
                          <a:gd name="T103" fmla="*/ 434 h 1398"/>
                          <a:gd name="T104" fmla="*/ 6054 w 7183"/>
                          <a:gd name="T105" fmla="*/ 444 h 1398"/>
                          <a:gd name="T106" fmla="*/ 5876 w 7183"/>
                          <a:gd name="T107" fmla="*/ 773 h 1398"/>
                          <a:gd name="T108" fmla="*/ 5745 w 7183"/>
                          <a:gd name="T109" fmla="*/ 695 h 1398"/>
                          <a:gd name="T110" fmla="*/ 4758 w 7183"/>
                          <a:gd name="T111" fmla="*/ 307 h 1398"/>
                          <a:gd name="T112" fmla="*/ 3827 w 7183"/>
                          <a:gd name="T113" fmla="*/ 69 h 1398"/>
                          <a:gd name="T114" fmla="*/ 2983 w 7183"/>
                          <a:gd name="T115" fmla="*/ 193 h 1398"/>
                          <a:gd name="T116" fmla="*/ 2677 w 7183"/>
                          <a:gd name="T117" fmla="*/ 12 h 1398"/>
                          <a:gd name="T118" fmla="*/ 2365 w 7183"/>
                          <a:gd name="T119" fmla="*/ 161 h 1398"/>
                          <a:gd name="T120" fmla="*/ 1953 w 7183"/>
                          <a:gd name="T121" fmla="*/ 346 h 1398"/>
                          <a:gd name="T122" fmla="*/ 2047 w 7183"/>
                          <a:gd name="T123" fmla="*/ 475 h 1398"/>
                          <a:gd name="T124" fmla="*/ 1670 w 7183"/>
                          <a:gd name="T125" fmla="*/ 475 h 139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183" h="1398">
                            <a:moveTo>
                              <a:pt x="6172" y="1065"/>
                            </a:moveTo>
                            <a:cubicBezTo>
                              <a:pt x="6172" y="1120"/>
                              <a:pt x="6172" y="1120"/>
                              <a:pt x="6172" y="1120"/>
                            </a:cubicBezTo>
                            <a:cubicBezTo>
                              <a:pt x="6112" y="1120"/>
                              <a:pt x="6112" y="1120"/>
                              <a:pt x="6112" y="1120"/>
                            </a:cubicBezTo>
                            <a:cubicBezTo>
                              <a:pt x="6112" y="1287"/>
                              <a:pt x="6112" y="1287"/>
                              <a:pt x="6112" y="1287"/>
                            </a:cubicBezTo>
                            <a:cubicBezTo>
                              <a:pt x="6112" y="1298"/>
                              <a:pt x="6114" y="1307"/>
                              <a:pt x="6120" y="1313"/>
                            </a:cubicBezTo>
                            <a:cubicBezTo>
                              <a:pt x="6126" y="1319"/>
                              <a:pt x="6135" y="1322"/>
                              <a:pt x="6146" y="1322"/>
                            </a:cubicBezTo>
                            <a:cubicBezTo>
                              <a:pt x="6172" y="1322"/>
                              <a:pt x="6172" y="1322"/>
                              <a:pt x="6172" y="1322"/>
                            </a:cubicBezTo>
                            <a:cubicBezTo>
                              <a:pt x="6172" y="1385"/>
                              <a:pt x="6172" y="1385"/>
                              <a:pt x="6172" y="1385"/>
                            </a:cubicBezTo>
                            <a:cubicBezTo>
                              <a:pt x="6130" y="1385"/>
                              <a:pt x="6130" y="1385"/>
                              <a:pt x="6130" y="1385"/>
                            </a:cubicBezTo>
                            <a:cubicBezTo>
                              <a:pt x="6064" y="1385"/>
                              <a:pt x="6037" y="1339"/>
                              <a:pt x="6036" y="1292"/>
                            </a:cubicBezTo>
                            <a:cubicBezTo>
                              <a:pt x="6036" y="1120"/>
                              <a:pt x="6036" y="1120"/>
                              <a:pt x="6036" y="1120"/>
                            </a:cubicBezTo>
                            <a:cubicBezTo>
                              <a:pt x="6001" y="1120"/>
                              <a:pt x="6001" y="1120"/>
                              <a:pt x="6001" y="1120"/>
                            </a:cubicBezTo>
                            <a:cubicBezTo>
                              <a:pt x="6001" y="1065"/>
                              <a:pt x="6001" y="1065"/>
                              <a:pt x="6001" y="1065"/>
                            </a:cubicBezTo>
                            <a:cubicBezTo>
                              <a:pt x="6036" y="1065"/>
                              <a:pt x="6036" y="1065"/>
                              <a:pt x="6036" y="1065"/>
                            </a:cubicBezTo>
                            <a:cubicBezTo>
                              <a:pt x="6036" y="964"/>
                              <a:pt x="6036" y="964"/>
                              <a:pt x="6036" y="964"/>
                            </a:cubicBezTo>
                            <a:cubicBezTo>
                              <a:pt x="6112" y="964"/>
                              <a:pt x="6112" y="964"/>
                              <a:pt x="6112" y="964"/>
                            </a:cubicBezTo>
                            <a:cubicBezTo>
                              <a:pt x="6112" y="1065"/>
                              <a:pt x="6112" y="1065"/>
                              <a:pt x="6112" y="1065"/>
                            </a:cubicBezTo>
                            <a:lnTo>
                              <a:pt x="6172" y="1065"/>
                            </a:lnTo>
                            <a:close/>
                            <a:moveTo>
                              <a:pt x="6121" y="955"/>
                            </a:moveTo>
                            <a:cubicBezTo>
                              <a:pt x="6027" y="955"/>
                              <a:pt x="6027" y="955"/>
                              <a:pt x="6027" y="955"/>
                            </a:cubicBezTo>
                            <a:cubicBezTo>
                              <a:pt x="6027" y="1055"/>
                              <a:pt x="6027" y="1055"/>
                              <a:pt x="6027" y="1055"/>
                            </a:cubicBezTo>
                            <a:cubicBezTo>
                              <a:pt x="5991" y="1055"/>
                              <a:pt x="5991" y="1055"/>
                              <a:pt x="5991" y="1055"/>
                            </a:cubicBezTo>
                            <a:cubicBezTo>
                              <a:pt x="5991" y="1129"/>
                              <a:pt x="5991" y="1129"/>
                              <a:pt x="5991" y="1129"/>
                            </a:cubicBezTo>
                            <a:cubicBezTo>
                              <a:pt x="6027" y="1129"/>
                              <a:pt x="6027" y="1129"/>
                              <a:pt x="6027" y="1129"/>
                            </a:cubicBezTo>
                            <a:cubicBezTo>
                              <a:pt x="6027" y="1292"/>
                              <a:pt x="6027" y="1292"/>
                              <a:pt x="6027" y="1292"/>
                            </a:cubicBezTo>
                            <a:cubicBezTo>
                              <a:pt x="6027" y="1317"/>
                              <a:pt x="6035" y="1343"/>
                              <a:pt x="6052" y="1362"/>
                            </a:cubicBezTo>
                            <a:cubicBezTo>
                              <a:pt x="6068" y="1381"/>
                              <a:pt x="6094" y="1394"/>
                              <a:pt x="6130" y="1394"/>
                            </a:cubicBezTo>
                            <a:cubicBezTo>
                              <a:pt x="6181" y="1394"/>
                              <a:pt x="6181" y="1394"/>
                              <a:pt x="6181" y="1394"/>
                            </a:cubicBezTo>
                            <a:cubicBezTo>
                              <a:pt x="6181" y="1313"/>
                              <a:pt x="6181" y="1313"/>
                              <a:pt x="6181" y="1313"/>
                            </a:cubicBezTo>
                            <a:cubicBezTo>
                              <a:pt x="6146" y="1313"/>
                              <a:pt x="6146" y="1313"/>
                              <a:pt x="6146" y="1313"/>
                            </a:cubicBezTo>
                            <a:cubicBezTo>
                              <a:pt x="6136" y="1313"/>
                              <a:pt x="6131" y="1311"/>
                              <a:pt x="6127" y="1307"/>
                            </a:cubicBezTo>
                            <a:cubicBezTo>
                              <a:pt x="6123" y="1303"/>
                              <a:pt x="6121" y="1296"/>
                              <a:pt x="6121" y="1287"/>
                            </a:cubicBezTo>
                            <a:cubicBezTo>
                              <a:pt x="6121" y="1129"/>
                              <a:pt x="6121" y="1129"/>
                              <a:pt x="6121" y="1129"/>
                            </a:cubicBezTo>
                            <a:cubicBezTo>
                              <a:pt x="6181" y="1129"/>
                              <a:pt x="6181" y="1129"/>
                              <a:pt x="6181" y="1129"/>
                            </a:cubicBezTo>
                            <a:cubicBezTo>
                              <a:pt x="6181" y="1055"/>
                              <a:pt x="6181" y="1055"/>
                              <a:pt x="6181" y="1055"/>
                            </a:cubicBezTo>
                            <a:cubicBezTo>
                              <a:pt x="6121" y="1055"/>
                              <a:pt x="6121" y="1055"/>
                              <a:pt x="6121" y="1055"/>
                            </a:cubicBezTo>
                            <a:lnTo>
                              <a:pt x="6121" y="955"/>
                            </a:lnTo>
                            <a:close/>
                            <a:moveTo>
                              <a:pt x="5809" y="1389"/>
                            </a:moveTo>
                            <a:cubicBezTo>
                              <a:pt x="5757" y="1389"/>
                              <a:pt x="5712" y="1383"/>
                              <a:pt x="5671" y="1344"/>
                            </a:cubicBezTo>
                            <a:cubicBezTo>
                              <a:pt x="5720" y="1296"/>
                              <a:pt x="5720" y="1296"/>
                              <a:pt x="5720" y="1296"/>
                            </a:cubicBezTo>
                            <a:cubicBezTo>
                              <a:pt x="5749" y="1322"/>
                              <a:pt x="5785" y="1326"/>
                              <a:pt x="5810" y="1326"/>
                            </a:cubicBezTo>
                            <a:cubicBezTo>
                              <a:pt x="5826" y="1326"/>
                              <a:pt x="5841" y="1323"/>
                              <a:pt x="5853" y="1317"/>
                            </a:cubicBezTo>
                            <a:cubicBezTo>
                              <a:pt x="5866" y="1311"/>
                              <a:pt x="5875" y="1301"/>
                              <a:pt x="5875" y="1286"/>
                            </a:cubicBezTo>
                            <a:cubicBezTo>
                              <a:pt x="5876" y="1267"/>
                              <a:pt x="5863" y="1252"/>
                              <a:pt x="5835" y="1250"/>
                            </a:cubicBezTo>
                            <a:cubicBezTo>
                              <a:pt x="5782" y="1245"/>
                              <a:pt x="5782" y="1245"/>
                              <a:pt x="5782" y="1245"/>
                            </a:cubicBezTo>
                            <a:cubicBezTo>
                              <a:pt x="5721" y="1239"/>
                              <a:pt x="5687" y="1215"/>
                              <a:pt x="5687" y="1154"/>
                            </a:cubicBezTo>
                            <a:cubicBezTo>
                              <a:pt x="5687" y="1087"/>
                              <a:pt x="5745" y="1051"/>
                              <a:pt x="5813" y="1051"/>
                            </a:cubicBezTo>
                            <a:cubicBezTo>
                              <a:pt x="5863" y="1051"/>
                              <a:pt x="5905" y="1059"/>
                              <a:pt x="5936" y="1086"/>
                            </a:cubicBezTo>
                            <a:cubicBezTo>
                              <a:pt x="5890" y="1133"/>
                              <a:pt x="5890" y="1133"/>
                              <a:pt x="5890" y="1133"/>
                            </a:cubicBezTo>
                            <a:cubicBezTo>
                              <a:pt x="5869" y="1116"/>
                              <a:pt x="5840" y="1111"/>
                              <a:pt x="5812" y="1111"/>
                            </a:cubicBezTo>
                            <a:cubicBezTo>
                              <a:pt x="5794" y="1111"/>
                              <a:pt x="5781" y="1115"/>
                              <a:pt x="5772" y="1122"/>
                            </a:cubicBezTo>
                            <a:cubicBezTo>
                              <a:pt x="5763" y="1129"/>
                              <a:pt x="5759" y="1139"/>
                              <a:pt x="5759" y="1149"/>
                            </a:cubicBezTo>
                            <a:cubicBezTo>
                              <a:pt x="5759" y="1155"/>
                              <a:pt x="5760" y="1163"/>
                              <a:pt x="5767" y="1170"/>
                            </a:cubicBezTo>
                            <a:cubicBezTo>
                              <a:pt x="5773" y="1177"/>
                              <a:pt x="5783" y="1181"/>
                              <a:pt x="5798" y="1182"/>
                            </a:cubicBezTo>
                            <a:cubicBezTo>
                              <a:pt x="5852" y="1188"/>
                              <a:pt x="5852" y="1188"/>
                              <a:pt x="5852" y="1188"/>
                            </a:cubicBezTo>
                            <a:cubicBezTo>
                              <a:pt x="5917" y="1194"/>
                              <a:pt x="5948" y="1227"/>
                              <a:pt x="5948" y="1283"/>
                            </a:cubicBezTo>
                            <a:cubicBezTo>
                              <a:pt x="5948" y="1354"/>
                              <a:pt x="5888" y="1388"/>
                              <a:pt x="5809" y="1389"/>
                            </a:cubicBezTo>
                            <a:moveTo>
                              <a:pt x="5853" y="1178"/>
                            </a:moveTo>
                            <a:cubicBezTo>
                              <a:pt x="5799" y="1173"/>
                              <a:pt x="5799" y="1173"/>
                              <a:pt x="5799" y="1173"/>
                            </a:cubicBezTo>
                            <a:cubicBezTo>
                              <a:pt x="5785" y="1172"/>
                              <a:pt x="5777" y="1168"/>
                              <a:pt x="5773" y="1164"/>
                            </a:cubicBezTo>
                            <a:cubicBezTo>
                              <a:pt x="5769" y="1159"/>
                              <a:pt x="5768" y="1154"/>
                              <a:pt x="5768" y="1149"/>
                            </a:cubicBezTo>
                            <a:cubicBezTo>
                              <a:pt x="5768" y="1135"/>
                              <a:pt x="5779" y="1121"/>
                              <a:pt x="5812" y="1121"/>
                            </a:cubicBezTo>
                            <a:cubicBezTo>
                              <a:pt x="5841" y="1121"/>
                              <a:pt x="5869" y="1126"/>
                              <a:pt x="5887" y="1142"/>
                            </a:cubicBezTo>
                            <a:cubicBezTo>
                              <a:pt x="5891" y="1145"/>
                              <a:pt x="5891" y="1145"/>
                              <a:pt x="5891" y="1145"/>
                            </a:cubicBezTo>
                            <a:cubicBezTo>
                              <a:pt x="5949" y="1086"/>
                              <a:pt x="5949" y="1086"/>
                              <a:pt x="5949" y="1086"/>
                            </a:cubicBezTo>
                            <a:cubicBezTo>
                              <a:pt x="5946" y="1083"/>
                              <a:pt x="5946" y="1083"/>
                              <a:pt x="5946" y="1083"/>
                            </a:cubicBezTo>
                            <a:cubicBezTo>
                              <a:pt x="5912" y="1051"/>
                              <a:pt x="5866" y="1042"/>
                              <a:pt x="5813" y="1042"/>
                            </a:cubicBezTo>
                            <a:cubicBezTo>
                              <a:pt x="5778" y="1042"/>
                              <a:pt x="5744" y="1051"/>
                              <a:pt x="5719" y="1070"/>
                            </a:cubicBezTo>
                            <a:cubicBezTo>
                              <a:pt x="5694" y="1089"/>
                              <a:pt x="5678" y="1118"/>
                              <a:pt x="5678" y="1154"/>
                            </a:cubicBezTo>
                            <a:cubicBezTo>
                              <a:pt x="5677" y="1219"/>
                              <a:pt x="5719" y="1249"/>
                              <a:pt x="5781" y="1254"/>
                            </a:cubicBezTo>
                            <a:cubicBezTo>
                              <a:pt x="5834" y="1259"/>
                              <a:pt x="5834" y="1259"/>
                              <a:pt x="5834" y="1259"/>
                            </a:cubicBezTo>
                            <a:cubicBezTo>
                              <a:pt x="5860" y="1262"/>
                              <a:pt x="5865" y="1271"/>
                              <a:pt x="5866" y="1286"/>
                            </a:cubicBezTo>
                            <a:cubicBezTo>
                              <a:pt x="5866" y="1297"/>
                              <a:pt x="5860" y="1304"/>
                              <a:pt x="5849" y="1309"/>
                            </a:cubicBezTo>
                            <a:cubicBezTo>
                              <a:pt x="5839" y="1314"/>
                              <a:pt x="5825" y="1317"/>
                              <a:pt x="5810" y="1316"/>
                            </a:cubicBezTo>
                            <a:cubicBezTo>
                              <a:pt x="5785" y="1316"/>
                              <a:pt x="5750" y="1313"/>
                              <a:pt x="5723" y="1286"/>
                            </a:cubicBezTo>
                            <a:cubicBezTo>
                              <a:pt x="5720" y="1283"/>
                              <a:pt x="5720" y="1283"/>
                              <a:pt x="5720" y="1283"/>
                            </a:cubicBezTo>
                            <a:cubicBezTo>
                              <a:pt x="5658" y="1345"/>
                              <a:pt x="5658" y="1345"/>
                              <a:pt x="5658" y="1345"/>
                            </a:cubicBezTo>
                            <a:cubicBezTo>
                              <a:pt x="5661" y="1348"/>
                              <a:pt x="5661" y="1348"/>
                              <a:pt x="5661" y="1348"/>
                            </a:cubicBezTo>
                            <a:cubicBezTo>
                              <a:pt x="5705" y="1392"/>
                              <a:pt x="5755" y="1398"/>
                              <a:pt x="5808" y="1398"/>
                            </a:cubicBezTo>
                            <a:cubicBezTo>
                              <a:pt x="5809" y="1398"/>
                              <a:pt x="5809" y="1398"/>
                              <a:pt x="5809" y="1398"/>
                            </a:cubicBezTo>
                            <a:cubicBezTo>
                              <a:pt x="5850" y="1398"/>
                              <a:pt x="5887" y="1389"/>
                              <a:pt x="5914" y="1370"/>
                            </a:cubicBezTo>
                            <a:cubicBezTo>
                              <a:pt x="5941" y="1351"/>
                              <a:pt x="5958" y="1321"/>
                              <a:pt x="5958" y="1283"/>
                            </a:cubicBezTo>
                            <a:cubicBezTo>
                              <a:pt x="5958" y="1223"/>
                              <a:pt x="5921" y="1185"/>
                              <a:pt x="5853" y="1178"/>
                            </a:cubicBezTo>
                            <a:moveTo>
                              <a:pt x="5602" y="1385"/>
                            </a:moveTo>
                            <a:cubicBezTo>
                              <a:pt x="5527" y="1385"/>
                              <a:pt x="5527" y="1385"/>
                              <a:pt x="5527" y="1385"/>
                            </a:cubicBezTo>
                            <a:cubicBezTo>
                              <a:pt x="5527" y="1184"/>
                              <a:pt x="5527" y="1184"/>
                              <a:pt x="5527" y="1184"/>
                            </a:cubicBezTo>
                            <a:cubicBezTo>
                              <a:pt x="5527" y="1160"/>
                              <a:pt x="5519" y="1143"/>
                              <a:pt x="5507" y="1133"/>
                            </a:cubicBezTo>
                            <a:cubicBezTo>
                              <a:pt x="5495" y="1122"/>
                              <a:pt x="5480" y="1118"/>
                              <a:pt x="5466" y="1118"/>
                            </a:cubicBezTo>
                            <a:cubicBezTo>
                              <a:pt x="5452" y="1118"/>
                              <a:pt x="5437" y="1122"/>
                              <a:pt x="5425" y="1133"/>
                            </a:cubicBezTo>
                            <a:cubicBezTo>
                              <a:pt x="5413" y="1143"/>
                              <a:pt x="5405" y="1160"/>
                              <a:pt x="5405" y="1184"/>
                            </a:cubicBezTo>
                            <a:cubicBezTo>
                              <a:pt x="5405" y="1385"/>
                              <a:pt x="5405" y="1385"/>
                              <a:pt x="5405" y="1385"/>
                            </a:cubicBezTo>
                            <a:cubicBezTo>
                              <a:pt x="5329" y="1385"/>
                              <a:pt x="5329" y="1385"/>
                              <a:pt x="5329" y="1385"/>
                            </a:cubicBezTo>
                            <a:cubicBezTo>
                              <a:pt x="5329" y="1055"/>
                              <a:pt x="5329" y="1055"/>
                              <a:pt x="5329" y="1055"/>
                            </a:cubicBezTo>
                            <a:cubicBezTo>
                              <a:pt x="5403" y="1055"/>
                              <a:pt x="5403" y="1055"/>
                              <a:pt x="5403" y="1055"/>
                            </a:cubicBezTo>
                            <a:cubicBezTo>
                              <a:pt x="5403" y="1093"/>
                              <a:pt x="5403" y="1093"/>
                              <a:pt x="5403" y="1093"/>
                            </a:cubicBezTo>
                            <a:cubicBezTo>
                              <a:pt x="5411" y="1085"/>
                              <a:pt x="5411" y="1085"/>
                              <a:pt x="5411" y="1085"/>
                            </a:cubicBezTo>
                            <a:cubicBezTo>
                              <a:pt x="5423" y="1071"/>
                              <a:pt x="5439" y="1062"/>
                              <a:pt x="5456" y="1057"/>
                            </a:cubicBezTo>
                            <a:cubicBezTo>
                              <a:pt x="5458" y="1056"/>
                              <a:pt x="5459" y="1056"/>
                              <a:pt x="5461" y="1055"/>
                            </a:cubicBezTo>
                            <a:cubicBezTo>
                              <a:pt x="5462" y="1055"/>
                              <a:pt x="5464" y="1054"/>
                              <a:pt x="5465" y="1054"/>
                            </a:cubicBezTo>
                            <a:cubicBezTo>
                              <a:pt x="5474" y="1052"/>
                              <a:pt x="5483" y="1051"/>
                              <a:pt x="5492" y="1051"/>
                            </a:cubicBezTo>
                            <a:cubicBezTo>
                              <a:pt x="5511" y="1051"/>
                              <a:pt x="5527" y="1054"/>
                              <a:pt x="5541" y="1061"/>
                            </a:cubicBezTo>
                            <a:cubicBezTo>
                              <a:pt x="5542" y="1061"/>
                              <a:pt x="5544" y="1062"/>
                              <a:pt x="5545" y="1063"/>
                            </a:cubicBezTo>
                            <a:cubicBezTo>
                              <a:pt x="5547" y="1063"/>
                              <a:pt x="5548" y="1064"/>
                              <a:pt x="5550" y="1065"/>
                            </a:cubicBezTo>
                            <a:cubicBezTo>
                              <a:pt x="5557" y="1069"/>
                              <a:pt x="5563" y="1074"/>
                              <a:pt x="5569" y="1080"/>
                            </a:cubicBezTo>
                            <a:cubicBezTo>
                              <a:pt x="5595" y="1106"/>
                              <a:pt x="5602" y="1136"/>
                              <a:pt x="5602" y="1173"/>
                            </a:cubicBezTo>
                            <a:lnTo>
                              <a:pt x="5602" y="1385"/>
                            </a:lnTo>
                            <a:close/>
                            <a:moveTo>
                              <a:pt x="5353" y="1046"/>
                            </a:moveTo>
                            <a:cubicBezTo>
                              <a:pt x="5353" y="877"/>
                              <a:pt x="5353" y="877"/>
                              <a:pt x="5353" y="877"/>
                            </a:cubicBezTo>
                            <a:cubicBezTo>
                              <a:pt x="5353" y="833"/>
                              <a:pt x="5380" y="820"/>
                              <a:pt x="5405" y="820"/>
                            </a:cubicBezTo>
                            <a:cubicBezTo>
                              <a:pt x="5430" y="820"/>
                              <a:pt x="5456" y="833"/>
                              <a:pt x="5456" y="877"/>
                            </a:cubicBezTo>
                            <a:cubicBezTo>
                              <a:pt x="5456" y="1047"/>
                              <a:pt x="5456" y="1047"/>
                              <a:pt x="5456" y="1047"/>
                            </a:cubicBezTo>
                            <a:cubicBezTo>
                              <a:pt x="5440" y="1052"/>
                              <a:pt x="5425" y="1059"/>
                              <a:pt x="5412" y="1071"/>
                            </a:cubicBezTo>
                            <a:cubicBezTo>
                              <a:pt x="5412" y="1046"/>
                              <a:pt x="5412" y="1046"/>
                              <a:pt x="5412" y="1046"/>
                            </a:cubicBezTo>
                            <a:lnTo>
                              <a:pt x="5353" y="1046"/>
                            </a:lnTo>
                            <a:close/>
                            <a:moveTo>
                              <a:pt x="5320" y="1077"/>
                            </a:moveTo>
                            <a:cubicBezTo>
                              <a:pt x="5268" y="1077"/>
                              <a:pt x="5268" y="1077"/>
                              <a:pt x="5268" y="1077"/>
                            </a:cubicBezTo>
                            <a:cubicBezTo>
                              <a:pt x="5268" y="747"/>
                              <a:pt x="5268" y="747"/>
                              <a:pt x="5268" y="747"/>
                            </a:cubicBezTo>
                            <a:cubicBezTo>
                              <a:pt x="5342" y="747"/>
                              <a:pt x="5342" y="747"/>
                              <a:pt x="5342" y="747"/>
                            </a:cubicBezTo>
                            <a:cubicBezTo>
                              <a:pt x="5342" y="786"/>
                              <a:pt x="5342" y="786"/>
                              <a:pt x="5342" y="786"/>
                            </a:cubicBezTo>
                            <a:cubicBezTo>
                              <a:pt x="5349" y="778"/>
                              <a:pt x="5349" y="778"/>
                              <a:pt x="5349" y="778"/>
                            </a:cubicBezTo>
                            <a:cubicBezTo>
                              <a:pt x="5349" y="777"/>
                              <a:pt x="5349" y="777"/>
                              <a:pt x="5349" y="777"/>
                            </a:cubicBezTo>
                            <a:cubicBezTo>
                              <a:pt x="5351" y="776"/>
                              <a:pt x="5352" y="775"/>
                              <a:pt x="5353" y="774"/>
                            </a:cubicBezTo>
                            <a:cubicBezTo>
                              <a:pt x="5354" y="773"/>
                              <a:pt x="5356" y="772"/>
                              <a:pt x="5357" y="770"/>
                            </a:cubicBezTo>
                            <a:cubicBezTo>
                              <a:pt x="5377" y="753"/>
                              <a:pt x="5404" y="744"/>
                              <a:pt x="5431" y="744"/>
                            </a:cubicBezTo>
                            <a:cubicBezTo>
                              <a:pt x="5459" y="744"/>
                              <a:pt x="5482" y="752"/>
                              <a:pt x="5499" y="765"/>
                            </a:cubicBezTo>
                            <a:cubicBezTo>
                              <a:pt x="5501" y="766"/>
                              <a:pt x="5502" y="767"/>
                              <a:pt x="5504" y="769"/>
                            </a:cubicBezTo>
                            <a:cubicBezTo>
                              <a:pt x="5505" y="770"/>
                              <a:pt x="5506" y="771"/>
                              <a:pt x="5507" y="772"/>
                            </a:cubicBezTo>
                            <a:cubicBezTo>
                              <a:pt x="5507" y="772"/>
                              <a:pt x="5507" y="772"/>
                              <a:pt x="5508" y="772"/>
                            </a:cubicBezTo>
                            <a:cubicBezTo>
                              <a:pt x="5534" y="799"/>
                              <a:pt x="5541" y="829"/>
                              <a:pt x="5541" y="865"/>
                            </a:cubicBezTo>
                            <a:cubicBezTo>
                              <a:pt x="5541" y="1051"/>
                              <a:pt x="5541" y="1051"/>
                              <a:pt x="5541" y="1051"/>
                            </a:cubicBezTo>
                            <a:cubicBezTo>
                              <a:pt x="5526" y="1045"/>
                              <a:pt x="5510" y="1042"/>
                              <a:pt x="5492" y="1042"/>
                            </a:cubicBezTo>
                            <a:cubicBezTo>
                              <a:pt x="5483" y="1042"/>
                              <a:pt x="5474" y="1043"/>
                              <a:pt x="5465" y="1045"/>
                            </a:cubicBezTo>
                            <a:cubicBezTo>
                              <a:pt x="5465" y="877"/>
                              <a:pt x="5465" y="877"/>
                              <a:pt x="5465" y="877"/>
                            </a:cubicBezTo>
                            <a:cubicBezTo>
                              <a:pt x="5465" y="853"/>
                              <a:pt x="5458" y="836"/>
                              <a:pt x="5446" y="825"/>
                            </a:cubicBezTo>
                            <a:cubicBezTo>
                              <a:pt x="5434" y="815"/>
                              <a:pt x="5419" y="811"/>
                              <a:pt x="5405" y="811"/>
                            </a:cubicBezTo>
                            <a:cubicBezTo>
                              <a:pt x="5391" y="811"/>
                              <a:pt x="5375" y="815"/>
                              <a:pt x="5363" y="825"/>
                            </a:cubicBezTo>
                            <a:cubicBezTo>
                              <a:pt x="5351" y="836"/>
                              <a:pt x="5343" y="853"/>
                              <a:pt x="5343" y="877"/>
                            </a:cubicBezTo>
                            <a:cubicBezTo>
                              <a:pt x="5343" y="1046"/>
                              <a:pt x="5343" y="1046"/>
                              <a:pt x="5343" y="1046"/>
                            </a:cubicBezTo>
                            <a:cubicBezTo>
                              <a:pt x="5320" y="1046"/>
                              <a:pt x="5320" y="1046"/>
                              <a:pt x="5320" y="1046"/>
                            </a:cubicBezTo>
                            <a:lnTo>
                              <a:pt x="5320" y="1077"/>
                            </a:lnTo>
                            <a:close/>
                            <a:moveTo>
                              <a:pt x="5338" y="684"/>
                            </a:moveTo>
                            <a:cubicBezTo>
                              <a:pt x="5367" y="711"/>
                              <a:pt x="5403" y="714"/>
                              <a:pt x="5429" y="714"/>
                            </a:cubicBezTo>
                            <a:cubicBezTo>
                              <a:pt x="5444" y="714"/>
                              <a:pt x="5459" y="712"/>
                              <a:pt x="5472" y="706"/>
                            </a:cubicBezTo>
                            <a:cubicBezTo>
                              <a:pt x="5484" y="700"/>
                              <a:pt x="5493" y="689"/>
                              <a:pt x="5493" y="674"/>
                            </a:cubicBezTo>
                            <a:cubicBezTo>
                              <a:pt x="5494" y="656"/>
                              <a:pt x="5481" y="641"/>
                              <a:pt x="5453" y="639"/>
                            </a:cubicBezTo>
                            <a:cubicBezTo>
                              <a:pt x="5400" y="633"/>
                              <a:pt x="5400" y="633"/>
                              <a:pt x="5400" y="633"/>
                            </a:cubicBezTo>
                            <a:cubicBezTo>
                              <a:pt x="5340" y="627"/>
                              <a:pt x="5306" y="603"/>
                              <a:pt x="5305" y="543"/>
                            </a:cubicBezTo>
                            <a:cubicBezTo>
                              <a:pt x="5305" y="476"/>
                              <a:pt x="5364" y="440"/>
                              <a:pt x="5431" y="439"/>
                            </a:cubicBezTo>
                            <a:cubicBezTo>
                              <a:pt x="5482" y="439"/>
                              <a:pt x="5523" y="448"/>
                              <a:pt x="5554" y="475"/>
                            </a:cubicBezTo>
                            <a:cubicBezTo>
                              <a:pt x="5509" y="521"/>
                              <a:pt x="5509" y="521"/>
                              <a:pt x="5509" y="521"/>
                            </a:cubicBezTo>
                            <a:cubicBezTo>
                              <a:pt x="5488" y="505"/>
                              <a:pt x="5458" y="500"/>
                              <a:pt x="5430" y="500"/>
                            </a:cubicBezTo>
                            <a:cubicBezTo>
                              <a:pt x="5412" y="500"/>
                              <a:pt x="5399" y="504"/>
                              <a:pt x="5390" y="511"/>
                            </a:cubicBezTo>
                            <a:cubicBezTo>
                              <a:pt x="5382" y="518"/>
                              <a:pt x="5377" y="527"/>
                              <a:pt x="5377" y="537"/>
                            </a:cubicBezTo>
                            <a:cubicBezTo>
                              <a:pt x="5377" y="544"/>
                              <a:pt x="5379" y="552"/>
                              <a:pt x="5385" y="559"/>
                            </a:cubicBezTo>
                            <a:cubicBezTo>
                              <a:pt x="5391" y="565"/>
                              <a:pt x="5401" y="570"/>
                              <a:pt x="5417" y="571"/>
                            </a:cubicBezTo>
                            <a:cubicBezTo>
                              <a:pt x="5470" y="576"/>
                              <a:pt x="5470" y="576"/>
                              <a:pt x="5470" y="576"/>
                            </a:cubicBezTo>
                            <a:cubicBezTo>
                              <a:pt x="5536" y="583"/>
                              <a:pt x="5566" y="616"/>
                              <a:pt x="5567" y="671"/>
                            </a:cubicBezTo>
                            <a:cubicBezTo>
                              <a:pt x="5567" y="715"/>
                              <a:pt x="5544" y="744"/>
                              <a:pt x="5509" y="761"/>
                            </a:cubicBezTo>
                            <a:cubicBezTo>
                              <a:pt x="5489" y="744"/>
                              <a:pt x="5463" y="734"/>
                              <a:pt x="5431" y="734"/>
                            </a:cubicBezTo>
                            <a:cubicBezTo>
                              <a:pt x="5402" y="734"/>
                              <a:pt x="5373" y="744"/>
                              <a:pt x="5351" y="763"/>
                            </a:cubicBezTo>
                            <a:cubicBezTo>
                              <a:pt x="5351" y="738"/>
                              <a:pt x="5351" y="738"/>
                              <a:pt x="5351" y="738"/>
                            </a:cubicBezTo>
                            <a:cubicBezTo>
                              <a:pt x="5295" y="738"/>
                              <a:pt x="5295" y="738"/>
                              <a:pt x="5295" y="738"/>
                            </a:cubicBezTo>
                            <a:cubicBezTo>
                              <a:pt x="5293" y="737"/>
                              <a:pt x="5291" y="735"/>
                              <a:pt x="5289" y="733"/>
                            </a:cubicBezTo>
                            <a:lnTo>
                              <a:pt x="5338" y="684"/>
                            </a:lnTo>
                            <a:close/>
                            <a:moveTo>
                              <a:pt x="5550" y="1055"/>
                            </a:moveTo>
                            <a:cubicBezTo>
                              <a:pt x="5550" y="865"/>
                              <a:pt x="5550" y="865"/>
                              <a:pt x="5550" y="865"/>
                            </a:cubicBezTo>
                            <a:cubicBezTo>
                              <a:pt x="5550" y="829"/>
                              <a:pt x="5543" y="796"/>
                              <a:pt x="5516" y="768"/>
                            </a:cubicBezTo>
                            <a:cubicBezTo>
                              <a:pt x="5522" y="765"/>
                              <a:pt x="5527" y="762"/>
                              <a:pt x="5532" y="758"/>
                            </a:cubicBezTo>
                            <a:cubicBezTo>
                              <a:pt x="5559" y="739"/>
                              <a:pt x="5576" y="710"/>
                              <a:pt x="5576" y="671"/>
                            </a:cubicBezTo>
                            <a:cubicBezTo>
                              <a:pt x="5576" y="612"/>
                              <a:pt x="5539" y="573"/>
                              <a:pt x="5471" y="567"/>
                            </a:cubicBezTo>
                            <a:cubicBezTo>
                              <a:pt x="5417" y="562"/>
                              <a:pt x="5417" y="562"/>
                              <a:pt x="5417" y="562"/>
                            </a:cubicBezTo>
                            <a:cubicBezTo>
                              <a:pt x="5403" y="561"/>
                              <a:pt x="5396" y="557"/>
                              <a:pt x="5392" y="552"/>
                            </a:cubicBezTo>
                            <a:cubicBezTo>
                              <a:pt x="5388" y="548"/>
                              <a:pt x="5386" y="543"/>
                              <a:pt x="5386" y="537"/>
                            </a:cubicBezTo>
                            <a:cubicBezTo>
                              <a:pt x="5387" y="523"/>
                              <a:pt x="5397" y="510"/>
                              <a:pt x="5430" y="509"/>
                            </a:cubicBezTo>
                            <a:cubicBezTo>
                              <a:pt x="5459" y="509"/>
                              <a:pt x="5488" y="514"/>
                              <a:pt x="5506" y="531"/>
                            </a:cubicBezTo>
                            <a:cubicBezTo>
                              <a:pt x="5509" y="534"/>
                              <a:pt x="5509" y="534"/>
                              <a:pt x="5509" y="534"/>
                            </a:cubicBezTo>
                            <a:cubicBezTo>
                              <a:pt x="5567" y="474"/>
                              <a:pt x="5567" y="474"/>
                              <a:pt x="5567" y="474"/>
                            </a:cubicBezTo>
                            <a:cubicBezTo>
                              <a:pt x="5564" y="471"/>
                              <a:pt x="5564" y="471"/>
                              <a:pt x="5564" y="471"/>
                            </a:cubicBezTo>
                            <a:cubicBezTo>
                              <a:pt x="5530" y="439"/>
                              <a:pt x="5484" y="430"/>
                              <a:pt x="5431" y="430"/>
                            </a:cubicBezTo>
                            <a:cubicBezTo>
                              <a:pt x="5396" y="430"/>
                              <a:pt x="5362" y="440"/>
                              <a:pt x="5337" y="459"/>
                            </a:cubicBezTo>
                            <a:cubicBezTo>
                              <a:pt x="5312" y="478"/>
                              <a:pt x="5296" y="506"/>
                              <a:pt x="5296" y="543"/>
                            </a:cubicBezTo>
                            <a:cubicBezTo>
                              <a:pt x="5295" y="608"/>
                              <a:pt x="5337" y="637"/>
                              <a:pt x="5399" y="643"/>
                            </a:cubicBezTo>
                            <a:cubicBezTo>
                              <a:pt x="5452" y="648"/>
                              <a:pt x="5452" y="648"/>
                              <a:pt x="5452" y="648"/>
                            </a:cubicBezTo>
                            <a:cubicBezTo>
                              <a:pt x="5478" y="651"/>
                              <a:pt x="5483" y="660"/>
                              <a:pt x="5484" y="674"/>
                            </a:cubicBezTo>
                            <a:cubicBezTo>
                              <a:pt x="5484" y="685"/>
                              <a:pt x="5478" y="692"/>
                              <a:pt x="5468" y="697"/>
                            </a:cubicBezTo>
                            <a:cubicBezTo>
                              <a:pt x="5457" y="703"/>
                              <a:pt x="5443" y="705"/>
                              <a:pt x="5429" y="705"/>
                            </a:cubicBezTo>
                            <a:cubicBezTo>
                              <a:pt x="5403" y="705"/>
                              <a:pt x="5368" y="701"/>
                              <a:pt x="5341" y="674"/>
                            </a:cubicBezTo>
                            <a:cubicBezTo>
                              <a:pt x="5338" y="671"/>
                              <a:pt x="5338" y="671"/>
                              <a:pt x="5338" y="671"/>
                            </a:cubicBezTo>
                            <a:cubicBezTo>
                              <a:pt x="5276" y="733"/>
                              <a:pt x="5276" y="733"/>
                              <a:pt x="5276" y="733"/>
                            </a:cubicBezTo>
                            <a:cubicBezTo>
                              <a:pt x="5280" y="736"/>
                              <a:pt x="5280" y="736"/>
                              <a:pt x="5280" y="736"/>
                            </a:cubicBezTo>
                            <a:cubicBezTo>
                              <a:pt x="5280" y="737"/>
                              <a:pt x="5281" y="738"/>
                              <a:pt x="5282" y="738"/>
                            </a:cubicBezTo>
                            <a:cubicBezTo>
                              <a:pt x="5259" y="738"/>
                              <a:pt x="5259" y="738"/>
                              <a:pt x="5259" y="738"/>
                            </a:cubicBezTo>
                            <a:cubicBezTo>
                              <a:pt x="5259" y="1087"/>
                              <a:pt x="5259" y="1087"/>
                              <a:pt x="5259" y="1087"/>
                            </a:cubicBezTo>
                            <a:cubicBezTo>
                              <a:pt x="5320" y="1087"/>
                              <a:pt x="5320" y="1087"/>
                              <a:pt x="5320" y="1087"/>
                            </a:cubicBezTo>
                            <a:cubicBezTo>
                              <a:pt x="5320" y="1394"/>
                              <a:pt x="5320" y="1394"/>
                              <a:pt x="5320" y="1394"/>
                            </a:cubicBezTo>
                            <a:cubicBezTo>
                              <a:pt x="5414" y="1394"/>
                              <a:pt x="5414" y="1394"/>
                              <a:pt x="5414" y="1394"/>
                            </a:cubicBezTo>
                            <a:cubicBezTo>
                              <a:pt x="5414" y="1184"/>
                              <a:pt x="5414" y="1184"/>
                              <a:pt x="5414" y="1184"/>
                            </a:cubicBezTo>
                            <a:cubicBezTo>
                              <a:pt x="5414" y="1140"/>
                              <a:pt x="5441" y="1128"/>
                              <a:pt x="5466" y="1127"/>
                            </a:cubicBezTo>
                            <a:cubicBezTo>
                              <a:pt x="5491" y="1128"/>
                              <a:pt x="5517" y="1140"/>
                              <a:pt x="5517" y="1184"/>
                            </a:cubicBezTo>
                            <a:cubicBezTo>
                              <a:pt x="5517" y="1394"/>
                              <a:pt x="5517" y="1394"/>
                              <a:pt x="5517" y="1394"/>
                            </a:cubicBezTo>
                            <a:cubicBezTo>
                              <a:pt x="5611" y="1394"/>
                              <a:pt x="5611" y="1394"/>
                              <a:pt x="5611" y="1394"/>
                            </a:cubicBezTo>
                            <a:cubicBezTo>
                              <a:pt x="5611" y="1173"/>
                              <a:pt x="5611" y="1173"/>
                              <a:pt x="5611" y="1173"/>
                            </a:cubicBezTo>
                            <a:cubicBezTo>
                              <a:pt x="5611" y="1135"/>
                              <a:pt x="5604" y="1101"/>
                              <a:pt x="5576" y="1073"/>
                            </a:cubicBezTo>
                            <a:cubicBezTo>
                              <a:pt x="5568" y="1066"/>
                              <a:pt x="5560" y="1060"/>
                              <a:pt x="5550" y="1055"/>
                            </a:cubicBezTo>
                            <a:moveTo>
                              <a:pt x="4888" y="1385"/>
                            </a:moveTo>
                            <a:cubicBezTo>
                              <a:pt x="4794" y="1385"/>
                              <a:pt x="4794" y="1385"/>
                              <a:pt x="4794" y="1385"/>
                            </a:cubicBezTo>
                            <a:cubicBezTo>
                              <a:pt x="4709" y="1240"/>
                              <a:pt x="4709" y="1240"/>
                              <a:pt x="4709" y="1240"/>
                            </a:cubicBezTo>
                            <a:cubicBezTo>
                              <a:pt x="4668" y="1287"/>
                              <a:pt x="4668" y="1287"/>
                              <a:pt x="4668" y="1287"/>
                            </a:cubicBezTo>
                            <a:cubicBezTo>
                              <a:pt x="4668" y="1385"/>
                              <a:pt x="4668" y="1385"/>
                              <a:pt x="4668" y="1385"/>
                            </a:cubicBezTo>
                            <a:cubicBezTo>
                              <a:pt x="4592" y="1385"/>
                              <a:pt x="4592" y="1385"/>
                              <a:pt x="4592" y="1385"/>
                            </a:cubicBezTo>
                            <a:cubicBezTo>
                              <a:pt x="4592" y="930"/>
                              <a:pt x="4592" y="930"/>
                              <a:pt x="4592" y="930"/>
                            </a:cubicBezTo>
                            <a:cubicBezTo>
                              <a:pt x="4668" y="930"/>
                              <a:pt x="4668" y="930"/>
                              <a:pt x="4668" y="930"/>
                            </a:cubicBezTo>
                            <a:cubicBezTo>
                              <a:pt x="4668" y="1202"/>
                              <a:pt x="4668" y="1202"/>
                              <a:pt x="4668" y="1202"/>
                            </a:cubicBezTo>
                            <a:cubicBezTo>
                              <a:pt x="4787" y="1055"/>
                              <a:pt x="4787" y="1055"/>
                              <a:pt x="4787" y="1055"/>
                            </a:cubicBezTo>
                            <a:cubicBezTo>
                              <a:pt x="4877" y="1055"/>
                              <a:pt x="4877" y="1055"/>
                              <a:pt x="4877" y="1055"/>
                            </a:cubicBezTo>
                            <a:cubicBezTo>
                              <a:pt x="4761" y="1187"/>
                              <a:pt x="4761" y="1187"/>
                              <a:pt x="4761" y="1187"/>
                            </a:cubicBezTo>
                            <a:lnTo>
                              <a:pt x="4888" y="1385"/>
                            </a:lnTo>
                            <a:close/>
                            <a:moveTo>
                              <a:pt x="4583" y="934"/>
                            </a:moveTo>
                            <a:cubicBezTo>
                              <a:pt x="4461" y="934"/>
                              <a:pt x="4461" y="934"/>
                              <a:pt x="4461" y="934"/>
                            </a:cubicBezTo>
                            <a:cubicBezTo>
                              <a:pt x="4461" y="939"/>
                              <a:pt x="4461" y="939"/>
                              <a:pt x="4461" y="939"/>
                            </a:cubicBezTo>
                            <a:cubicBezTo>
                              <a:pt x="4461" y="962"/>
                              <a:pt x="4468" y="982"/>
                              <a:pt x="4481" y="996"/>
                            </a:cubicBezTo>
                            <a:cubicBezTo>
                              <a:pt x="4495" y="1011"/>
                              <a:pt x="4515" y="1019"/>
                              <a:pt x="4540" y="1019"/>
                            </a:cubicBezTo>
                            <a:cubicBezTo>
                              <a:pt x="4557" y="1019"/>
                              <a:pt x="4571" y="1017"/>
                              <a:pt x="4583" y="1012"/>
                            </a:cubicBezTo>
                            <a:cubicBezTo>
                              <a:pt x="4583" y="1077"/>
                              <a:pt x="4583" y="1077"/>
                              <a:pt x="4583" y="1077"/>
                            </a:cubicBezTo>
                            <a:cubicBezTo>
                              <a:pt x="4571" y="1080"/>
                              <a:pt x="4558" y="1081"/>
                              <a:pt x="4543" y="1081"/>
                            </a:cubicBezTo>
                            <a:cubicBezTo>
                              <a:pt x="4546" y="1078"/>
                              <a:pt x="4546" y="1078"/>
                              <a:pt x="4546" y="1078"/>
                            </a:cubicBezTo>
                            <a:cubicBezTo>
                              <a:pt x="4543" y="1075"/>
                              <a:pt x="4543" y="1075"/>
                              <a:pt x="4543" y="1075"/>
                            </a:cubicBezTo>
                            <a:cubicBezTo>
                              <a:pt x="4519" y="1051"/>
                              <a:pt x="4494" y="1042"/>
                              <a:pt x="4460" y="1042"/>
                            </a:cubicBezTo>
                            <a:cubicBezTo>
                              <a:pt x="4450" y="1042"/>
                              <a:pt x="4440" y="1043"/>
                              <a:pt x="4431" y="1045"/>
                            </a:cubicBezTo>
                            <a:cubicBezTo>
                              <a:pt x="4405" y="1020"/>
                              <a:pt x="4387" y="978"/>
                              <a:pt x="4387" y="912"/>
                            </a:cubicBezTo>
                            <a:cubicBezTo>
                              <a:pt x="4387" y="844"/>
                              <a:pt x="4409" y="796"/>
                              <a:pt x="4447" y="769"/>
                            </a:cubicBezTo>
                            <a:cubicBezTo>
                              <a:pt x="4448" y="768"/>
                              <a:pt x="4450" y="767"/>
                              <a:pt x="4451" y="766"/>
                            </a:cubicBezTo>
                            <a:cubicBezTo>
                              <a:pt x="4453" y="765"/>
                              <a:pt x="4454" y="764"/>
                              <a:pt x="4456" y="763"/>
                            </a:cubicBezTo>
                            <a:cubicBezTo>
                              <a:pt x="4477" y="750"/>
                              <a:pt x="4502" y="744"/>
                              <a:pt x="4530" y="744"/>
                            </a:cubicBezTo>
                            <a:cubicBezTo>
                              <a:pt x="4563" y="744"/>
                              <a:pt x="4591" y="752"/>
                              <a:pt x="4613" y="768"/>
                            </a:cubicBezTo>
                            <a:cubicBezTo>
                              <a:pt x="4615" y="769"/>
                              <a:pt x="4616" y="770"/>
                              <a:pt x="4618" y="771"/>
                            </a:cubicBezTo>
                            <a:cubicBezTo>
                              <a:pt x="4619" y="772"/>
                              <a:pt x="4621" y="774"/>
                              <a:pt x="4622" y="775"/>
                            </a:cubicBezTo>
                            <a:cubicBezTo>
                              <a:pt x="4655" y="803"/>
                              <a:pt x="4673" y="847"/>
                              <a:pt x="4673" y="901"/>
                            </a:cubicBezTo>
                            <a:cubicBezTo>
                              <a:pt x="4673" y="921"/>
                              <a:pt x="4673" y="921"/>
                              <a:pt x="4673" y="921"/>
                            </a:cubicBezTo>
                            <a:cubicBezTo>
                              <a:pt x="4583" y="921"/>
                              <a:pt x="4583" y="921"/>
                              <a:pt x="4583" y="921"/>
                            </a:cubicBezTo>
                            <a:lnTo>
                              <a:pt x="4583" y="934"/>
                            </a:lnTo>
                            <a:close/>
                            <a:moveTo>
                              <a:pt x="4583" y="1002"/>
                            </a:moveTo>
                            <a:cubicBezTo>
                              <a:pt x="4572" y="1007"/>
                              <a:pt x="4558" y="1010"/>
                              <a:pt x="4540" y="1010"/>
                            </a:cubicBezTo>
                            <a:cubicBezTo>
                              <a:pt x="4496" y="1009"/>
                              <a:pt x="4472" y="983"/>
                              <a:pt x="4470" y="943"/>
                            </a:cubicBezTo>
                            <a:cubicBezTo>
                              <a:pt x="4583" y="943"/>
                              <a:pt x="4583" y="943"/>
                              <a:pt x="4583" y="943"/>
                            </a:cubicBezTo>
                            <a:lnTo>
                              <a:pt x="4583" y="1002"/>
                            </a:lnTo>
                            <a:close/>
                            <a:moveTo>
                              <a:pt x="4530" y="1081"/>
                            </a:moveTo>
                            <a:cubicBezTo>
                              <a:pt x="4526" y="1086"/>
                              <a:pt x="4526" y="1086"/>
                              <a:pt x="4526" y="1086"/>
                            </a:cubicBezTo>
                            <a:cubicBezTo>
                              <a:pt x="4522" y="1090"/>
                              <a:pt x="4522" y="1090"/>
                              <a:pt x="4522" y="1090"/>
                            </a:cubicBezTo>
                            <a:cubicBezTo>
                              <a:pt x="4476" y="1136"/>
                              <a:pt x="4476" y="1136"/>
                              <a:pt x="4476" y="1136"/>
                            </a:cubicBezTo>
                            <a:cubicBezTo>
                              <a:pt x="4464" y="1125"/>
                              <a:pt x="4451" y="1118"/>
                              <a:pt x="4431" y="1118"/>
                            </a:cubicBezTo>
                            <a:cubicBezTo>
                              <a:pt x="4417" y="1118"/>
                              <a:pt x="4402" y="1123"/>
                              <a:pt x="4391" y="1134"/>
                            </a:cubicBezTo>
                            <a:cubicBezTo>
                              <a:pt x="4379" y="1146"/>
                              <a:pt x="4372" y="1163"/>
                              <a:pt x="4372" y="1185"/>
                            </a:cubicBezTo>
                            <a:cubicBezTo>
                              <a:pt x="4372" y="1385"/>
                              <a:pt x="4372" y="1385"/>
                              <a:pt x="4372" y="1385"/>
                            </a:cubicBezTo>
                            <a:cubicBezTo>
                              <a:pt x="4296" y="1385"/>
                              <a:pt x="4296" y="1385"/>
                              <a:pt x="4296" y="1385"/>
                            </a:cubicBezTo>
                            <a:cubicBezTo>
                              <a:pt x="4296" y="1055"/>
                              <a:pt x="4296" y="1055"/>
                              <a:pt x="4296" y="1055"/>
                            </a:cubicBezTo>
                            <a:cubicBezTo>
                              <a:pt x="4370" y="1055"/>
                              <a:pt x="4370" y="1055"/>
                              <a:pt x="4370" y="1055"/>
                            </a:cubicBezTo>
                            <a:cubicBezTo>
                              <a:pt x="4370" y="1096"/>
                              <a:pt x="4370" y="1096"/>
                              <a:pt x="4370" y="1096"/>
                            </a:cubicBezTo>
                            <a:cubicBezTo>
                              <a:pt x="4378" y="1086"/>
                              <a:pt x="4378" y="1086"/>
                              <a:pt x="4378" y="1086"/>
                            </a:cubicBezTo>
                            <a:cubicBezTo>
                              <a:pt x="4388" y="1073"/>
                              <a:pt x="4407" y="1061"/>
                              <a:pt x="4429" y="1055"/>
                            </a:cubicBezTo>
                            <a:cubicBezTo>
                              <a:pt x="4431" y="1055"/>
                              <a:pt x="4432" y="1054"/>
                              <a:pt x="4434" y="1054"/>
                            </a:cubicBezTo>
                            <a:cubicBezTo>
                              <a:pt x="4436" y="1053"/>
                              <a:pt x="4438" y="1053"/>
                              <a:pt x="4440" y="1053"/>
                            </a:cubicBezTo>
                            <a:cubicBezTo>
                              <a:pt x="4446" y="1052"/>
                              <a:pt x="4453" y="1051"/>
                              <a:pt x="4460" y="1051"/>
                            </a:cubicBezTo>
                            <a:cubicBezTo>
                              <a:pt x="4491" y="1051"/>
                              <a:pt x="4512" y="1058"/>
                              <a:pt x="4533" y="1078"/>
                            </a:cubicBezTo>
                            <a:lnTo>
                              <a:pt x="4530" y="1081"/>
                            </a:lnTo>
                            <a:close/>
                            <a:moveTo>
                              <a:pt x="4287" y="1077"/>
                            </a:moveTo>
                            <a:cubicBezTo>
                              <a:pt x="4231" y="1077"/>
                              <a:pt x="4231" y="1077"/>
                              <a:pt x="4231" y="1077"/>
                            </a:cubicBezTo>
                            <a:cubicBezTo>
                              <a:pt x="4231" y="747"/>
                              <a:pt x="4231" y="747"/>
                              <a:pt x="4231" y="747"/>
                            </a:cubicBezTo>
                            <a:cubicBezTo>
                              <a:pt x="4306" y="747"/>
                              <a:pt x="4306" y="747"/>
                              <a:pt x="4306" y="747"/>
                            </a:cubicBezTo>
                            <a:cubicBezTo>
                              <a:pt x="4306" y="1046"/>
                              <a:pt x="4306" y="1046"/>
                              <a:pt x="4306" y="1046"/>
                            </a:cubicBezTo>
                            <a:cubicBezTo>
                              <a:pt x="4287" y="1046"/>
                              <a:pt x="4287" y="1046"/>
                              <a:pt x="4287" y="1046"/>
                            </a:cubicBezTo>
                            <a:lnTo>
                              <a:pt x="4287" y="1077"/>
                            </a:lnTo>
                            <a:close/>
                            <a:moveTo>
                              <a:pt x="4230" y="621"/>
                            </a:moveTo>
                            <a:cubicBezTo>
                              <a:pt x="4307" y="621"/>
                              <a:pt x="4307" y="621"/>
                              <a:pt x="4307" y="621"/>
                            </a:cubicBezTo>
                            <a:cubicBezTo>
                              <a:pt x="4307" y="680"/>
                              <a:pt x="4307" y="680"/>
                              <a:pt x="4307" y="680"/>
                            </a:cubicBezTo>
                            <a:cubicBezTo>
                              <a:pt x="4230" y="680"/>
                              <a:pt x="4230" y="680"/>
                              <a:pt x="4230" y="680"/>
                            </a:cubicBezTo>
                            <a:lnTo>
                              <a:pt x="4230" y="621"/>
                            </a:lnTo>
                            <a:close/>
                            <a:moveTo>
                              <a:pt x="4270" y="443"/>
                            </a:moveTo>
                            <a:cubicBezTo>
                              <a:pt x="4345" y="443"/>
                              <a:pt x="4345" y="443"/>
                              <a:pt x="4345" y="443"/>
                            </a:cubicBezTo>
                            <a:cubicBezTo>
                              <a:pt x="4345" y="773"/>
                              <a:pt x="4345" y="773"/>
                              <a:pt x="4345" y="773"/>
                            </a:cubicBezTo>
                            <a:cubicBezTo>
                              <a:pt x="4316" y="773"/>
                              <a:pt x="4316" y="773"/>
                              <a:pt x="4316" y="773"/>
                            </a:cubicBezTo>
                            <a:cubicBezTo>
                              <a:pt x="4316" y="738"/>
                              <a:pt x="4316" y="738"/>
                              <a:pt x="4316" y="738"/>
                            </a:cubicBezTo>
                            <a:cubicBezTo>
                              <a:pt x="4270" y="738"/>
                              <a:pt x="4270" y="738"/>
                              <a:pt x="4270" y="738"/>
                            </a:cubicBezTo>
                            <a:cubicBezTo>
                              <a:pt x="4270" y="690"/>
                              <a:pt x="4270" y="690"/>
                              <a:pt x="4270" y="690"/>
                            </a:cubicBezTo>
                            <a:cubicBezTo>
                              <a:pt x="4316" y="690"/>
                              <a:pt x="4316" y="690"/>
                              <a:pt x="4316" y="690"/>
                            </a:cubicBezTo>
                            <a:cubicBezTo>
                              <a:pt x="4316" y="611"/>
                              <a:pt x="4316" y="611"/>
                              <a:pt x="4316" y="611"/>
                            </a:cubicBezTo>
                            <a:cubicBezTo>
                              <a:pt x="4270" y="611"/>
                              <a:pt x="4270" y="611"/>
                              <a:pt x="4270" y="611"/>
                            </a:cubicBezTo>
                            <a:lnTo>
                              <a:pt x="4270" y="443"/>
                            </a:lnTo>
                            <a:close/>
                            <a:moveTo>
                              <a:pt x="4411" y="733"/>
                            </a:moveTo>
                            <a:cubicBezTo>
                              <a:pt x="4460" y="684"/>
                              <a:pt x="4460" y="684"/>
                              <a:pt x="4460" y="684"/>
                            </a:cubicBezTo>
                            <a:cubicBezTo>
                              <a:pt x="4489" y="711"/>
                              <a:pt x="4525" y="714"/>
                              <a:pt x="4551" y="714"/>
                            </a:cubicBezTo>
                            <a:cubicBezTo>
                              <a:pt x="4566" y="714"/>
                              <a:pt x="4581" y="712"/>
                              <a:pt x="4594" y="706"/>
                            </a:cubicBezTo>
                            <a:cubicBezTo>
                              <a:pt x="4606" y="700"/>
                              <a:pt x="4615" y="689"/>
                              <a:pt x="4615" y="674"/>
                            </a:cubicBezTo>
                            <a:cubicBezTo>
                              <a:pt x="4616" y="656"/>
                              <a:pt x="4603" y="641"/>
                              <a:pt x="4575" y="639"/>
                            </a:cubicBezTo>
                            <a:cubicBezTo>
                              <a:pt x="4522" y="633"/>
                              <a:pt x="4522" y="633"/>
                              <a:pt x="4522" y="633"/>
                            </a:cubicBezTo>
                            <a:cubicBezTo>
                              <a:pt x="4461" y="627"/>
                              <a:pt x="4427" y="603"/>
                              <a:pt x="4427" y="543"/>
                            </a:cubicBezTo>
                            <a:cubicBezTo>
                              <a:pt x="4427" y="476"/>
                              <a:pt x="4486" y="440"/>
                              <a:pt x="4553" y="439"/>
                            </a:cubicBezTo>
                            <a:cubicBezTo>
                              <a:pt x="4603" y="439"/>
                              <a:pt x="4645" y="448"/>
                              <a:pt x="4676" y="475"/>
                            </a:cubicBezTo>
                            <a:cubicBezTo>
                              <a:pt x="4630" y="521"/>
                              <a:pt x="4630" y="521"/>
                              <a:pt x="4630" y="521"/>
                            </a:cubicBezTo>
                            <a:cubicBezTo>
                              <a:pt x="4609" y="505"/>
                              <a:pt x="4580" y="500"/>
                              <a:pt x="4552" y="500"/>
                            </a:cubicBezTo>
                            <a:cubicBezTo>
                              <a:pt x="4534" y="500"/>
                              <a:pt x="4521" y="504"/>
                              <a:pt x="4512" y="511"/>
                            </a:cubicBezTo>
                            <a:cubicBezTo>
                              <a:pt x="4503" y="518"/>
                              <a:pt x="4499" y="527"/>
                              <a:pt x="4499" y="537"/>
                            </a:cubicBezTo>
                            <a:cubicBezTo>
                              <a:pt x="4499" y="544"/>
                              <a:pt x="4501" y="552"/>
                              <a:pt x="4507" y="559"/>
                            </a:cubicBezTo>
                            <a:cubicBezTo>
                              <a:pt x="4513" y="565"/>
                              <a:pt x="4523" y="570"/>
                              <a:pt x="4538" y="571"/>
                            </a:cubicBezTo>
                            <a:cubicBezTo>
                              <a:pt x="4592" y="576"/>
                              <a:pt x="4592" y="576"/>
                              <a:pt x="4592" y="576"/>
                            </a:cubicBezTo>
                            <a:cubicBezTo>
                              <a:pt x="4657" y="583"/>
                              <a:pt x="4688" y="616"/>
                              <a:pt x="4689" y="671"/>
                            </a:cubicBezTo>
                            <a:cubicBezTo>
                              <a:pt x="4688" y="718"/>
                              <a:pt x="4663" y="748"/>
                              <a:pt x="4624" y="764"/>
                            </a:cubicBezTo>
                            <a:cubicBezTo>
                              <a:pt x="4599" y="745"/>
                              <a:pt x="4567" y="734"/>
                              <a:pt x="4530" y="734"/>
                            </a:cubicBezTo>
                            <a:cubicBezTo>
                              <a:pt x="4498" y="734"/>
                              <a:pt x="4470" y="742"/>
                              <a:pt x="4446" y="758"/>
                            </a:cubicBezTo>
                            <a:cubicBezTo>
                              <a:pt x="4434" y="752"/>
                              <a:pt x="4423" y="744"/>
                              <a:pt x="4411" y="733"/>
                            </a:cubicBezTo>
                            <a:moveTo>
                              <a:pt x="4898" y="1046"/>
                            </a:moveTo>
                            <a:cubicBezTo>
                              <a:pt x="4783" y="1046"/>
                              <a:pt x="4783" y="1046"/>
                              <a:pt x="4783" y="1046"/>
                            </a:cubicBezTo>
                            <a:cubicBezTo>
                              <a:pt x="4677" y="1176"/>
                              <a:pt x="4677" y="1176"/>
                              <a:pt x="4677" y="1176"/>
                            </a:cubicBezTo>
                            <a:cubicBezTo>
                              <a:pt x="4677" y="943"/>
                              <a:pt x="4677" y="943"/>
                              <a:pt x="4677" y="943"/>
                            </a:cubicBezTo>
                            <a:cubicBezTo>
                              <a:pt x="4682" y="943"/>
                              <a:pt x="4682" y="943"/>
                              <a:pt x="4682" y="943"/>
                            </a:cubicBezTo>
                            <a:cubicBezTo>
                              <a:pt x="4682" y="901"/>
                              <a:pt x="4682" y="901"/>
                              <a:pt x="4682" y="901"/>
                            </a:cubicBezTo>
                            <a:cubicBezTo>
                              <a:pt x="4682" y="854"/>
                              <a:pt x="4669" y="812"/>
                              <a:pt x="4643" y="782"/>
                            </a:cubicBezTo>
                            <a:cubicBezTo>
                              <a:pt x="4639" y="778"/>
                              <a:pt x="4636" y="774"/>
                              <a:pt x="4632" y="771"/>
                            </a:cubicBezTo>
                            <a:cubicBezTo>
                              <a:pt x="4640" y="767"/>
                              <a:pt x="4647" y="763"/>
                              <a:pt x="4654" y="758"/>
                            </a:cubicBezTo>
                            <a:cubicBezTo>
                              <a:pt x="4681" y="739"/>
                              <a:pt x="4698" y="710"/>
                              <a:pt x="4698" y="671"/>
                            </a:cubicBezTo>
                            <a:cubicBezTo>
                              <a:pt x="4698" y="612"/>
                              <a:pt x="4661" y="573"/>
                              <a:pt x="4593" y="567"/>
                            </a:cubicBezTo>
                            <a:cubicBezTo>
                              <a:pt x="4539" y="562"/>
                              <a:pt x="4539" y="562"/>
                              <a:pt x="4539" y="562"/>
                            </a:cubicBezTo>
                            <a:cubicBezTo>
                              <a:pt x="4525" y="561"/>
                              <a:pt x="4517" y="557"/>
                              <a:pt x="4513" y="552"/>
                            </a:cubicBezTo>
                            <a:cubicBezTo>
                              <a:pt x="4509" y="548"/>
                              <a:pt x="4508" y="543"/>
                              <a:pt x="4508" y="537"/>
                            </a:cubicBezTo>
                            <a:cubicBezTo>
                              <a:pt x="4508" y="523"/>
                              <a:pt x="4519" y="510"/>
                              <a:pt x="4552" y="509"/>
                            </a:cubicBezTo>
                            <a:cubicBezTo>
                              <a:pt x="4581" y="509"/>
                              <a:pt x="4610" y="514"/>
                              <a:pt x="4628" y="531"/>
                            </a:cubicBezTo>
                            <a:cubicBezTo>
                              <a:pt x="4631" y="534"/>
                              <a:pt x="4631" y="534"/>
                              <a:pt x="4631" y="534"/>
                            </a:cubicBezTo>
                            <a:cubicBezTo>
                              <a:pt x="4689" y="474"/>
                              <a:pt x="4689" y="474"/>
                              <a:pt x="4689" y="474"/>
                            </a:cubicBezTo>
                            <a:cubicBezTo>
                              <a:pt x="4686" y="471"/>
                              <a:pt x="4686" y="471"/>
                              <a:pt x="4686" y="471"/>
                            </a:cubicBezTo>
                            <a:cubicBezTo>
                              <a:pt x="4652" y="439"/>
                              <a:pt x="4606" y="430"/>
                              <a:pt x="4553" y="430"/>
                            </a:cubicBezTo>
                            <a:cubicBezTo>
                              <a:pt x="4518" y="430"/>
                              <a:pt x="4484" y="440"/>
                              <a:pt x="4459" y="459"/>
                            </a:cubicBezTo>
                            <a:cubicBezTo>
                              <a:pt x="4434" y="478"/>
                              <a:pt x="4418" y="506"/>
                              <a:pt x="4418" y="543"/>
                            </a:cubicBezTo>
                            <a:cubicBezTo>
                              <a:pt x="4417" y="608"/>
                              <a:pt x="4459" y="637"/>
                              <a:pt x="4521" y="643"/>
                            </a:cubicBezTo>
                            <a:cubicBezTo>
                              <a:pt x="4574" y="648"/>
                              <a:pt x="4574" y="648"/>
                              <a:pt x="4574" y="648"/>
                            </a:cubicBezTo>
                            <a:cubicBezTo>
                              <a:pt x="4600" y="651"/>
                              <a:pt x="4605" y="660"/>
                              <a:pt x="4606" y="674"/>
                            </a:cubicBezTo>
                            <a:cubicBezTo>
                              <a:pt x="4606" y="685"/>
                              <a:pt x="4600" y="692"/>
                              <a:pt x="4589" y="697"/>
                            </a:cubicBezTo>
                            <a:cubicBezTo>
                              <a:pt x="4579" y="703"/>
                              <a:pt x="4565" y="705"/>
                              <a:pt x="4551" y="705"/>
                            </a:cubicBezTo>
                            <a:cubicBezTo>
                              <a:pt x="4525" y="705"/>
                              <a:pt x="4490" y="701"/>
                              <a:pt x="4463" y="674"/>
                            </a:cubicBezTo>
                            <a:cubicBezTo>
                              <a:pt x="4460" y="671"/>
                              <a:pt x="4460" y="671"/>
                              <a:pt x="4460" y="671"/>
                            </a:cubicBezTo>
                            <a:cubicBezTo>
                              <a:pt x="4398" y="733"/>
                              <a:pt x="4398" y="733"/>
                              <a:pt x="4398" y="733"/>
                            </a:cubicBezTo>
                            <a:cubicBezTo>
                              <a:pt x="4401" y="736"/>
                              <a:pt x="4401" y="736"/>
                              <a:pt x="4401" y="736"/>
                            </a:cubicBezTo>
                            <a:cubicBezTo>
                              <a:pt x="4413" y="748"/>
                              <a:pt x="4425" y="757"/>
                              <a:pt x="4438" y="764"/>
                            </a:cubicBezTo>
                            <a:cubicBezTo>
                              <a:pt x="4431" y="769"/>
                              <a:pt x="4425" y="775"/>
                              <a:pt x="4419" y="781"/>
                            </a:cubicBezTo>
                            <a:cubicBezTo>
                              <a:pt x="4393" y="812"/>
                              <a:pt x="4377" y="856"/>
                              <a:pt x="4377" y="912"/>
                            </a:cubicBezTo>
                            <a:cubicBezTo>
                              <a:pt x="4377" y="977"/>
                              <a:pt x="4394" y="1020"/>
                              <a:pt x="4421" y="1048"/>
                            </a:cubicBezTo>
                            <a:cubicBezTo>
                              <a:pt x="4404" y="1053"/>
                              <a:pt x="4390" y="1062"/>
                              <a:pt x="4379" y="1071"/>
                            </a:cubicBezTo>
                            <a:cubicBezTo>
                              <a:pt x="4379" y="1046"/>
                              <a:pt x="4379" y="1046"/>
                              <a:pt x="4379" y="1046"/>
                            </a:cubicBezTo>
                            <a:cubicBezTo>
                              <a:pt x="4316" y="1046"/>
                              <a:pt x="4316" y="1046"/>
                              <a:pt x="4316" y="1046"/>
                            </a:cubicBezTo>
                            <a:cubicBezTo>
                              <a:pt x="4316" y="783"/>
                              <a:pt x="4316" y="783"/>
                              <a:pt x="4316" y="783"/>
                            </a:cubicBezTo>
                            <a:cubicBezTo>
                              <a:pt x="4355" y="783"/>
                              <a:pt x="4355" y="783"/>
                              <a:pt x="4355" y="783"/>
                            </a:cubicBezTo>
                            <a:cubicBezTo>
                              <a:pt x="4355" y="434"/>
                              <a:pt x="4355" y="434"/>
                              <a:pt x="4355" y="434"/>
                            </a:cubicBezTo>
                            <a:cubicBezTo>
                              <a:pt x="4261" y="434"/>
                              <a:pt x="4261" y="434"/>
                              <a:pt x="4261" y="434"/>
                            </a:cubicBezTo>
                            <a:cubicBezTo>
                              <a:pt x="4261" y="611"/>
                              <a:pt x="4261" y="611"/>
                              <a:pt x="4261" y="611"/>
                            </a:cubicBezTo>
                            <a:cubicBezTo>
                              <a:pt x="4221" y="611"/>
                              <a:pt x="4221" y="611"/>
                              <a:pt x="4221" y="611"/>
                            </a:cubicBezTo>
                            <a:cubicBezTo>
                              <a:pt x="4221" y="690"/>
                              <a:pt x="4221" y="690"/>
                              <a:pt x="4221" y="690"/>
                            </a:cubicBezTo>
                            <a:cubicBezTo>
                              <a:pt x="4261" y="690"/>
                              <a:pt x="4261" y="690"/>
                              <a:pt x="4261" y="690"/>
                            </a:cubicBezTo>
                            <a:cubicBezTo>
                              <a:pt x="4261" y="738"/>
                              <a:pt x="4261" y="738"/>
                              <a:pt x="4261" y="738"/>
                            </a:cubicBezTo>
                            <a:cubicBezTo>
                              <a:pt x="4222" y="738"/>
                              <a:pt x="4222" y="738"/>
                              <a:pt x="4222" y="738"/>
                            </a:cubicBezTo>
                            <a:cubicBezTo>
                              <a:pt x="4222" y="1087"/>
                              <a:pt x="4222" y="1087"/>
                              <a:pt x="4222" y="1087"/>
                            </a:cubicBezTo>
                            <a:cubicBezTo>
                              <a:pt x="4287" y="1087"/>
                              <a:pt x="4287" y="1087"/>
                              <a:pt x="4287" y="1087"/>
                            </a:cubicBezTo>
                            <a:cubicBezTo>
                              <a:pt x="4287" y="1394"/>
                              <a:pt x="4287" y="1394"/>
                              <a:pt x="4287" y="1394"/>
                            </a:cubicBezTo>
                            <a:cubicBezTo>
                              <a:pt x="4381" y="1394"/>
                              <a:pt x="4381" y="1394"/>
                              <a:pt x="4381" y="1394"/>
                            </a:cubicBezTo>
                            <a:cubicBezTo>
                              <a:pt x="4381" y="1185"/>
                              <a:pt x="4381" y="1185"/>
                              <a:pt x="4381" y="1185"/>
                            </a:cubicBezTo>
                            <a:cubicBezTo>
                              <a:pt x="4381" y="1144"/>
                              <a:pt x="4407" y="1127"/>
                              <a:pt x="4431" y="1127"/>
                            </a:cubicBezTo>
                            <a:cubicBezTo>
                              <a:pt x="4451" y="1127"/>
                              <a:pt x="4460" y="1133"/>
                              <a:pt x="4473" y="1146"/>
                            </a:cubicBezTo>
                            <a:cubicBezTo>
                              <a:pt x="4476" y="1149"/>
                              <a:pt x="4476" y="1149"/>
                              <a:pt x="4476" y="1149"/>
                            </a:cubicBezTo>
                            <a:cubicBezTo>
                              <a:pt x="4479" y="1146"/>
                              <a:pt x="4479" y="1146"/>
                              <a:pt x="4479" y="1146"/>
                            </a:cubicBezTo>
                            <a:cubicBezTo>
                              <a:pt x="4534" y="1091"/>
                              <a:pt x="4534" y="1091"/>
                              <a:pt x="4534" y="1091"/>
                            </a:cubicBezTo>
                            <a:cubicBezTo>
                              <a:pt x="4536" y="1091"/>
                              <a:pt x="4537" y="1091"/>
                              <a:pt x="4539" y="1091"/>
                            </a:cubicBezTo>
                            <a:cubicBezTo>
                              <a:pt x="4540" y="1091"/>
                              <a:pt x="4540" y="1091"/>
                              <a:pt x="4540" y="1091"/>
                            </a:cubicBezTo>
                            <a:cubicBezTo>
                              <a:pt x="4556" y="1091"/>
                              <a:pt x="4570" y="1089"/>
                              <a:pt x="4583" y="1087"/>
                            </a:cubicBezTo>
                            <a:cubicBezTo>
                              <a:pt x="4583" y="1394"/>
                              <a:pt x="4583" y="1394"/>
                              <a:pt x="4583" y="1394"/>
                            </a:cubicBezTo>
                            <a:cubicBezTo>
                              <a:pt x="4677" y="1394"/>
                              <a:pt x="4677" y="1394"/>
                              <a:pt x="4677" y="1394"/>
                            </a:cubicBezTo>
                            <a:cubicBezTo>
                              <a:pt x="4677" y="1290"/>
                              <a:pt x="4677" y="1290"/>
                              <a:pt x="4677" y="1290"/>
                            </a:cubicBezTo>
                            <a:cubicBezTo>
                              <a:pt x="4708" y="1256"/>
                              <a:pt x="4708" y="1256"/>
                              <a:pt x="4708" y="1256"/>
                            </a:cubicBezTo>
                            <a:cubicBezTo>
                              <a:pt x="4789" y="1394"/>
                              <a:pt x="4789" y="1394"/>
                              <a:pt x="4789" y="1394"/>
                            </a:cubicBezTo>
                            <a:cubicBezTo>
                              <a:pt x="4905" y="1394"/>
                              <a:pt x="4905" y="1394"/>
                              <a:pt x="4905" y="1394"/>
                            </a:cubicBezTo>
                            <a:cubicBezTo>
                              <a:pt x="4772" y="1187"/>
                              <a:pt x="4772" y="1187"/>
                              <a:pt x="4772" y="1187"/>
                            </a:cubicBezTo>
                            <a:lnTo>
                              <a:pt x="4898" y="1046"/>
                            </a:lnTo>
                            <a:close/>
                            <a:moveTo>
                              <a:pt x="3649" y="1184"/>
                            </a:moveTo>
                            <a:cubicBezTo>
                              <a:pt x="3650" y="1172"/>
                              <a:pt x="3652" y="1164"/>
                              <a:pt x="3657" y="1154"/>
                            </a:cubicBezTo>
                            <a:cubicBezTo>
                              <a:pt x="3665" y="1135"/>
                              <a:pt x="3682" y="1121"/>
                              <a:pt x="3709" y="1121"/>
                            </a:cubicBezTo>
                            <a:cubicBezTo>
                              <a:pt x="3736" y="1121"/>
                              <a:pt x="3753" y="1135"/>
                              <a:pt x="3761" y="1154"/>
                            </a:cubicBezTo>
                            <a:cubicBezTo>
                              <a:pt x="3766" y="1164"/>
                              <a:pt x="3768" y="1172"/>
                              <a:pt x="3769" y="1184"/>
                            </a:cubicBezTo>
                            <a:lnTo>
                              <a:pt x="3649" y="1184"/>
                            </a:lnTo>
                            <a:close/>
                            <a:moveTo>
                              <a:pt x="3770" y="1150"/>
                            </a:moveTo>
                            <a:cubicBezTo>
                              <a:pt x="3766" y="1152"/>
                              <a:pt x="3766" y="1152"/>
                              <a:pt x="3766" y="1152"/>
                            </a:cubicBezTo>
                            <a:cubicBezTo>
                              <a:pt x="3770" y="1150"/>
                              <a:pt x="3770" y="1150"/>
                              <a:pt x="3770" y="1150"/>
                            </a:cubicBezTo>
                            <a:cubicBezTo>
                              <a:pt x="3760" y="1128"/>
                              <a:pt x="3739" y="1112"/>
                              <a:pt x="3709" y="1112"/>
                            </a:cubicBezTo>
                            <a:cubicBezTo>
                              <a:pt x="3679" y="1112"/>
                              <a:pt x="3658" y="1128"/>
                              <a:pt x="3648" y="1150"/>
                            </a:cubicBezTo>
                            <a:cubicBezTo>
                              <a:pt x="3643" y="1163"/>
                              <a:pt x="3641" y="1173"/>
                              <a:pt x="3640" y="1188"/>
                            </a:cubicBezTo>
                            <a:cubicBezTo>
                              <a:pt x="3640" y="1193"/>
                              <a:pt x="3640" y="1193"/>
                              <a:pt x="3640" y="1193"/>
                            </a:cubicBezTo>
                            <a:cubicBezTo>
                              <a:pt x="3778" y="1193"/>
                              <a:pt x="3778" y="1193"/>
                              <a:pt x="3778" y="1193"/>
                            </a:cubicBezTo>
                            <a:cubicBezTo>
                              <a:pt x="3778" y="1188"/>
                              <a:pt x="3778" y="1188"/>
                              <a:pt x="3778" y="1188"/>
                            </a:cubicBezTo>
                            <a:cubicBezTo>
                              <a:pt x="3777" y="1173"/>
                              <a:pt x="3775" y="1163"/>
                              <a:pt x="3770" y="1150"/>
                            </a:cubicBezTo>
                            <a:moveTo>
                              <a:pt x="2199" y="1264"/>
                            </a:moveTo>
                            <a:cubicBezTo>
                              <a:pt x="2199" y="1285"/>
                              <a:pt x="2196" y="1297"/>
                              <a:pt x="2188" y="1304"/>
                            </a:cubicBezTo>
                            <a:cubicBezTo>
                              <a:pt x="2174" y="1317"/>
                              <a:pt x="2162" y="1319"/>
                              <a:pt x="2138" y="1319"/>
                            </a:cubicBezTo>
                            <a:cubicBezTo>
                              <a:pt x="2106" y="1319"/>
                              <a:pt x="2094" y="1306"/>
                              <a:pt x="2094" y="1285"/>
                            </a:cubicBezTo>
                            <a:cubicBezTo>
                              <a:pt x="2094" y="1263"/>
                              <a:pt x="2108" y="1251"/>
                              <a:pt x="2137" y="1251"/>
                            </a:cubicBezTo>
                            <a:cubicBezTo>
                              <a:pt x="2199" y="1251"/>
                              <a:pt x="2199" y="1251"/>
                              <a:pt x="2199" y="1251"/>
                            </a:cubicBezTo>
                            <a:lnTo>
                              <a:pt x="2199" y="1264"/>
                            </a:lnTo>
                            <a:close/>
                            <a:moveTo>
                              <a:pt x="2099" y="1253"/>
                            </a:moveTo>
                            <a:cubicBezTo>
                              <a:pt x="2090" y="1260"/>
                              <a:pt x="2085" y="1272"/>
                              <a:pt x="2085" y="1285"/>
                            </a:cubicBezTo>
                            <a:cubicBezTo>
                              <a:pt x="2085" y="1297"/>
                              <a:pt x="2089" y="1309"/>
                              <a:pt x="2098" y="1316"/>
                            </a:cubicBezTo>
                            <a:cubicBezTo>
                              <a:pt x="2108" y="1324"/>
                              <a:pt x="2121" y="1328"/>
                              <a:pt x="2138" y="1328"/>
                            </a:cubicBezTo>
                            <a:cubicBezTo>
                              <a:pt x="2139" y="1328"/>
                              <a:pt x="2139" y="1328"/>
                              <a:pt x="2139" y="1328"/>
                            </a:cubicBezTo>
                            <a:cubicBezTo>
                              <a:pt x="2162" y="1328"/>
                              <a:pt x="2179" y="1326"/>
                              <a:pt x="2195" y="1311"/>
                            </a:cubicBezTo>
                            <a:cubicBezTo>
                              <a:pt x="2205" y="1301"/>
                              <a:pt x="2209" y="1286"/>
                              <a:pt x="2209" y="1264"/>
                            </a:cubicBezTo>
                            <a:cubicBezTo>
                              <a:pt x="2209" y="1242"/>
                              <a:pt x="2209" y="1242"/>
                              <a:pt x="2209" y="1242"/>
                            </a:cubicBezTo>
                            <a:cubicBezTo>
                              <a:pt x="2137" y="1242"/>
                              <a:pt x="2137" y="1242"/>
                              <a:pt x="2137" y="1242"/>
                            </a:cubicBezTo>
                            <a:cubicBezTo>
                              <a:pt x="2121" y="1242"/>
                              <a:pt x="2108" y="1245"/>
                              <a:pt x="2099" y="1253"/>
                            </a:cubicBezTo>
                            <a:moveTo>
                              <a:pt x="4978" y="876"/>
                            </a:moveTo>
                            <a:cubicBezTo>
                              <a:pt x="4979" y="864"/>
                              <a:pt x="4981" y="857"/>
                              <a:pt x="4985" y="846"/>
                            </a:cubicBezTo>
                            <a:cubicBezTo>
                              <a:pt x="4994" y="828"/>
                              <a:pt x="5011" y="814"/>
                              <a:pt x="5038" y="814"/>
                            </a:cubicBezTo>
                            <a:cubicBezTo>
                              <a:pt x="5065" y="814"/>
                              <a:pt x="5081" y="828"/>
                              <a:pt x="5090" y="846"/>
                            </a:cubicBezTo>
                            <a:cubicBezTo>
                              <a:pt x="5094" y="857"/>
                              <a:pt x="5096" y="865"/>
                              <a:pt x="5097" y="876"/>
                            </a:cubicBezTo>
                            <a:lnTo>
                              <a:pt x="4978" y="876"/>
                            </a:lnTo>
                            <a:close/>
                            <a:moveTo>
                              <a:pt x="5107" y="881"/>
                            </a:moveTo>
                            <a:cubicBezTo>
                              <a:pt x="5106" y="865"/>
                              <a:pt x="5104" y="855"/>
                              <a:pt x="5098" y="843"/>
                            </a:cubicBezTo>
                            <a:cubicBezTo>
                              <a:pt x="5094" y="844"/>
                              <a:pt x="5094" y="844"/>
                              <a:pt x="5094" y="844"/>
                            </a:cubicBezTo>
                            <a:cubicBezTo>
                              <a:pt x="5098" y="843"/>
                              <a:pt x="5098" y="843"/>
                              <a:pt x="5098" y="843"/>
                            </a:cubicBezTo>
                            <a:cubicBezTo>
                              <a:pt x="5089" y="821"/>
                              <a:pt x="5068" y="805"/>
                              <a:pt x="5038" y="805"/>
                            </a:cubicBezTo>
                            <a:cubicBezTo>
                              <a:pt x="5007" y="805"/>
                              <a:pt x="4986" y="821"/>
                              <a:pt x="4977" y="843"/>
                            </a:cubicBezTo>
                            <a:cubicBezTo>
                              <a:pt x="4971" y="855"/>
                              <a:pt x="4969" y="865"/>
                              <a:pt x="4969" y="881"/>
                            </a:cubicBezTo>
                            <a:cubicBezTo>
                              <a:pt x="4968" y="886"/>
                              <a:pt x="4968" y="886"/>
                              <a:pt x="4968" y="886"/>
                            </a:cubicBezTo>
                            <a:cubicBezTo>
                              <a:pt x="5107" y="886"/>
                              <a:pt x="5107" y="886"/>
                              <a:pt x="5107" y="886"/>
                            </a:cubicBezTo>
                            <a:lnTo>
                              <a:pt x="5107" y="881"/>
                            </a:lnTo>
                            <a:close/>
                            <a:moveTo>
                              <a:pt x="5225" y="1055"/>
                            </a:moveTo>
                            <a:cubicBezTo>
                              <a:pt x="5225" y="1385"/>
                              <a:pt x="5225" y="1385"/>
                              <a:pt x="5225" y="1385"/>
                            </a:cubicBezTo>
                            <a:cubicBezTo>
                              <a:pt x="5152" y="1385"/>
                              <a:pt x="5152" y="1385"/>
                              <a:pt x="5152" y="1385"/>
                            </a:cubicBezTo>
                            <a:cubicBezTo>
                              <a:pt x="5152" y="1347"/>
                              <a:pt x="5152" y="1347"/>
                              <a:pt x="5152" y="1347"/>
                            </a:cubicBezTo>
                            <a:cubicBezTo>
                              <a:pt x="5144" y="1355"/>
                              <a:pt x="5144" y="1355"/>
                              <a:pt x="5144" y="1355"/>
                            </a:cubicBezTo>
                            <a:cubicBezTo>
                              <a:pt x="5123" y="1377"/>
                              <a:pt x="5093" y="1389"/>
                              <a:pt x="5062" y="1389"/>
                            </a:cubicBezTo>
                            <a:cubicBezTo>
                              <a:pt x="5030" y="1389"/>
                              <a:pt x="5004" y="1378"/>
                              <a:pt x="4986" y="1360"/>
                            </a:cubicBezTo>
                            <a:cubicBezTo>
                              <a:pt x="4959" y="1334"/>
                              <a:pt x="4953" y="1304"/>
                              <a:pt x="4952" y="1267"/>
                            </a:cubicBezTo>
                            <a:cubicBezTo>
                              <a:pt x="4952" y="1055"/>
                              <a:pt x="4952" y="1055"/>
                              <a:pt x="4952" y="1055"/>
                            </a:cubicBezTo>
                            <a:cubicBezTo>
                              <a:pt x="5028" y="1055"/>
                              <a:pt x="5028" y="1055"/>
                              <a:pt x="5028" y="1055"/>
                            </a:cubicBezTo>
                            <a:cubicBezTo>
                              <a:pt x="5028" y="1255"/>
                              <a:pt x="5028" y="1255"/>
                              <a:pt x="5028" y="1255"/>
                            </a:cubicBezTo>
                            <a:cubicBezTo>
                              <a:pt x="5028" y="1279"/>
                              <a:pt x="5036" y="1296"/>
                              <a:pt x="5047" y="1307"/>
                            </a:cubicBezTo>
                            <a:cubicBezTo>
                              <a:pt x="5059" y="1318"/>
                              <a:pt x="5074" y="1322"/>
                              <a:pt x="5089" y="1322"/>
                            </a:cubicBezTo>
                            <a:cubicBezTo>
                              <a:pt x="5103" y="1322"/>
                              <a:pt x="5118" y="1318"/>
                              <a:pt x="5130" y="1307"/>
                            </a:cubicBezTo>
                            <a:cubicBezTo>
                              <a:pt x="5142" y="1296"/>
                              <a:pt x="5150" y="1279"/>
                              <a:pt x="5150" y="1255"/>
                            </a:cubicBezTo>
                            <a:cubicBezTo>
                              <a:pt x="5150" y="1055"/>
                              <a:pt x="5150" y="1055"/>
                              <a:pt x="5150" y="1055"/>
                            </a:cubicBezTo>
                            <a:lnTo>
                              <a:pt x="5225" y="1055"/>
                            </a:lnTo>
                            <a:close/>
                            <a:moveTo>
                              <a:pt x="5141" y="1067"/>
                            </a:moveTo>
                            <a:cubicBezTo>
                              <a:pt x="5141" y="1255"/>
                              <a:pt x="5141" y="1255"/>
                              <a:pt x="5141" y="1255"/>
                            </a:cubicBezTo>
                            <a:cubicBezTo>
                              <a:pt x="5140" y="1299"/>
                              <a:pt x="5114" y="1312"/>
                              <a:pt x="5089" y="1313"/>
                            </a:cubicBezTo>
                            <a:cubicBezTo>
                              <a:pt x="5063" y="1312"/>
                              <a:pt x="5038" y="1299"/>
                              <a:pt x="5037" y="1255"/>
                            </a:cubicBezTo>
                            <a:cubicBezTo>
                              <a:pt x="5037" y="1090"/>
                              <a:pt x="5037" y="1090"/>
                              <a:pt x="5037" y="1090"/>
                            </a:cubicBezTo>
                            <a:cubicBezTo>
                              <a:pt x="5040" y="1091"/>
                              <a:pt x="5043" y="1091"/>
                              <a:pt x="5047" y="1091"/>
                            </a:cubicBezTo>
                            <a:cubicBezTo>
                              <a:pt x="5047" y="1091"/>
                              <a:pt x="5047" y="1091"/>
                              <a:pt x="5047" y="1091"/>
                            </a:cubicBezTo>
                            <a:cubicBezTo>
                              <a:pt x="5087" y="1091"/>
                              <a:pt x="5116" y="1082"/>
                              <a:pt x="5141" y="1067"/>
                            </a:cubicBezTo>
                            <a:moveTo>
                              <a:pt x="4943" y="1049"/>
                            </a:moveTo>
                            <a:cubicBezTo>
                              <a:pt x="4943" y="1048"/>
                              <a:pt x="4942" y="1048"/>
                              <a:pt x="4941" y="1047"/>
                            </a:cubicBezTo>
                            <a:cubicBezTo>
                              <a:pt x="4913" y="1022"/>
                              <a:pt x="4894" y="980"/>
                              <a:pt x="4894" y="912"/>
                            </a:cubicBezTo>
                            <a:cubicBezTo>
                              <a:pt x="4895" y="855"/>
                              <a:pt x="4911" y="811"/>
                              <a:pt x="4939" y="783"/>
                            </a:cubicBezTo>
                            <a:cubicBezTo>
                              <a:pt x="4940" y="781"/>
                              <a:pt x="4942" y="779"/>
                              <a:pt x="4943" y="778"/>
                            </a:cubicBezTo>
                            <a:cubicBezTo>
                              <a:pt x="4945" y="776"/>
                              <a:pt x="4947" y="775"/>
                              <a:pt x="4949" y="773"/>
                            </a:cubicBezTo>
                            <a:cubicBezTo>
                              <a:pt x="4969" y="757"/>
                              <a:pt x="4994" y="747"/>
                              <a:pt x="5023" y="744"/>
                            </a:cubicBezTo>
                            <a:cubicBezTo>
                              <a:pt x="5025" y="744"/>
                              <a:pt x="5026" y="744"/>
                              <a:pt x="5028" y="744"/>
                            </a:cubicBezTo>
                            <a:cubicBezTo>
                              <a:pt x="5029" y="744"/>
                              <a:pt x="5031" y="744"/>
                              <a:pt x="5032" y="744"/>
                            </a:cubicBezTo>
                            <a:cubicBezTo>
                              <a:pt x="5034" y="744"/>
                              <a:pt x="5036" y="744"/>
                              <a:pt x="5038" y="744"/>
                            </a:cubicBezTo>
                            <a:cubicBezTo>
                              <a:pt x="5079" y="744"/>
                              <a:pt x="5112" y="757"/>
                              <a:pt x="5136" y="780"/>
                            </a:cubicBezTo>
                            <a:cubicBezTo>
                              <a:pt x="5137" y="781"/>
                              <a:pt x="5137" y="782"/>
                              <a:pt x="5138" y="783"/>
                            </a:cubicBezTo>
                            <a:cubicBezTo>
                              <a:pt x="5166" y="811"/>
                              <a:pt x="5181" y="852"/>
                              <a:pt x="5181" y="901"/>
                            </a:cubicBezTo>
                            <a:cubicBezTo>
                              <a:pt x="5181" y="934"/>
                              <a:pt x="5181" y="934"/>
                              <a:pt x="5181" y="934"/>
                            </a:cubicBezTo>
                            <a:cubicBezTo>
                              <a:pt x="4968" y="934"/>
                              <a:pt x="4968" y="934"/>
                              <a:pt x="4968" y="934"/>
                            </a:cubicBezTo>
                            <a:cubicBezTo>
                              <a:pt x="4968" y="939"/>
                              <a:pt x="4968" y="939"/>
                              <a:pt x="4968" y="939"/>
                            </a:cubicBezTo>
                            <a:cubicBezTo>
                              <a:pt x="4968" y="962"/>
                              <a:pt x="4976" y="982"/>
                              <a:pt x="4989" y="996"/>
                            </a:cubicBezTo>
                            <a:cubicBezTo>
                              <a:pt x="5003" y="1011"/>
                              <a:pt x="5023" y="1019"/>
                              <a:pt x="5047" y="1019"/>
                            </a:cubicBezTo>
                            <a:cubicBezTo>
                              <a:pt x="5083" y="1019"/>
                              <a:pt x="5104" y="1009"/>
                              <a:pt x="5124" y="989"/>
                            </a:cubicBezTo>
                            <a:cubicBezTo>
                              <a:pt x="5169" y="1033"/>
                              <a:pt x="5169" y="1033"/>
                              <a:pt x="5169" y="1033"/>
                            </a:cubicBezTo>
                            <a:cubicBezTo>
                              <a:pt x="5164" y="1037"/>
                              <a:pt x="5159" y="1042"/>
                              <a:pt x="5155" y="1046"/>
                            </a:cubicBezTo>
                            <a:cubicBezTo>
                              <a:pt x="5141" y="1046"/>
                              <a:pt x="5141" y="1046"/>
                              <a:pt x="5141" y="1046"/>
                            </a:cubicBezTo>
                            <a:cubicBezTo>
                              <a:pt x="5141" y="1056"/>
                              <a:pt x="5141" y="1056"/>
                              <a:pt x="5141" y="1056"/>
                            </a:cubicBezTo>
                            <a:cubicBezTo>
                              <a:pt x="5116" y="1073"/>
                              <a:pt x="5088" y="1081"/>
                              <a:pt x="5047" y="1081"/>
                            </a:cubicBezTo>
                            <a:cubicBezTo>
                              <a:pt x="5043" y="1081"/>
                              <a:pt x="5040" y="1081"/>
                              <a:pt x="5037" y="1081"/>
                            </a:cubicBezTo>
                            <a:cubicBezTo>
                              <a:pt x="5037" y="1046"/>
                              <a:pt x="5037" y="1046"/>
                              <a:pt x="5037" y="1046"/>
                            </a:cubicBezTo>
                            <a:cubicBezTo>
                              <a:pt x="4943" y="1046"/>
                              <a:pt x="4943" y="1046"/>
                              <a:pt x="4943" y="1046"/>
                            </a:cubicBezTo>
                            <a:lnTo>
                              <a:pt x="4943" y="1049"/>
                            </a:lnTo>
                            <a:close/>
                            <a:moveTo>
                              <a:pt x="5136" y="573"/>
                            </a:moveTo>
                            <a:cubicBezTo>
                              <a:pt x="5136" y="768"/>
                              <a:pt x="5136" y="768"/>
                              <a:pt x="5136" y="768"/>
                            </a:cubicBezTo>
                            <a:cubicBezTo>
                              <a:pt x="5111" y="747"/>
                              <a:pt x="5078" y="734"/>
                              <a:pt x="5038" y="734"/>
                            </a:cubicBezTo>
                            <a:cubicBezTo>
                              <a:pt x="5036" y="734"/>
                              <a:pt x="5034" y="734"/>
                              <a:pt x="5032" y="734"/>
                            </a:cubicBezTo>
                            <a:cubicBezTo>
                              <a:pt x="5032" y="573"/>
                              <a:pt x="5032" y="573"/>
                              <a:pt x="5032" y="573"/>
                            </a:cubicBezTo>
                            <a:cubicBezTo>
                              <a:pt x="5033" y="529"/>
                              <a:pt x="5059" y="516"/>
                              <a:pt x="5084" y="516"/>
                            </a:cubicBezTo>
                            <a:cubicBezTo>
                              <a:pt x="5109" y="516"/>
                              <a:pt x="5135" y="529"/>
                              <a:pt x="5136" y="573"/>
                            </a:cubicBezTo>
                            <a:moveTo>
                              <a:pt x="4948" y="443"/>
                            </a:moveTo>
                            <a:cubicBezTo>
                              <a:pt x="5021" y="443"/>
                              <a:pt x="5021" y="443"/>
                              <a:pt x="5021" y="443"/>
                            </a:cubicBezTo>
                            <a:cubicBezTo>
                              <a:pt x="5021" y="482"/>
                              <a:pt x="5021" y="482"/>
                              <a:pt x="5021" y="482"/>
                            </a:cubicBezTo>
                            <a:cubicBezTo>
                              <a:pt x="5029" y="473"/>
                              <a:pt x="5029" y="473"/>
                              <a:pt x="5029" y="473"/>
                            </a:cubicBezTo>
                            <a:cubicBezTo>
                              <a:pt x="5050" y="451"/>
                              <a:pt x="5080" y="439"/>
                              <a:pt x="5110" y="439"/>
                            </a:cubicBezTo>
                            <a:cubicBezTo>
                              <a:pt x="5143" y="440"/>
                              <a:pt x="5169" y="450"/>
                              <a:pt x="5187" y="468"/>
                            </a:cubicBezTo>
                            <a:cubicBezTo>
                              <a:pt x="5213" y="494"/>
                              <a:pt x="5220" y="525"/>
                              <a:pt x="5220" y="561"/>
                            </a:cubicBezTo>
                            <a:cubicBezTo>
                              <a:pt x="5220" y="773"/>
                              <a:pt x="5220" y="773"/>
                              <a:pt x="5220" y="773"/>
                            </a:cubicBezTo>
                            <a:cubicBezTo>
                              <a:pt x="5145" y="773"/>
                              <a:pt x="5145" y="773"/>
                              <a:pt x="5145" y="773"/>
                            </a:cubicBezTo>
                            <a:cubicBezTo>
                              <a:pt x="5145" y="573"/>
                              <a:pt x="5145" y="573"/>
                              <a:pt x="5145" y="573"/>
                            </a:cubicBezTo>
                            <a:cubicBezTo>
                              <a:pt x="5145" y="549"/>
                              <a:pt x="5137" y="532"/>
                              <a:pt x="5126" y="521"/>
                            </a:cubicBezTo>
                            <a:cubicBezTo>
                              <a:pt x="5114" y="511"/>
                              <a:pt x="5099" y="506"/>
                              <a:pt x="5084" y="506"/>
                            </a:cubicBezTo>
                            <a:cubicBezTo>
                              <a:pt x="5070" y="506"/>
                              <a:pt x="5055" y="511"/>
                              <a:pt x="5043" y="521"/>
                            </a:cubicBezTo>
                            <a:cubicBezTo>
                              <a:pt x="5031" y="532"/>
                              <a:pt x="5023" y="549"/>
                              <a:pt x="5023" y="573"/>
                            </a:cubicBezTo>
                            <a:cubicBezTo>
                              <a:pt x="5023" y="735"/>
                              <a:pt x="5023" y="735"/>
                              <a:pt x="5023" y="735"/>
                            </a:cubicBezTo>
                            <a:cubicBezTo>
                              <a:pt x="4994" y="737"/>
                              <a:pt x="4969" y="747"/>
                              <a:pt x="4948" y="762"/>
                            </a:cubicBezTo>
                            <a:lnTo>
                              <a:pt x="4948" y="443"/>
                            </a:lnTo>
                            <a:close/>
                            <a:moveTo>
                              <a:pt x="5179" y="1036"/>
                            </a:moveTo>
                            <a:cubicBezTo>
                              <a:pt x="5182" y="1033"/>
                              <a:pt x="5182" y="1033"/>
                              <a:pt x="5182" y="1033"/>
                            </a:cubicBezTo>
                            <a:cubicBezTo>
                              <a:pt x="5124" y="976"/>
                              <a:pt x="5124" y="976"/>
                              <a:pt x="5124" y="976"/>
                            </a:cubicBezTo>
                            <a:cubicBezTo>
                              <a:pt x="5121" y="979"/>
                              <a:pt x="5121" y="979"/>
                              <a:pt x="5121" y="979"/>
                            </a:cubicBezTo>
                            <a:cubicBezTo>
                              <a:pt x="5100" y="1000"/>
                              <a:pt x="5084" y="1010"/>
                              <a:pt x="5047" y="1010"/>
                            </a:cubicBezTo>
                            <a:cubicBezTo>
                              <a:pt x="5004" y="1009"/>
                              <a:pt x="4980" y="983"/>
                              <a:pt x="4978" y="943"/>
                            </a:cubicBezTo>
                            <a:cubicBezTo>
                              <a:pt x="5190" y="943"/>
                              <a:pt x="5190" y="943"/>
                              <a:pt x="5190" y="943"/>
                            </a:cubicBezTo>
                            <a:cubicBezTo>
                              <a:pt x="5190" y="901"/>
                              <a:pt x="5190" y="901"/>
                              <a:pt x="5190" y="901"/>
                            </a:cubicBezTo>
                            <a:cubicBezTo>
                              <a:pt x="5190" y="854"/>
                              <a:pt x="5177" y="812"/>
                              <a:pt x="5151" y="783"/>
                            </a:cubicBezTo>
                            <a:cubicBezTo>
                              <a:pt x="5230" y="783"/>
                              <a:pt x="5230" y="783"/>
                              <a:pt x="5230" y="783"/>
                            </a:cubicBezTo>
                            <a:cubicBezTo>
                              <a:pt x="5230" y="561"/>
                              <a:pt x="5230" y="561"/>
                              <a:pt x="5230" y="561"/>
                            </a:cubicBezTo>
                            <a:cubicBezTo>
                              <a:pt x="5230" y="524"/>
                              <a:pt x="5222" y="490"/>
                              <a:pt x="5194" y="462"/>
                            </a:cubicBezTo>
                            <a:cubicBezTo>
                              <a:pt x="5174" y="442"/>
                              <a:pt x="5145" y="430"/>
                              <a:pt x="5110" y="430"/>
                            </a:cubicBezTo>
                            <a:cubicBezTo>
                              <a:pt x="5082" y="430"/>
                              <a:pt x="5053" y="440"/>
                              <a:pt x="5030" y="459"/>
                            </a:cubicBezTo>
                            <a:cubicBezTo>
                              <a:pt x="5030" y="434"/>
                              <a:pt x="5030" y="434"/>
                              <a:pt x="5030" y="434"/>
                            </a:cubicBezTo>
                            <a:cubicBezTo>
                              <a:pt x="4938" y="434"/>
                              <a:pt x="4938" y="434"/>
                              <a:pt x="4938" y="434"/>
                            </a:cubicBezTo>
                            <a:cubicBezTo>
                              <a:pt x="4938" y="770"/>
                              <a:pt x="4938" y="770"/>
                              <a:pt x="4938" y="770"/>
                            </a:cubicBezTo>
                            <a:cubicBezTo>
                              <a:pt x="4935" y="773"/>
                              <a:pt x="4931" y="777"/>
                              <a:pt x="4927" y="781"/>
                            </a:cubicBezTo>
                            <a:cubicBezTo>
                              <a:pt x="4900" y="812"/>
                              <a:pt x="4885" y="856"/>
                              <a:pt x="4885" y="912"/>
                            </a:cubicBezTo>
                            <a:cubicBezTo>
                              <a:pt x="4885" y="982"/>
                              <a:pt x="4905" y="1027"/>
                              <a:pt x="4935" y="1054"/>
                            </a:cubicBezTo>
                            <a:cubicBezTo>
                              <a:pt x="4938" y="1056"/>
                              <a:pt x="4941" y="1059"/>
                              <a:pt x="4943" y="1061"/>
                            </a:cubicBezTo>
                            <a:cubicBezTo>
                              <a:pt x="4943" y="1267"/>
                              <a:pt x="4943" y="1267"/>
                              <a:pt x="4943" y="1267"/>
                            </a:cubicBezTo>
                            <a:cubicBezTo>
                              <a:pt x="4943" y="1305"/>
                              <a:pt x="4951" y="1338"/>
                              <a:pt x="4979" y="1367"/>
                            </a:cubicBezTo>
                            <a:cubicBezTo>
                              <a:pt x="4999" y="1387"/>
                              <a:pt x="5028" y="1398"/>
                              <a:pt x="5062" y="1398"/>
                            </a:cubicBezTo>
                            <a:cubicBezTo>
                              <a:pt x="5091" y="1398"/>
                              <a:pt x="5120" y="1388"/>
                              <a:pt x="5142" y="1369"/>
                            </a:cubicBezTo>
                            <a:cubicBezTo>
                              <a:pt x="5142" y="1394"/>
                              <a:pt x="5142" y="1394"/>
                              <a:pt x="5142" y="1394"/>
                            </a:cubicBezTo>
                            <a:cubicBezTo>
                              <a:pt x="5234" y="1394"/>
                              <a:pt x="5234" y="1394"/>
                              <a:pt x="5234" y="1394"/>
                            </a:cubicBezTo>
                            <a:cubicBezTo>
                              <a:pt x="5234" y="1046"/>
                              <a:pt x="5234" y="1046"/>
                              <a:pt x="5234" y="1046"/>
                            </a:cubicBezTo>
                            <a:cubicBezTo>
                              <a:pt x="5169" y="1046"/>
                              <a:pt x="5169" y="1046"/>
                              <a:pt x="5169" y="1046"/>
                            </a:cubicBezTo>
                            <a:cubicBezTo>
                              <a:pt x="5172" y="1042"/>
                              <a:pt x="5176" y="1039"/>
                              <a:pt x="5179" y="1036"/>
                            </a:cubicBezTo>
                            <a:moveTo>
                              <a:pt x="4470" y="876"/>
                            </a:moveTo>
                            <a:cubicBezTo>
                              <a:pt x="4471" y="864"/>
                              <a:pt x="4473" y="857"/>
                              <a:pt x="4477" y="846"/>
                            </a:cubicBezTo>
                            <a:cubicBezTo>
                              <a:pt x="4486" y="828"/>
                              <a:pt x="4503" y="814"/>
                              <a:pt x="4530" y="814"/>
                            </a:cubicBezTo>
                            <a:cubicBezTo>
                              <a:pt x="4557" y="814"/>
                              <a:pt x="4574" y="828"/>
                              <a:pt x="4582" y="846"/>
                            </a:cubicBezTo>
                            <a:cubicBezTo>
                              <a:pt x="4582" y="846"/>
                              <a:pt x="4582" y="846"/>
                              <a:pt x="4582" y="846"/>
                            </a:cubicBezTo>
                            <a:cubicBezTo>
                              <a:pt x="4587" y="857"/>
                              <a:pt x="4589" y="865"/>
                              <a:pt x="4589" y="876"/>
                            </a:cubicBezTo>
                            <a:lnTo>
                              <a:pt x="4470" y="876"/>
                            </a:lnTo>
                            <a:close/>
                            <a:moveTo>
                              <a:pt x="4591" y="843"/>
                            </a:moveTo>
                            <a:cubicBezTo>
                              <a:pt x="4586" y="844"/>
                              <a:pt x="4586" y="844"/>
                              <a:pt x="4586" y="844"/>
                            </a:cubicBezTo>
                            <a:cubicBezTo>
                              <a:pt x="4591" y="843"/>
                              <a:pt x="4591" y="843"/>
                              <a:pt x="4591" y="843"/>
                            </a:cubicBezTo>
                            <a:cubicBezTo>
                              <a:pt x="4581" y="821"/>
                              <a:pt x="4560" y="805"/>
                              <a:pt x="4530" y="805"/>
                            </a:cubicBezTo>
                            <a:cubicBezTo>
                              <a:pt x="4499" y="805"/>
                              <a:pt x="4479" y="821"/>
                              <a:pt x="4469" y="843"/>
                            </a:cubicBezTo>
                            <a:cubicBezTo>
                              <a:pt x="4464" y="855"/>
                              <a:pt x="4461" y="865"/>
                              <a:pt x="4461" y="881"/>
                            </a:cubicBezTo>
                            <a:cubicBezTo>
                              <a:pt x="4461" y="886"/>
                              <a:pt x="4461" y="886"/>
                              <a:pt x="4461" y="886"/>
                            </a:cubicBezTo>
                            <a:cubicBezTo>
                              <a:pt x="4599" y="886"/>
                              <a:pt x="4599" y="886"/>
                              <a:pt x="4599" y="886"/>
                            </a:cubicBezTo>
                            <a:cubicBezTo>
                              <a:pt x="4599" y="881"/>
                              <a:pt x="4599" y="881"/>
                              <a:pt x="4599" y="881"/>
                            </a:cubicBezTo>
                            <a:cubicBezTo>
                              <a:pt x="4598" y="865"/>
                              <a:pt x="4596" y="855"/>
                              <a:pt x="4591" y="843"/>
                            </a:cubicBezTo>
                            <a:moveTo>
                              <a:pt x="4202" y="1055"/>
                            </a:moveTo>
                            <a:cubicBezTo>
                              <a:pt x="4202" y="1385"/>
                              <a:pt x="4202" y="1385"/>
                              <a:pt x="4202" y="1385"/>
                            </a:cubicBezTo>
                            <a:cubicBezTo>
                              <a:pt x="4128" y="1385"/>
                              <a:pt x="4128" y="1385"/>
                              <a:pt x="4128" y="1385"/>
                            </a:cubicBezTo>
                            <a:cubicBezTo>
                              <a:pt x="4128" y="1347"/>
                              <a:pt x="4128" y="1347"/>
                              <a:pt x="4128" y="1347"/>
                            </a:cubicBezTo>
                            <a:cubicBezTo>
                              <a:pt x="4120" y="1355"/>
                              <a:pt x="4120" y="1355"/>
                              <a:pt x="4120" y="1355"/>
                            </a:cubicBezTo>
                            <a:cubicBezTo>
                              <a:pt x="4099" y="1377"/>
                              <a:pt x="4069" y="1389"/>
                              <a:pt x="4039" y="1389"/>
                            </a:cubicBezTo>
                            <a:cubicBezTo>
                              <a:pt x="4006" y="1389"/>
                              <a:pt x="3980" y="1378"/>
                              <a:pt x="3962" y="1360"/>
                            </a:cubicBezTo>
                            <a:cubicBezTo>
                              <a:pt x="3936" y="1334"/>
                              <a:pt x="3929" y="1304"/>
                              <a:pt x="3929" y="1267"/>
                            </a:cubicBezTo>
                            <a:cubicBezTo>
                              <a:pt x="3929" y="1055"/>
                              <a:pt x="3929" y="1055"/>
                              <a:pt x="3929" y="1055"/>
                            </a:cubicBezTo>
                            <a:cubicBezTo>
                              <a:pt x="4005" y="1055"/>
                              <a:pt x="4005" y="1055"/>
                              <a:pt x="4005" y="1055"/>
                            </a:cubicBezTo>
                            <a:cubicBezTo>
                              <a:pt x="4005" y="1255"/>
                              <a:pt x="4005" y="1255"/>
                              <a:pt x="4005" y="1255"/>
                            </a:cubicBezTo>
                            <a:cubicBezTo>
                              <a:pt x="4004" y="1279"/>
                              <a:pt x="4012" y="1296"/>
                              <a:pt x="4024" y="1307"/>
                            </a:cubicBezTo>
                            <a:cubicBezTo>
                              <a:pt x="4036" y="1318"/>
                              <a:pt x="4051" y="1322"/>
                              <a:pt x="4065" y="1322"/>
                            </a:cubicBezTo>
                            <a:cubicBezTo>
                              <a:pt x="4079" y="1322"/>
                              <a:pt x="4095" y="1318"/>
                              <a:pt x="4107" y="1307"/>
                            </a:cubicBezTo>
                            <a:cubicBezTo>
                              <a:pt x="4118" y="1296"/>
                              <a:pt x="4126" y="1279"/>
                              <a:pt x="4126" y="1255"/>
                            </a:cubicBezTo>
                            <a:cubicBezTo>
                              <a:pt x="4126" y="1055"/>
                              <a:pt x="4126" y="1055"/>
                              <a:pt x="4126" y="1055"/>
                            </a:cubicBezTo>
                            <a:lnTo>
                              <a:pt x="4202" y="1055"/>
                            </a:lnTo>
                            <a:close/>
                            <a:moveTo>
                              <a:pt x="3902" y="783"/>
                            </a:moveTo>
                            <a:cubicBezTo>
                              <a:pt x="3971" y="783"/>
                              <a:pt x="3971" y="783"/>
                              <a:pt x="3971" y="783"/>
                            </a:cubicBezTo>
                            <a:cubicBezTo>
                              <a:pt x="3971" y="822"/>
                              <a:pt x="3971" y="822"/>
                              <a:pt x="3971" y="822"/>
                            </a:cubicBezTo>
                            <a:cubicBezTo>
                              <a:pt x="4007" y="822"/>
                              <a:pt x="4007" y="822"/>
                              <a:pt x="4007" y="822"/>
                            </a:cubicBezTo>
                            <a:cubicBezTo>
                              <a:pt x="4007" y="985"/>
                              <a:pt x="4007" y="985"/>
                              <a:pt x="4007" y="985"/>
                            </a:cubicBezTo>
                            <a:cubicBezTo>
                              <a:pt x="4007" y="1010"/>
                              <a:pt x="4015" y="1035"/>
                              <a:pt x="4031" y="1055"/>
                            </a:cubicBezTo>
                            <a:cubicBezTo>
                              <a:pt x="4048" y="1074"/>
                              <a:pt x="4074" y="1087"/>
                              <a:pt x="4110" y="1087"/>
                            </a:cubicBezTo>
                            <a:cubicBezTo>
                              <a:pt x="4117" y="1087"/>
                              <a:pt x="4117" y="1087"/>
                              <a:pt x="4117" y="1087"/>
                            </a:cubicBezTo>
                            <a:cubicBezTo>
                              <a:pt x="4117" y="1255"/>
                              <a:pt x="4117" y="1255"/>
                              <a:pt x="4117" y="1255"/>
                            </a:cubicBezTo>
                            <a:cubicBezTo>
                              <a:pt x="4117" y="1299"/>
                              <a:pt x="4090" y="1312"/>
                              <a:pt x="4065" y="1313"/>
                            </a:cubicBezTo>
                            <a:cubicBezTo>
                              <a:pt x="4040" y="1312"/>
                              <a:pt x="4014" y="1299"/>
                              <a:pt x="4014" y="1255"/>
                            </a:cubicBezTo>
                            <a:cubicBezTo>
                              <a:pt x="4014" y="1046"/>
                              <a:pt x="4014" y="1046"/>
                              <a:pt x="4014" y="1046"/>
                            </a:cubicBezTo>
                            <a:cubicBezTo>
                              <a:pt x="3924" y="1046"/>
                              <a:pt x="3924" y="1046"/>
                              <a:pt x="3924" y="1046"/>
                            </a:cubicBezTo>
                            <a:cubicBezTo>
                              <a:pt x="3924" y="859"/>
                              <a:pt x="3924" y="859"/>
                              <a:pt x="3924" y="859"/>
                            </a:cubicBezTo>
                            <a:cubicBezTo>
                              <a:pt x="3924" y="828"/>
                              <a:pt x="3916" y="802"/>
                              <a:pt x="3902" y="783"/>
                            </a:cubicBezTo>
                            <a:moveTo>
                              <a:pt x="3915" y="1077"/>
                            </a:moveTo>
                            <a:cubicBezTo>
                              <a:pt x="3841" y="1077"/>
                              <a:pt x="3841" y="1077"/>
                              <a:pt x="3841" y="1077"/>
                            </a:cubicBezTo>
                            <a:cubicBezTo>
                              <a:pt x="3841" y="1042"/>
                              <a:pt x="3841" y="1042"/>
                              <a:pt x="3841" y="1042"/>
                            </a:cubicBezTo>
                            <a:cubicBezTo>
                              <a:pt x="3833" y="1050"/>
                              <a:pt x="3833" y="1050"/>
                              <a:pt x="3833" y="1050"/>
                            </a:cubicBezTo>
                            <a:cubicBezTo>
                              <a:pt x="3823" y="1059"/>
                              <a:pt x="3814" y="1067"/>
                              <a:pt x="3803" y="1072"/>
                            </a:cubicBezTo>
                            <a:cubicBezTo>
                              <a:pt x="3779" y="1053"/>
                              <a:pt x="3747" y="1042"/>
                              <a:pt x="3709" y="1042"/>
                            </a:cubicBezTo>
                            <a:cubicBezTo>
                              <a:pt x="3694" y="1042"/>
                              <a:pt x="3679" y="1044"/>
                              <a:pt x="3666" y="1047"/>
                            </a:cubicBezTo>
                            <a:cubicBezTo>
                              <a:pt x="3651" y="1030"/>
                              <a:pt x="3643" y="1006"/>
                              <a:pt x="3643" y="979"/>
                            </a:cubicBezTo>
                            <a:cubicBezTo>
                              <a:pt x="3644" y="927"/>
                              <a:pt x="3677" y="886"/>
                              <a:pt x="3754" y="886"/>
                            </a:cubicBezTo>
                            <a:cubicBezTo>
                              <a:pt x="3839" y="886"/>
                              <a:pt x="3839" y="886"/>
                              <a:pt x="3839" y="886"/>
                            </a:cubicBezTo>
                            <a:cubicBezTo>
                              <a:pt x="3839" y="864"/>
                              <a:pt x="3839" y="864"/>
                              <a:pt x="3839" y="864"/>
                            </a:cubicBezTo>
                            <a:cubicBezTo>
                              <a:pt x="3839" y="845"/>
                              <a:pt x="3834" y="830"/>
                              <a:pt x="3823" y="820"/>
                            </a:cubicBezTo>
                            <a:cubicBezTo>
                              <a:pt x="3811" y="810"/>
                              <a:pt x="3794" y="806"/>
                              <a:pt x="3771" y="806"/>
                            </a:cubicBezTo>
                            <a:cubicBezTo>
                              <a:pt x="3740" y="806"/>
                              <a:pt x="3723" y="814"/>
                              <a:pt x="3706" y="832"/>
                            </a:cubicBezTo>
                            <a:cubicBezTo>
                              <a:pt x="3659" y="786"/>
                              <a:pt x="3659" y="786"/>
                              <a:pt x="3659" y="786"/>
                            </a:cubicBezTo>
                            <a:cubicBezTo>
                              <a:pt x="3681" y="763"/>
                              <a:pt x="3702" y="751"/>
                              <a:pt x="3732" y="747"/>
                            </a:cubicBezTo>
                            <a:cubicBezTo>
                              <a:pt x="3733" y="746"/>
                              <a:pt x="3735" y="746"/>
                              <a:pt x="3736" y="746"/>
                            </a:cubicBezTo>
                            <a:cubicBezTo>
                              <a:pt x="3738" y="746"/>
                              <a:pt x="3739" y="746"/>
                              <a:pt x="3741" y="745"/>
                            </a:cubicBezTo>
                            <a:cubicBezTo>
                              <a:pt x="3751" y="744"/>
                              <a:pt x="3762" y="744"/>
                              <a:pt x="3775" y="744"/>
                            </a:cubicBezTo>
                            <a:cubicBezTo>
                              <a:pt x="3790" y="744"/>
                              <a:pt x="3804" y="745"/>
                              <a:pt x="3816" y="747"/>
                            </a:cubicBezTo>
                            <a:cubicBezTo>
                              <a:pt x="3818" y="747"/>
                              <a:pt x="3819" y="747"/>
                              <a:pt x="3821" y="748"/>
                            </a:cubicBezTo>
                            <a:cubicBezTo>
                              <a:pt x="3822" y="748"/>
                              <a:pt x="3824" y="748"/>
                              <a:pt x="3825" y="748"/>
                            </a:cubicBezTo>
                            <a:cubicBezTo>
                              <a:pt x="3848" y="753"/>
                              <a:pt x="3866" y="761"/>
                              <a:pt x="3880" y="773"/>
                            </a:cubicBezTo>
                            <a:cubicBezTo>
                              <a:pt x="3903" y="792"/>
                              <a:pt x="3915" y="820"/>
                              <a:pt x="3915" y="859"/>
                            </a:cubicBezTo>
                            <a:lnTo>
                              <a:pt x="3915" y="1077"/>
                            </a:lnTo>
                            <a:close/>
                            <a:moveTo>
                              <a:pt x="3852" y="1208"/>
                            </a:moveTo>
                            <a:cubicBezTo>
                              <a:pt x="3852" y="1242"/>
                              <a:pt x="3852" y="1242"/>
                              <a:pt x="3852" y="1242"/>
                            </a:cubicBezTo>
                            <a:cubicBezTo>
                              <a:pt x="3640" y="1242"/>
                              <a:pt x="3640" y="1242"/>
                              <a:pt x="3640" y="1242"/>
                            </a:cubicBezTo>
                            <a:cubicBezTo>
                              <a:pt x="3640" y="1246"/>
                              <a:pt x="3640" y="1246"/>
                              <a:pt x="3640" y="1246"/>
                            </a:cubicBezTo>
                            <a:cubicBezTo>
                              <a:pt x="3640" y="1269"/>
                              <a:pt x="3647" y="1289"/>
                              <a:pt x="3661" y="1304"/>
                            </a:cubicBezTo>
                            <a:cubicBezTo>
                              <a:pt x="3674" y="1318"/>
                              <a:pt x="3694" y="1326"/>
                              <a:pt x="3719" y="1326"/>
                            </a:cubicBezTo>
                            <a:cubicBezTo>
                              <a:pt x="3755" y="1327"/>
                              <a:pt x="3775" y="1316"/>
                              <a:pt x="3796" y="1296"/>
                            </a:cubicBezTo>
                            <a:cubicBezTo>
                              <a:pt x="3841" y="1340"/>
                              <a:pt x="3841" y="1340"/>
                              <a:pt x="3841" y="1340"/>
                            </a:cubicBezTo>
                            <a:cubicBezTo>
                              <a:pt x="3808" y="1372"/>
                              <a:pt x="3776" y="1389"/>
                              <a:pt x="3718" y="1389"/>
                            </a:cubicBezTo>
                            <a:cubicBezTo>
                              <a:pt x="3679" y="1389"/>
                              <a:pt x="3641" y="1380"/>
                              <a:pt x="3613" y="1355"/>
                            </a:cubicBezTo>
                            <a:cubicBezTo>
                              <a:pt x="3585" y="1329"/>
                              <a:pt x="3566" y="1287"/>
                              <a:pt x="3566" y="1220"/>
                            </a:cubicBezTo>
                            <a:cubicBezTo>
                              <a:pt x="3566" y="1132"/>
                              <a:pt x="3604" y="1076"/>
                              <a:pt x="3663" y="1058"/>
                            </a:cubicBezTo>
                            <a:cubicBezTo>
                              <a:pt x="3664" y="1057"/>
                              <a:pt x="3666" y="1057"/>
                              <a:pt x="3668" y="1056"/>
                            </a:cubicBezTo>
                            <a:cubicBezTo>
                              <a:pt x="3670" y="1056"/>
                              <a:pt x="3671" y="1056"/>
                              <a:pt x="3673" y="1055"/>
                            </a:cubicBezTo>
                            <a:cubicBezTo>
                              <a:pt x="3684" y="1052"/>
                              <a:pt x="3696" y="1051"/>
                              <a:pt x="3709" y="1051"/>
                            </a:cubicBezTo>
                            <a:cubicBezTo>
                              <a:pt x="3743" y="1051"/>
                              <a:pt x="3771" y="1060"/>
                              <a:pt x="3793" y="1076"/>
                            </a:cubicBezTo>
                            <a:cubicBezTo>
                              <a:pt x="3794" y="1077"/>
                              <a:pt x="3796" y="1078"/>
                              <a:pt x="3797" y="1079"/>
                            </a:cubicBezTo>
                            <a:cubicBezTo>
                              <a:pt x="3799" y="1080"/>
                              <a:pt x="3800" y="1081"/>
                              <a:pt x="3801" y="1082"/>
                            </a:cubicBezTo>
                            <a:cubicBezTo>
                              <a:pt x="3834" y="1110"/>
                              <a:pt x="3852" y="1155"/>
                              <a:pt x="3852" y="1208"/>
                            </a:cubicBezTo>
                            <a:moveTo>
                              <a:pt x="3688" y="593"/>
                            </a:moveTo>
                            <a:cubicBezTo>
                              <a:pt x="3688" y="531"/>
                              <a:pt x="3688" y="531"/>
                              <a:pt x="3688" y="531"/>
                            </a:cubicBezTo>
                            <a:cubicBezTo>
                              <a:pt x="3716" y="531"/>
                              <a:pt x="3716" y="531"/>
                              <a:pt x="3716" y="531"/>
                            </a:cubicBezTo>
                            <a:cubicBezTo>
                              <a:pt x="3717" y="531"/>
                              <a:pt x="3717" y="530"/>
                              <a:pt x="3718" y="530"/>
                            </a:cubicBezTo>
                            <a:cubicBezTo>
                              <a:pt x="3726" y="539"/>
                              <a:pt x="3731" y="553"/>
                              <a:pt x="3732" y="573"/>
                            </a:cubicBezTo>
                            <a:cubicBezTo>
                              <a:pt x="3732" y="593"/>
                              <a:pt x="3732" y="593"/>
                              <a:pt x="3732" y="593"/>
                            </a:cubicBezTo>
                            <a:lnTo>
                              <a:pt x="3688" y="593"/>
                            </a:lnTo>
                            <a:close/>
                            <a:moveTo>
                              <a:pt x="3680" y="506"/>
                            </a:moveTo>
                            <a:cubicBezTo>
                              <a:pt x="3666" y="506"/>
                              <a:pt x="3651" y="511"/>
                              <a:pt x="3639" y="521"/>
                            </a:cubicBezTo>
                            <a:cubicBezTo>
                              <a:pt x="3627" y="532"/>
                              <a:pt x="3619" y="549"/>
                              <a:pt x="3619" y="573"/>
                            </a:cubicBezTo>
                            <a:cubicBezTo>
                              <a:pt x="3619" y="773"/>
                              <a:pt x="3619" y="773"/>
                              <a:pt x="3619" y="773"/>
                            </a:cubicBezTo>
                            <a:cubicBezTo>
                              <a:pt x="3544" y="773"/>
                              <a:pt x="3544" y="773"/>
                              <a:pt x="3544" y="773"/>
                            </a:cubicBezTo>
                            <a:cubicBezTo>
                              <a:pt x="3544" y="766"/>
                              <a:pt x="3544" y="766"/>
                              <a:pt x="3544" y="766"/>
                            </a:cubicBezTo>
                            <a:cubicBezTo>
                              <a:pt x="3590" y="766"/>
                              <a:pt x="3590" y="766"/>
                              <a:pt x="3590" y="766"/>
                            </a:cubicBezTo>
                            <a:cubicBezTo>
                              <a:pt x="3589" y="760"/>
                              <a:pt x="3589" y="760"/>
                              <a:pt x="3589" y="760"/>
                            </a:cubicBezTo>
                            <a:cubicBezTo>
                              <a:pt x="3582" y="719"/>
                              <a:pt x="3566" y="687"/>
                              <a:pt x="3544" y="662"/>
                            </a:cubicBezTo>
                            <a:cubicBezTo>
                              <a:pt x="3544" y="443"/>
                              <a:pt x="3544" y="443"/>
                              <a:pt x="3544" y="443"/>
                            </a:cubicBezTo>
                            <a:cubicBezTo>
                              <a:pt x="3617" y="443"/>
                              <a:pt x="3617" y="443"/>
                              <a:pt x="3617" y="443"/>
                            </a:cubicBezTo>
                            <a:cubicBezTo>
                              <a:pt x="3617" y="482"/>
                              <a:pt x="3617" y="482"/>
                              <a:pt x="3617" y="482"/>
                            </a:cubicBezTo>
                            <a:cubicBezTo>
                              <a:pt x="3623" y="475"/>
                              <a:pt x="3623" y="475"/>
                              <a:pt x="3623" y="475"/>
                            </a:cubicBezTo>
                            <a:cubicBezTo>
                              <a:pt x="3625" y="473"/>
                              <a:pt x="3625" y="473"/>
                              <a:pt x="3625" y="473"/>
                            </a:cubicBezTo>
                            <a:cubicBezTo>
                              <a:pt x="3626" y="472"/>
                              <a:pt x="3627" y="472"/>
                              <a:pt x="3628" y="471"/>
                            </a:cubicBezTo>
                            <a:cubicBezTo>
                              <a:pt x="3629" y="469"/>
                              <a:pt x="3631" y="467"/>
                              <a:pt x="3633" y="466"/>
                            </a:cubicBezTo>
                            <a:cubicBezTo>
                              <a:pt x="3637" y="462"/>
                              <a:pt x="3642" y="459"/>
                              <a:pt x="3647" y="456"/>
                            </a:cubicBezTo>
                            <a:cubicBezTo>
                              <a:pt x="3648" y="455"/>
                              <a:pt x="3650" y="454"/>
                              <a:pt x="3652" y="453"/>
                            </a:cubicBezTo>
                            <a:cubicBezTo>
                              <a:pt x="3653" y="452"/>
                              <a:pt x="3655" y="452"/>
                              <a:pt x="3656" y="451"/>
                            </a:cubicBezTo>
                            <a:cubicBezTo>
                              <a:pt x="3672" y="443"/>
                              <a:pt x="3689" y="439"/>
                              <a:pt x="3706" y="439"/>
                            </a:cubicBezTo>
                            <a:cubicBezTo>
                              <a:pt x="3719" y="439"/>
                              <a:pt x="3731" y="441"/>
                              <a:pt x="3741" y="444"/>
                            </a:cubicBezTo>
                            <a:cubicBezTo>
                              <a:pt x="3743" y="445"/>
                              <a:pt x="3744" y="445"/>
                              <a:pt x="3746" y="446"/>
                            </a:cubicBezTo>
                            <a:cubicBezTo>
                              <a:pt x="3747" y="446"/>
                              <a:pt x="3749" y="447"/>
                              <a:pt x="3751" y="447"/>
                            </a:cubicBezTo>
                            <a:cubicBezTo>
                              <a:pt x="3763" y="452"/>
                              <a:pt x="3774" y="459"/>
                              <a:pt x="3783" y="468"/>
                            </a:cubicBezTo>
                            <a:cubicBezTo>
                              <a:pt x="3806" y="491"/>
                              <a:pt x="3814" y="516"/>
                              <a:pt x="3816" y="546"/>
                            </a:cubicBezTo>
                            <a:cubicBezTo>
                              <a:pt x="3816" y="549"/>
                              <a:pt x="3816" y="552"/>
                              <a:pt x="3816" y="555"/>
                            </a:cubicBezTo>
                            <a:cubicBezTo>
                              <a:pt x="3816" y="557"/>
                              <a:pt x="3816" y="559"/>
                              <a:pt x="3816" y="561"/>
                            </a:cubicBezTo>
                            <a:cubicBezTo>
                              <a:pt x="3816" y="737"/>
                              <a:pt x="3816" y="737"/>
                              <a:pt x="3816" y="737"/>
                            </a:cubicBezTo>
                            <a:cubicBezTo>
                              <a:pt x="3803" y="735"/>
                              <a:pt x="3790" y="734"/>
                              <a:pt x="3775" y="734"/>
                            </a:cubicBezTo>
                            <a:cubicBezTo>
                              <a:pt x="3762" y="734"/>
                              <a:pt x="3751" y="735"/>
                              <a:pt x="3741" y="736"/>
                            </a:cubicBezTo>
                            <a:cubicBezTo>
                              <a:pt x="3741" y="573"/>
                              <a:pt x="3741" y="573"/>
                              <a:pt x="3741" y="573"/>
                            </a:cubicBezTo>
                            <a:cubicBezTo>
                              <a:pt x="3741" y="554"/>
                              <a:pt x="3736" y="540"/>
                              <a:pt x="3728" y="529"/>
                            </a:cubicBezTo>
                            <a:cubicBezTo>
                              <a:pt x="3727" y="528"/>
                              <a:pt x="3726" y="526"/>
                              <a:pt x="3725" y="525"/>
                            </a:cubicBezTo>
                            <a:cubicBezTo>
                              <a:pt x="3724" y="524"/>
                              <a:pt x="3723" y="522"/>
                              <a:pt x="3721" y="521"/>
                            </a:cubicBezTo>
                            <a:cubicBezTo>
                              <a:pt x="3721" y="521"/>
                              <a:pt x="3721" y="521"/>
                              <a:pt x="3721" y="521"/>
                            </a:cubicBezTo>
                            <a:cubicBezTo>
                              <a:pt x="3709" y="511"/>
                              <a:pt x="3694" y="506"/>
                              <a:pt x="3680" y="506"/>
                            </a:cubicBezTo>
                            <a:moveTo>
                              <a:pt x="3572" y="136"/>
                            </a:moveTo>
                            <a:cubicBezTo>
                              <a:pt x="3647" y="136"/>
                              <a:pt x="3647" y="136"/>
                              <a:pt x="3647" y="136"/>
                            </a:cubicBezTo>
                            <a:cubicBezTo>
                              <a:pt x="3647" y="445"/>
                              <a:pt x="3647" y="445"/>
                              <a:pt x="3647" y="445"/>
                            </a:cubicBezTo>
                            <a:cubicBezTo>
                              <a:pt x="3640" y="449"/>
                              <a:pt x="3633" y="454"/>
                              <a:pt x="3626" y="459"/>
                            </a:cubicBezTo>
                            <a:cubicBezTo>
                              <a:pt x="3626" y="434"/>
                              <a:pt x="3626" y="434"/>
                              <a:pt x="3626" y="434"/>
                            </a:cubicBezTo>
                            <a:cubicBezTo>
                              <a:pt x="3572" y="434"/>
                              <a:pt x="3572" y="434"/>
                              <a:pt x="3572" y="434"/>
                            </a:cubicBezTo>
                            <a:lnTo>
                              <a:pt x="3572" y="136"/>
                            </a:lnTo>
                            <a:close/>
                            <a:moveTo>
                              <a:pt x="3751" y="136"/>
                            </a:moveTo>
                            <a:cubicBezTo>
                              <a:pt x="3826" y="136"/>
                              <a:pt x="3826" y="136"/>
                              <a:pt x="3826" y="136"/>
                            </a:cubicBezTo>
                            <a:cubicBezTo>
                              <a:pt x="3826" y="501"/>
                              <a:pt x="3826" y="501"/>
                              <a:pt x="3826" y="501"/>
                            </a:cubicBezTo>
                            <a:cubicBezTo>
                              <a:pt x="3826" y="509"/>
                              <a:pt x="3825" y="518"/>
                              <a:pt x="3823" y="527"/>
                            </a:cubicBezTo>
                            <a:cubicBezTo>
                              <a:pt x="3819" y="503"/>
                              <a:pt x="3809" y="481"/>
                              <a:pt x="3790" y="462"/>
                            </a:cubicBezTo>
                            <a:cubicBezTo>
                              <a:pt x="3779" y="451"/>
                              <a:pt x="3766" y="443"/>
                              <a:pt x="3751" y="438"/>
                            </a:cubicBezTo>
                            <a:lnTo>
                              <a:pt x="3751" y="136"/>
                            </a:lnTo>
                            <a:close/>
                            <a:moveTo>
                              <a:pt x="3904" y="443"/>
                            </a:moveTo>
                            <a:cubicBezTo>
                              <a:pt x="3977" y="443"/>
                              <a:pt x="3977" y="443"/>
                              <a:pt x="3977" y="443"/>
                            </a:cubicBezTo>
                            <a:cubicBezTo>
                              <a:pt x="3977" y="482"/>
                              <a:pt x="3977" y="482"/>
                              <a:pt x="3977" y="482"/>
                            </a:cubicBezTo>
                            <a:cubicBezTo>
                              <a:pt x="3983" y="475"/>
                              <a:pt x="3983" y="475"/>
                              <a:pt x="3983" y="475"/>
                            </a:cubicBezTo>
                            <a:cubicBezTo>
                              <a:pt x="3985" y="473"/>
                              <a:pt x="3985" y="473"/>
                              <a:pt x="3985" y="473"/>
                            </a:cubicBezTo>
                            <a:cubicBezTo>
                              <a:pt x="3986" y="472"/>
                              <a:pt x="3987" y="472"/>
                              <a:pt x="3988" y="471"/>
                            </a:cubicBezTo>
                            <a:cubicBezTo>
                              <a:pt x="3989" y="469"/>
                              <a:pt x="3991" y="467"/>
                              <a:pt x="3993" y="466"/>
                            </a:cubicBezTo>
                            <a:cubicBezTo>
                              <a:pt x="3993" y="465"/>
                              <a:pt x="3994" y="465"/>
                              <a:pt x="3995" y="464"/>
                            </a:cubicBezTo>
                            <a:cubicBezTo>
                              <a:pt x="3997" y="463"/>
                              <a:pt x="3998" y="462"/>
                              <a:pt x="4000" y="460"/>
                            </a:cubicBezTo>
                            <a:cubicBezTo>
                              <a:pt x="4001" y="459"/>
                              <a:pt x="4003" y="458"/>
                              <a:pt x="4004" y="457"/>
                            </a:cubicBezTo>
                            <a:cubicBezTo>
                              <a:pt x="4023" y="445"/>
                              <a:pt x="4044" y="439"/>
                              <a:pt x="4066" y="439"/>
                            </a:cubicBezTo>
                            <a:cubicBezTo>
                              <a:pt x="4077" y="439"/>
                              <a:pt x="4088" y="441"/>
                              <a:pt x="4097" y="443"/>
                            </a:cubicBezTo>
                            <a:cubicBezTo>
                              <a:pt x="4100" y="444"/>
                              <a:pt x="4102" y="444"/>
                              <a:pt x="4104" y="445"/>
                            </a:cubicBezTo>
                            <a:cubicBezTo>
                              <a:pt x="4106" y="446"/>
                              <a:pt x="4108" y="446"/>
                              <a:pt x="4111" y="447"/>
                            </a:cubicBezTo>
                            <a:cubicBezTo>
                              <a:pt x="4122" y="452"/>
                              <a:pt x="4132" y="458"/>
                              <a:pt x="4141" y="466"/>
                            </a:cubicBezTo>
                            <a:cubicBezTo>
                              <a:pt x="4141" y="467"/>
                              <a:pt x="4142" y="467"/>
                              <a:pt x="4143" y="468"/>
                            </a:cubicBezTo>
                            <a:cubicBezTo>
                              <a:pt x="4144" y="469"/>
                              <a:pt x="4145" y="470"/>
                              <a:pt x="4145" y="471"/>
                            </a:cubicBezTo>
                            <a:cubicBezTo>
                              <a:pt x="4147" y="472"/>
                              <a:pt x="4148" y="474"/>
                              <a:pt x="4150" y="475"/>
                            </a:cubicBezTo>
                            <a:cubicBezTo>
                              <a:pt x="4170" y="500"/>
                              <a:pt x="4176" y="528"/>
                              <a:pt x="4176" y="561"/>
                            </a:cubicBezTo>
                            <a:cubicBezTo>
                              <a:pt x="4176" y="773"/>
                              <a:pt x="4176" y="773"/>
                              <a:pt x="4176" y="773"/>
                            </a:cubicBezTo>
                            <a:cubicBezTo>
                              <a:pt x="4161" y="773"/>
                              <a:pt x="4161" y="773"/>
                              <a:pt x="4161" y="773"/>
                            </a:cubicBezTo>
                            <a:cubicBezTo>
                              <a:pt x="4161" y="748"/>
                              <a:pt x="4161" y="748"/>
                              <a:pt x="4161" y="748"/>
                            </a:cubicBezTo>
                            <a:cubicBezTo>
                              <a:pt x="4101" y="748"/>
                              <a:pt x="4101" y="748"/>
                              <a:pt x="4101" y="748"/>
                            </a:cubicBezTo>
                            <a:cubicBezTo>
                              <a:pt x="4101" y="648"/>
                              <a:pt x="4101" y="648"/>
                              <a:pt x="4101" y="648"/>
                            </a:cubicBezTo>
                            <a:cubicBezTo>
                              <a:pt x="4101" y="648"/>
                              <a:pt x="4101" y="648"/>
                              <a:pt x="4101" y="648"/>
                            </a:cubicBezTo>
                            <a:cubicBezTo>
                              <a:pt x="4101" y="573"/>
                              <a:pt x="4101" y="573"/>
                              <a:pt x="4101" y="573"/>
                            </a:cubicBezTo>
                            <a:cubicBezTo>
                              <a:pt x="4101" y="549"/>
                              <a:pt x="4093" y="532"/>
                              <a:pt x="4081" y="521"/>
                            </a:cubicBezTo>
                            <a:cubicBezTo>
                              <a:pt x="4070" y="511"/>
                              <a:pt x="4054" y="506"/>
                              <a:pt x="4040" y="506"/>
                            </a:cubicBezTo>
                            <a:cubicBezTo>
                              <a:pt x="4026" y="506"/>
                              <a:pt x="4011" y="511"/>
                              <a:pt x="3999" y="521"/>
                            </a:cubicBezTo>
                            <a:cubicBezTo>
                              <a:pt x="3987" y="532"/>
                              <a:pt x="3979" y="549"/>
                              <a:pt x="3979" y="573"/>
                            </a:cubicBezTo>
                            <a:cubicBezTo>
                              <a:pt x="3979" y="748"/>
                              <a:pt x="3979" y="748"/>
                              <a:pt x="3979" y="748"/>
                            </a:cubicBezTo>
                            <a:cubicBezTo>
                              <a:pt x="3971" y="748"/>
                              <a:pt x="3971" y="748"/>
                              <a:pt x="3971" y="748"/>
                            </a:cubicBezTo>
                            <a:cubicBezTo>
                              <a:pt x="3971" y="773"/>
                              <a:pt x="3971" y="773"/>
                              <a:pt x="3971" y="773"/>
                            </a:cubicBezTo>
                            <a:cubicBezTo>
                              <a:pt x="3904" y="773"/>
                              <a:pt x="3904" y="773"/>
                              <a:pt x="3904" y="773"/>
                            </a:cubicBezTo>
                            <a:lnTo>
                              <a:pt x="3904" y="443"/>
                            </a:lnTo>
                            <a:close/>
                            <a:moveTo>
                              <a:pt x="4091" y="432"/>
                            </a:moveTo>
                            <a:cubicBezTo>
                              <a:pt x="4083" y="431"/>
                              <a:pt x="4075" y="430"/>
                              <a:pt x="4066" y="430"/>
                            </a:cubicBezTo>
                            <a:cubicBezTo>
                              <a:pt x="4045" y="430"/>
                              <a:pt x="4023" y="436"/>
                              <a:pt x="4004" y="446"/>
                            </a:cubicBezTo>
                            <a:cubicBezTo>
                              <a:pt x="4004" y="371"/>
                              <a:pt x="4004" y="371"/>
                              <a:pt x="4004" y="371"/>
                            </a:cubicBezTo>
                            <a:cubicBezTo>
                              <a:pt x="4035" y="337"/>
                              <a:pt x="4035" y="337"/>
                              <a:pt x="4035" y="337"/>
                            </a:cubicBezTo>
                            <a:lnTo>
                              <a:pt x="4091" y="432"/>
                            </a:lnTo>
                            <a:close/>
                            <a:moveTo>
                              <a:pt x="3920" y="12"/>
                            </a:moveTo>
                            <a:cubicBezTo>
                              <a:pt x="3995" y="12"/>
                              <a:pt x="3995" y="12"/>
                              <a:pt x="3995" y="12"/>
                            </a:cubicBezTo>
                            <a:cubicBezTo>
                              <a:pt x="3995" y="283"/>
                              <a:pt x="3995" y="283"/>
                              <a:pt x="3995" y="283"/>
                            </a:cubicBezTo>
                            <a:cubicBezTo>
                              <a:pt x="4115" y="136"/>
                              <a:pt x="4115" y="136"/>
                              <a:pt x="4115" y="136"/>
                            </a:cubicBezTo>
                            <a:cubicBezTo>
                              <a:pt x="4204" y="136"/>
                              <a:pt x="4204" y="136"/>
                              <a:pt x="4204" y="136"/>
                            </a:cubicBezTo>
                            <a:cubicBezTo>
                              <a:pt x="4088" y="268"/>
                              <a:pt x="4088" y="268"/>
                              <a:pt x="4088" y="268"/>
                            </a:cubicBezTo>
                            <a:cubicBezTo>
                              <a:pt x="4215" y="466"/>
                              <a:pt x="4215" y="466"/>
                              <a:pt x="4215" y="466"/>
                            </a:cubicBezTo>
                            <a:cubicBezTo>
                              <a:pt x="4154" y="466"/>
                              <a:pt x="4154" y="466"/>
                              <a:pt x="4154" y="466"/>
                            </a:cubicBezTo>
                            <a:cubicBezTo>
                              <a:pt x="4152" y="465"/>
                              <a:pt x="4151" y="463"/>
                              <a:pt x="4150" y="462"/>
                            </a:cubicBezTo>
                            <a:cubicBezTo>
                              <a:pt x="4137" y="449"/>
                              <a:pt x="4122" y="440"/>
                              <a:pt x="4103" y="435"/>
                            </a:cubicBezTo>
                            <a:cubicBezTo>
                              <a:pt x="4036" y="322"/>
                              <a:pt x="4036" y="322"/>
                              <a:pt x="4036" y="322"/>
                            </a:cubicBezTo>
                            <a:cubicBezTo>
                              <a:pt x="3995" y="368"/>
                              <a:pt x="3995" y="368"/>
                              <a:pt x="3995" y="368"/>
                            </a:cubicBezTo>
                            <a:cubicBezTo>
                              <a:pt x="3995" y="452"/>
                              <a:pt x="3995" y="452"/>
                              <a:pt x="3995" y="452"/>
                            </a:cubicBezTo>
                            <a:cubicBezTo>
                              <a:pt x="3992" y="454"/>
                              <a:pt x="3989" y="457"/>
                              <a:pt x="3986" y="459"/>
                            </a:cubicBezTo>
                            <a:cubicBezTo>
                              <a:pt x="3986" y="434"/>
                              <a:pt x="3986" y="434"/>
                              <a:pt x="3986" y="434"/>
                            </a:cubicBezTo>
                            <a:cubicBezTo>
                              <a:pt x="3920" y="434"/>
                              <a:pt x="3920" y="434"/>
                              <a:pt x="3920" y="434"/>
                            </a:cubicBezTo>
                            <a:lnTo>
                              <a:pt x="3920" y="12"/>
                            </a:lnTo>
                            <a:close/>
                            <a:moveTo>
                              <a:pt x="3988" y="748"/>
                            </a:moveTo>
                            <a:cubicBezTo>
                              <a:pt x="3988" y="573"/>
                              <a:pt x="3988" y="573"/>
                              <a:pt x="3988" y="573"/>
                            </a:cubicBezTo>
                            <a:cubicBezTo>
                              <a:pt x="3988" y="529"/>
                              <a:pt x="4015" y="516"/>
                              <a:pt x="4040" y="516"/>
                            </a:cubicBezTo>
                            <a:cubicBezTo>
                              <a:pt x="4065" y="516"/>
                              <a:pt x="4091" y="529"/>
                              <a:pt x="4092" y="573"/>
                            </a:cubicBezTo>
                            <a:cubicBezTo>
                              <a:pt x="4092" y="648"/>
                              <a:pt x="4092" y="648"/>
                              <a:pt x="4092" y="648"/>
                            </a:cubicBezTo>
                            <a:cubicBezTo>
                              <a:pt x="4007" y="648"/>
                              <a:pt x="4007" y="648"/>
                              <a:pt x="4007" y="648"/>
                            </a:cubicBezTo>
                            <a:cubicBezTo>
                              <a:pt x="4007" y="748"/>
                              <a:pt x="4007" y="748"/>
                              <a:pt x="4007" y="748"/>
                            </a:cubicBezTo>
                            <a:lnTo>
                              <a:pt x="3988" y="748"/>
                            </a:lnTo>
                            <a:close/>
                            <a:moveTo>
                              <a:pt x="4152" y="812"/>
                            </a:moveTo>
                            <a:cubicBezTo>
                              <a:pt x="4092" y="812"/>
                              <a:pt x="4092" y="812"/>
                              <a:pt x="4092" y="812"/>
                            </a:cubicBezTo>
                            <a:cubicBezTo>
                              <a:pt x="4092" y="980"/>
                              <a:pt x="4092" y="980"/>
                              <a:pt x="4092" y="980"/>
                            </a:cubicBezTo>
                            <a:cubicBezTo>
                              <a:pt x="4092" y="990"/>
                              <a:pt x="4094" y="999"/>
                              <a:pt x="4100" y="1006"/>
                            </a:cubicBezTo>
                            <a:cubicBezTo>
                              <a:pt x="4106" y="1012"/>
                              <a:pt x="4115" y="1015"/>
                              <a:pt x="4126" y="1015"/>
                            </a:cubicBezTo>
                            <a:cubicBezTo>
                              <a:pt x="4152" y="1015"/>
                              <a:pt x="4152" y="1015"/>
                              <a:pt x="4152" y="1015"/>
                            </a:cubicBezTo>
                            <a:cubicBezTo>
                              <a:pt x="4152" y="1046"/>
                              <a:pt x="4152" y="1046"/>
                              <a:pt x="4152" y="1046"/>
                            </a:cubicBezTo>
                            <a:cubicBezTo>
                              <a:pt x="4117" y="1046"/>
                              <a:pt x="4117" y="1046"/>
                              <a:pt x="4117" y="1046"/>
                            </a:cubicBezTo>
                            <a:cubicBezTo>
                              <a:pt x="4117" y="1077"/>
                              <a:pt x="4117" y="1077"/>
                              <a:pt x="4117" y="1077"/>
                            </a:cubicBezTo>
                            <a:cubicBezTo>
                              <a:pt x="4110" y="1077"/>
                              <a:pt x="4110" y="1077"/>
                              <a:pt x="4110" y="1077"/>
                            </a:cubicBezTo>
                            <a:cubicBezTo>
                              <a:pt x="4043" y="1077"/>
                              <a:pt x="4017" y="1032"/>
                              <a:pt x="4016" y="985"/>
                            </a:cubicBezTo>
                            <a:cubicBezTo>
                              <a:pt x="4016" y="812"/>
                              <a:pt x="4016" y="812"/>
                              <a:pt x="4016" y="812"/>
                            </a:cubicBezTo>
                            <a:cubicBezTo>
                              <a:pt x="3980" y="812"/>
                              <a:pt x="3980" y="812"/>
                              <a:pt x="3980" y="812"/>
                            </a:cubicBezTo>
                            <a:cubicBezTo>
                              <a:pt x="3980" y="757"/>
                              <a:pt x="3980" y="757"/>
                              <a:pt x="3980" y="757"/>
                            </a:cubicBezTo>
                            <a:cubicBezTo>
                              <a:pt x="4016" y="757"/>
                              <a:pt x="4016" y="757"/>
                              <a:pt x="4016" y="757"/>
                            </a:cubicBezTo>
                            <a:cubicBezTo>
                              <a:pt x="4016" y="657"/>
                              <a:pt x="4016" y="657"/>
                              <a:pt x="4016" y="657"/>
                            </a:cubicBezTo>
                            <a:cubicBezTo>
                              <a:pt x="4092" y="657"/>
                              <a:pt x="4092" y="657"/>
                              <a:pt x="4092" y="657"/>
                            </a:cubicBezTo>
                            <a:cubicBezTo>
                              <a:pt x="4092" y="757"/>
                              <a:pt x="4092" y="757"/>
                              <a:pt x="4092" y="757"/>
                            </a:cubicBezTo>
                            <a:cubicBezTo>
                              <a:pt x="4152" y="757"/>
                              <a:pt x="4152" y="757"/>
                              <a:pt x="4152" y="757"/>
                            </a:cubicBezTo>
                            <a:lnTo>
                              <a:pt x="4152" y="812"/>
                            </a:lnTo>
                            <a:close/>
                            <a:moveTo>
                              <a:pt x="3463" y="616"/>
                            </a:moveTo>
                            <a:cubicBezTo>
                              <a:pt x="3447" y="612"/>
                              <a:pt x="3431" y="610"/>
                              <a:pt x="3414" y="610"/>
                            </a:cubicBezTo>
                            <a:cubicBezTo>
                              <a:pt x="3382" y="610"/>
                              <a:pt x="3354" y="617"/>
                              <a:pt x="3329" y="630"/>
                            </a:cubicBezTo>
                            <a:cubicBezTo>
                              <a:pt x="3250" y="630"/>
                              <a:pt x="3250" y="630"/>
                              <a:pt x="3250" y="630"/>
                            </a:cubicBezTo>
                            <a:cubicBezTo>
                              <a:pt x="3250" y="635"/>
                              <a:pt x="3250" y="635"/>
                              <a:pt x="3250" y="635"/>
                            </a:cubicBezTo>
                            <a:cubicBezTo>
                              <a:pt x="3250" y="655"/>
                              <a:pt x="3256" y="673"/>
                              <a:pt x="3266" y="686"/>
                            </a:cubicBezTo>
                            <a:cubicBezTo>
                              <a:pt x="3253" y="708"/>
                              <a:pt x="3246" y="731"/>
                              <a:pt x="3242" y="757"/>
                            </a:cubicBezTo>
                            <a:cubicBezTo>
                              <a:pt x="3236" y="753"/>
                              <a:pt x="3229" y="748"/>
                              <a:pt x="3223" y="743"/>
                            </a:cubicBezTo>
                            <a:cubicBezTo>
                              <a:pt x="3195" y="718"/>
                              <a:pt x="3176" y="676"/>
                              <a:pt x="3176" y="608"/>
                            </a:cubicBezTo>
                            <a:cubicBezTo>
                              <a:pt x="3177" y="548"/>
                              <a:pt x="3194" y="504"/>
                              <a:pt x="3224" y="475"/>
                            </a:cubicBezTo>
                            <a:cubicBezTo>
                              <a:pt x="3225" y="474"/>
                              <a:pt x="3227" y="472"/>
                              <a:pt x="3229" y="471"/>
                            </a:cubicBezTo>
                            <a:cubicBezTo>
                              <a:pt x="3231" y="469"/>
                              <a:pt x="3233" y="467"/>
                              <a:pt x="3235" y="466"/>
                            </a:cubicBezTo>
                            <a:cubicBezTo>
                              <a:pt x="3258" y="449"/>
                              <a:pt x="3286" y="440"/>
                              <a:pt x="3320" y="439"/>
                            </a:cubicBezTo>
                            <a:cubicBezTo>
                              <a:pt x="3354" y="440"/>
                              <a:pt x="3383" y="449"/>
                              <a:pt x="3406" y="466"/>
                            </a:cubicBezTo>
                            <a:cubicBezTo>
                              <a:pt x="3408" y="467"/>
                              <a:pt x="3410" y="469"/>
                              <a:pt x="3412" y="471"/>
                            </a:cubicBezTo>
                            <a:cubicBezTo>
                              <a:pt x="3413" y="472"/>
                              <a:pt x="3415" y="474"/>
                              <a:pt x="3417" y="475"/>
                            </a:cubicBezTo>
                            <a:cubicBezTo>
                              <a:pt x="3447" y="503"/>
                              <a:pt x="3462" y="546"/>
                              <a:pt x="3463" y="597"/>
                            </a:cubicBezTo>
                            <a:lnTo>
                              <a:pt x="3463" y="616"/>
                            </a:lnTo>
                            <a:close/>
                            <a:moveTo>
                              <a:pt x="3451" y="729"/>
                            </a:moveTo>
                            <a:cubicBezTo>
                              <a:pt x="3420" y="758"/>
                              <a:pt x="3391" y="775"/>
                              <a:pt x="3341" y="777"/>
                            </a:cubicBezTo>
                            <a:cubicBezTo>
                              <a:pt x="3344" y="746"/>
                              <a:pt x="3350" y="734"/>
                              <a:pt x="3360" y="723"/>
                            </a:cubicBezTo>
                            <a:cubicBezTo>
                              <a:pt x="3372" y="709"/>
                              <a:pt x="3391" y="700"/>
                              <a:pt x="3415" y="700"/>
                            </a:cubicBezTo>
                            <a:cubicBezTo>
                              <a:pt x="3417" y="700"/>
                              <a:pt x="3420" y="700"/>
                              <a:pt x="3422" y="700"/>
                            </a:cubicBezTo>
                            <a:lnTo>
                              <a:pt x="3451" y="729"/>
                            </a:lnTo>
                            <a:close/>
                            <a:moveTo>
                              <a:pt x="3368" y="1065"/>
                            </a:moveTo>
                            <a:cubicBezTo>
                              <a:pt x="3368" y="964"/>
                              <a:pt x="3368" y="964"/>
                              <a:pt x="3368" y="964"/>
                            </a:cubicBezTo>
                            <a:cubicBezTo>
                              <a:pt x="3443" y="964"/>
                              <a:pt x="3443" y="964"/>
                              <a:pt x="3443" y="964"/>
                            </a:cubicBezTo>
                            <a:cubicBezTo>
                              <a:pt x="3443" y="1065"/>
                              <a:pt x="3443" y="1065"/>
                              <a:pt x="3443" y="1065"/>
                            </a:cubicBezTo>
                            <a:cubicBezTo>
                              <a:pt x="3503" y="1065"/>
                              <a:pt x="3503" y="1065"/>
                              <a:pt x="3503" y="1065"/>
                            </a:cubicBezTo>
                            <a:cubicBezTo>
                              <a:pt x="3503" y="1120"/>
                              <a:pt x="3503" y="1120"/>
                              <a:pt x="3503" y="1120"/>
                            </a:cubicBezTo>
                            <a:cubicBezTo>
                              <a:pt x="3443" y="1120"/>
                              <a:pt x="3443" y="1120"/>
                              <a:pt x="3443" y="1120"/>
                            </a:cubicBezTo>
                            <a:cubicBezTo>
                              <a:pt x="3443" y="1287"/>
                              <a:pt x="3443" y="1287"/>
                              <a:pt x="3443" y="1287"/>
                            </a:cubicBezTo>
                            <a:cubicBezTo>
                              <a:pt x="3443" y="1298"/>
                              <a:pt x="3446" y="1307"/>
                              <a:pt x="3452" y="1313"/>
                            </a:cubicBezTo>
                            <a:cubicBezTo>
                              <a:pt x="3458" y="1319"/>
                              <a:pt x="3466" y="1322"/>
                              <a:pt x="3477" y="1322"/>
                            </a:cubicBezTo>
                            <a:cubicBezTo>
                              <a:pt x="3503" y="1322"/>
                              <a:pt x="3503" y="1322"/>
                              <a:pt x="3503" y="1322"/>
                            </a:cubicBezTo>
                            <a:cubicBezTo>
                              <a:pt x="3503" y="1385"/>
                              <a:pt x="3503" y="1385"/>
                              <a:pt x="3503" y="1385"/>
                            </a:cubicBezTo>
                            <a:cubicBezTo>
                              <a:pt x="3462" y="1385"/>
                              <a:pt x="3462" y="1385"/>
                              <a:pt x="3462" y="1385"/>
                            </a:cubicBezTo>
                            <a:cubicBezTo>
                              <a:pt x="3395" y="1385"/>
                              <a:pt x="3368" y="1339"/>
                              <a:pt x="3368" y="1292"/>
                            </a:cubicBezTo>
                            <a:cubicBezTo>
                              <a:pt x="3368" y="1120"/>
                              <a:pt x="3368" y="1120"/>
                              <a:pt x="3368" y="1120"/>
                            </a:cubicBezTo>
                            <a:cubicBezTo>
                              <a:pt x="3332" y="1120"/>
                              <a:pt x="3332" y="1120"/>
                              <a:pt x="3332" y="1120"/>
                            </a:cubicBezTo>
                            <a:cubicBezTo>
                              <a:pt x="3332" y="1065"/>
                              <a:pt x="3332" y="1065"/>
                              <a:pt x="3332" y="1065"/>
                            </a:cubicBezTo>
                            <a:lnTo>
                              <a:pt x="3368" y="1065"/>
                            </a:lnTo>
                            <a:close/>
                            <a:moveTo>
                              <a:pt x="3286" y="662"/>
                            </a:moveTo>
                            <a:cubicBezTo>
                              <a:pt x="3281" y="667"/>
                              <a:pt x="3276" y="673"/>
                              <a:pt x="3272" y="678"/>
                            </a:cubicBezTo>
                            <a:cubicBezTo>
                              <a:pt x="3265" y="668"/>
                              <a:pt x="3261" y="654"/>
                              <a:pt x="3260" y="639"/>
                            </a:cubicBezTo>
                            <a:cubicBezTo>
                              <a:pt x="3313" y="639"/>
                              <a:pt x="3313" y="639"/>
                              <a:pt x="3313" y="639"/>
                            </a:cubicBezTo>
                            <a:cubicBezTo>
                              <a:pt x="3304" y="646"/>
                              <a:pt x="3294" y="654"/>
                              <a:pt x="3286" y="662"/>
                            </a:cubicBezTo>
                            <a:moveTo>
                              <a:pt x="4161" y="1006"/>
                            </a:moveTo>
                            <a:cubicBezTo>
                              <a:pt x="4126" y="1006"/>
                              <a:pt x="4126" y="1006"/>
                              <a:pt x="4126" y="1006"/>
                            </a:cubicBezTo>
                            <a:cubicBezTo>
                              <a:pt x="4116" y="1006"/>
                              <a:pt x="4110" y="1003"/>
                              <a:pt x="4107" y="999"/>
                            </a:cubicBezTo>
                            <a:cubicBezTo>
                              <a:pt x="4103" y="995"/>
                              <a:pt x="4101" y="989"/>
                              <a:pt x="4101" y="980"/>
                            </a:cubicBezTo>
                            <a:cubicBezTo>
                              <a:pt x="4101" y="822"/>
                              <a:pt x="4101" y="822"/>
                              <a:pt x="4101" y="822"/>
                            </a:cubicBezTo>
                            <a:cubicBezTo>
                              <a:pt x="4161" y="822"/>
                              <a:pt x="4161" y="822"/>
                              <a:pt x="4161" y="822"/>
                            </a:cubicBezTo>
                            <a:cubicBezTo>
                              <a:pt x="4161" y="783"/>
                              <a:pt x="4161" y="783"/>
                              <a:pt x="4161" y="783"/>
                            </a:cubicBezTo>
                            <a:cubicBezTo>
                              <a:pt x="4185" y="783"/>
                              <a:pt x="4185" y="783"/>
                              <a:pt x="4185" y="783"/>
                            </a:cubicBezTo>
                            <a:cubicBezTo>
                              <a:pt x="4185" y="561"/>
                              <a:pt x="4185" y="561"/>
                              <a:pt x="4185" y="561"/>
                            </a:cubicBezTo>
                            <a:cubicBezTo>
                              <a:pt x="4185" y="529"/>
                              <a:pt x="4180" y="501"/>
                              <a:pt x="4161" y="475"/>
                            </a:cubicBezTo>
                            <a:cubicBezTo>
                              <a:pt x="4232" y="475"/>
                              <a:pt x="4232" y="475"/>
                              <a:pt x="4232" y="475"/>
                            </a:cubicBezTo>
                            <a:cubicBezTo>
                              <a:pt x="4099" y="269"/>
                              <a:pt x="4099" y="269"/>
                              <a:pt x="4099" y="269"/>
                            </a:cubicBezTo>
                            <a:cubicBezTo>
                              <a:pt x="4225" y="127"/>
                              <a:pt x="4225" y="127"/>
                              <a:pt x="4225" y="127"/>
                            </a:cubicBezTo>
                            <a:cubicBezTo>
                              <a:pt x="4110" y="127"/>
                              <a:pt x="4110" y="127"/>
                              <a:pt x="4110" y="127"/>
                            </a:cubicBezTo>
                            <a:cubicBezTo>
                              <a:pt x="4004" y="257"/>
                              <a:pt x="4004" y="257"/>
                              <a:pt x="4004" y="257"/>
                            </a:cubicBezTo>
                            <a:cubicBezTo>
                              <a:pt x="4004" y="2"/>
                              <a:pt x="4004" y="2"/>
                              <a:pt x="4004" y="2"/>
                            </a:cubicBezTo>
                            <a:cubicBezTo>
                              <a:pt x="3911" y="2"/>
                              <a:pt x="3911" y="2"/>
                              <a:pt x="3911" y="2"/>
                            </a:cubicBezTo>
                            <a:cubicBezTo>
                              <a:pt x="3911" y="434"/>
                              <a:pt x="3911" y="434"/>
                              <a:pt x="3911" y="434"/>
                            </a:cubicBezTo>
                            <a:cubicBezTo>
                              <a:pt x="3894" y="434"/>
                              <a:pt x="3894" y="434"/>
                              <a:pt x="3894" y="434"/>
                            </a:cubicBezTo>
                            <a:cubicBezTo>
                              <a:pt x="3894" y="774"/>
                              <a:pt x="3894" y="774"/>
                              <a:pt x="3894" y="774"/>
                            </a:cubicBezTo>
                            <a:cubicBezTo>
                              <a:pt x="3892" y="771"/>
                              <a:pt x="3889" y="768"/>
                              <a:pt x="3886" y="766"/>
                            </a:cubicBezTo>
                            <a:cubicBezTo>
                              <a:pt x="3870" y="753"/>
                              <a:pt x="3850" y="744"/>
                              <a:pt x="3825" y="739"/>
                            </a:cubicBezTo>
                            <a:cubicBezTo>
                              <a:pt x="3825" y="561"/>
                              <a:pt x="3825" y="561"/>
                              <a:pt x="3825" y="561"/>
                            </a:cubicBezTo>
                            <a:cubicBezTo>
                              <a:pt x="3825" y="557"/>
                              <a:pt x="3825" y="552"/>
                              <a:pt x="3825" y="548"/>
                            </a:cubicBezTo>
                            <a:cubicBezTo>
                              <a:pt x="3832" y="533"/>
                              <a:pt x="3835" y="517"/>
                              <a:pt x="3835" y="501"/>
                            </a:cubicBezTo>
                            <a:cubicBezTo>
                              <a:pt x="3835" y="127"/>
                              <a:pt x="3835" y="127"/>
                              <a:pt x="3835" y="127"/>
                            </a:cubicBezTo>
                            <a:cubicBezTo>
                              <a:pt x="3741" y="127"/>
                              <a:pt x="3741" y="127"/>
                              <a:pt x="3741" y="127"/>
                            </a:cubicBezTo>
                            <a:cubicBezTo>
                              <a:pt x="3741" y="435"/>
                              <a:pt x="3741" y="435"/>
                              <a:pt x="3741" y="435"/>
                            </a:cubicBezTo>
                            <a:cubicBezTo>
                              <a:pt x="3731" y="432"/>
                              <a:pt x="3719" y="430"/>
                              <a:pt x="3706" y="430"/>
                            </a:cubicBezTo>
                            <a:cubicBezTo>
                              <a:pt x="3689" y="430"/>
                              <a:pt x="3672" y="434"/>
                              <a:pt x="3656" y="441"/>
                            </a:cubicBezTo>
                            <a:cubicBezTo>
                              <a:pt x="3656" y="127"/>
                              <a:pt x="3656" y="127"/>
                              <a:pt x="3656" y="127"/>
                            </a:cubicBezTo>
                            <a:cubicBezTo>
                              <a:pt x="3562" y="127"/>
                              <a:pt x="3562" y="127"/>
                              <a:pt x="3562" y="127"/>
                            </a:cubicBezTo>
                            <a:cubicBezTo>
                              <a:pt x="3562" y="434"/>
                              <a:pt x="3562" y="434"/>
                              <a:pt x="3562" y="434"/>
                            </a:cubicBezTo>
                            <a:cubicBezTo>
                              <a:pt x="3534" y="434"/>
                              <a:pt x="3534" y="434"/>
                              <a:pt x="3534" y="434"/>
                            </a:cubicBezTo>
                            <a:cubicBezTo>
                              <a:pt x="3534" y="653"/>
                              <a:pt x="3534" y="653"/>
                              <a:pt x="3534" y="653"/>
                            </a:cubicBezTo>
                            <a:cubicBezTo>
                              <a:pt x="3517" y="637"/>
                              <a:pt x="3495" y="625"/>
                              <a:pt x="3472" y="618"/>
                            </a:cubicBezTo>
                            <a:cubicBezTo>
                              <a:pt x="3472" y="597"/>
                              <a:pt x="3472" y="597"/>
                              <a:pt x="3472" y="597"/>
                            </a:cubicBezTo>
                            <a:cubicBezTo>
                              <a:pt x="3472" y="550"/>
                              <a:pt x="3458" y="508"/>
                              <a:pt x="3432" y="478"/>
                            </a:cubicBezTo>
                            <a:cubicBezTo>
                              <a:pt x="3431" y="477"/>
                              <a:pt x="3431" y="476"/>
                              <a:pt x="3430" y="475"/>
                            </a:cubicBezTo>
                            <a:cubicBezTo>
                              <a:pt x="3505" y="475"/>
                              <a:pt x="3505" y="475"/>
                              <a:pt x="3505" y="475"/>
                            </a:cubicBezTo>
                            <a:cubicBezTo>
                              <a:pt x="3505" y="385"/>
                              <a:pt x="3505" y="385"/>
                              <a:pt x="3505" y="385"/>
                            </a:cubicBezTo>
                            <a:cubicBezTo>
                              <a:pt x="3294" y="385"/>
                              <a:pt x="3294" y="385"/>
                              <a:pt x="3294" y="385"/>
                            </a:cubicBezTo>
                            <a:cubicBezTo>
                              <a:pt x="3294" y="2"/>
                              <a:pt x="3294" y="2"/>
                              <a:pt x="3294" y="2"/>
                            </a:cubicBezTo>
                            <a:cubicBezTo>
                              <a:pt x="3195" y="2"/>
                              <a:pt x="3195" y="2"/>
                              <a:pt x="3195" y="2"/>
                            </a:cubicBezTo>
                            <a:cubicBezTo>
                              <a:pt x="3195" y="475"/>
                              <a:pt x="3195" y="475"/>
                              <a:pt x="3195" y="475"/>
                            </a:cubicBezTo>
                            <a:cubicBezTo>
                              <a:pt x="3211" y="475"/>
                              <a:pt x="3211" y="475"/>
                              <a:pt x="3211" y="475"/>
                            </a:cubicBezTo>
                            <a:cubicBezTo>
                              <a:pt x="3210" y="476"/>
                              <a:pt x="3210" y="476"/>
                              <a:pt x="3209" y="477"/>
                            </a:cubicBezTo>
                            <a:cubicBezTo>
                              <a:pt x="3182" y="507"/>
                              <a:pt x="3167" y="552"/>
                              <a:pt x="3167" y="608"/>
                            </a:cubicBezTo>
                            <a:cubicBezTo>
                              <a:pt x="3167" y="678"/>
                              <a:pt x="3187" y="723"/>
                              <a:pt x="3217" y="750"/>
                            </a:cubicBezTo>
                            <a:cubicBezTo>
                              <a:pt x="3225" y="757"/>
                              <a:pt x="3233" y="762"/>
                              <a:pt x="3241" y="767"/>
                            </a:cubicBezTo>
                            <a:cubicBezTo>
                              <a:pt x="3239" y="789"/>
                              <a:pt x="3239" y="812"/>
                              <a:pt x="3239" y="838"/>
                            </a:cubicBezTo>
                            <a:cubicBezTo>
                              <a:pt x="3239" y="850"/>
                              <a:pt x="3239" y="850"/>
                              <a:pt x="3239" y="850"/>
                            </a:cubicBezTo>
                            <a:cubicBezTo>
                              <a:pt x="3239" y="854"/>
                              <a:pt x="3239" y="859"/>
                              <a:pt x="3239" y="863"/>
                            </a:cubicBezTo>
                            <a:cubicBezTo>
                              <a:pt x="3239" y="936"/>
                              <a:pt x="3240" y="993"/>
                              <a:pt x="3286" y="1039"/>
                            </a:cubicBezTo>
                            <a:cubicBezTo>
                              <a:pt x="3297" y="1050"/>
                              <a:pt x="3309" y="1059"/>
                              <a:pt x="3323" y="1067"/>
                            </a:cubicBezTo>
                            <a:cubicBezTo>
                              <a:pt x="3323" y="1129"/>
                              <a:pt x="3323" y="1129"/>
                              <a:pt x="3323" y="1129"/>
                            </a:cubicBezTo>
                            <a:cubicBezTo>
                              <a:pt x="3359" y="1129"/>
                              <a:pt x="3359" y="1129"/>
                              <a:pt x="3359" y="1129"/>
                            </a:cubicBezTo>
                            <a:cubicBezTo>
                              <a:pt x="3359" y="1292"/>
                              <a:pt x="3359" y="1292"/>
                              <a:pt x="3359" y="1292"/>
                            </a:cubicBezTo>
                            <a:cubicBezTo>
                              <a:pt x="3359" y="1317"/>
                              <a:pt x="3366" y="1343"/>
                              <a:pt x="3383" y="1362"/>
                            </a:cubicBezTo>
                            <a:cubicBezTo>
                              <a:pt x="3400" y="1381"/>
                              <a:pt x="3426" y="1394"/>
                              <a:pt x="3461" y="1394"/>
                            </a:cubicBezTo>
                            <a:cubicBezTo>
                              <a:pt x="3513" y="1394"/>
                              <a:pt x="3513" y="1394"/>
                              <a:pt x="3513" y="1394"/>
                            </a:cubicBezTo>
                            <a:cubicBezTo>
                              <a:pt x="3513" y="1313"/>
                              <a:pt x="3513" y="1313"/>
                              <a:pt x="3513" y="1313"/>
                            </a:cubicBezTo>
                            <a:cubicBezTo>
                              <a:pt x="3477" y="1313"/>
                              <a:pt x="3477" y="1313"/>
                              <a:pt x="3477" y="1313"/>
                            </a:cubicBezTo>
                            <a:cubicBezTo>
                              <a:pt x="3468" y="1313"/>
                              <a:pt x="3462" y="1311"/>
                              <a:pt x="3458" y="1307"/>
                            </a:cubicBezTo>
                            <a:cubicBezTo>
                              <a:pt x="3455" y="1303"/>
                              <a:pt x="3453" y="1296"/>
                              <a:pt x="3453" y="1287"/>
                            </a:cubicBezTo>
                            <a:cubicBezTo>
                              <a:pt x="3453" y="1129"/>
                              <a:pt x="3453" y="1129"/>
                              <a:pt x="3453" y="1129"/>
                            </a:cubicBezTo>
                            <a:cubicBezTo>
                              <a:pt x="3513" y="1129"/>
                              <a:pt x="3513" y="1129"/>
                              <a:pt x="3513" y="1129"/>
                            </a:cubicBezTo>
                            <a:cubicBezTo>
                              <a:pt x="3513" y="1064"/>
                              <a:pt x="3513" y="1064"/>
                              <a:pt x="3513" y="1064"/>
                            </a:cubicBezTo>
                            <a:cubicBezTo>
                              <a:pt x="3552" y="1039"/>
                              <a:pt x="3580" y="998"/>
                              <a:pt x="3589" y="940"/>
                            </a:cubicBezTo>
                            <a:cubicBezTo>
                              <a:pt x="3590" y="935"/>
                              <a:pt x="3590" y="935"/>
                              <a:pt x="3590" y="935"/>
                            </a:cubicBezTo>
                            <a:cubicBezTo>
                              <a:pt x="3489" y="935"/>
                              <a:pt x="3489" y="935"/>
                              <a:pt x="3489" y="935"/>
                            </a:cubicBezTo>
                            <a:cubicBezTo>
                              <a:pt x="3488" y="938"/>
                              <a:pt x="3488" y="938"/>
                              <a:pt x="3488" y="938"/>
                            </a:cubicBezTo>
                            <a:cubicBezTo>
                              <a:pt x="3482" y="962"/>
                              <a:pt x="3471" y="981"/>
                              <a:pt x="3453" y="991"/>
                            </a:cubicBezTo>
                            <a:cubicBezTo>
                              <a:pt x="3453" y="955"/>
                              <a:pt x="3453" y="955"/>
                              <a:pt x="3453" y="955"/>
                            </a:cubicBezTo>
                            <a:cubicBezTo>
                              <a:pt x="3359" y="955"/>
                              <a:pt x="3359" y="955"/>
                              <a:pt x="3359" y="955"/>
                            </a:cubicBezTo>
                            <a:cubicBezTo>
                              <a:pt x="3359" y="976"/>
                              <a:pt x="3359" y="976"/>
                              <a:pt x="3359" y="976"/>
                            </a:cubicBezTo>
                            <a:cubicBezTo>
                              <a:pt x="3344" y="959"/>
                              <a:pt x="3339" y="937"/>
                              <a:pt x="3339" y="850"/>
                            </a:cubicBezTo>
                            <a:cubicBezTo>
                              <a:pt x="3339" y="823"/>
                              <a:pt x="3339" y="803"/>
                              <a:pt x="3340" y="786"/>
                            </a:cubicBezTo>
                            <a:cubicBezTo>
                              <a:pt x="3395" y="784"/>
                              <a:pt x="3428" y="765"/>
                              <a:pt x="3461" y="732"/>
                            </a:cubicBezTo>
                            <a:cubicBezTo>
                              <a:pt x="3464" y="728"/>
                              <a:pt x="3464" y="728"/>
                              <a:pt x="3464" y="728"/>
                            </a:cubicBezTo>
                            <a:cubicBezTo>
                              <a:pt x="3438" y="703"/>
                              <a:pt x="3438" y="703"/>
                              <a:pt x="3438" y="703"/>
                            </a:cubicBezTo>
                            <a:cubicBezTo>
                              <a:pt x="3466" y="711"/>
                              <a:pt x="3481" y="734"/>
                              <a:pt x="3488" y="762"/>
                            </a:cubicBezTo>
                            <a:cubicBezTo>
                              <a:pt x="3489" y="766"/>
                              <a:pt x="3489" y="766"/>
                              <a:pt x="3489" y="766"/>
                            </a:cubicBezTo>
                            <a:cubicBezTo>
                              <a:pt x="3534" y="766"/>
                              <a:pt x="3534" y="766"/>
                              <a:pt x="3534" y="766"/>
                            </a:cubicBezTo>
                            <a:cubicBezTo>
                              <a:pt x="3534" y="783"/>
                              <a:pt x="3534" y="783"/>
                              <a:pt x="3534" y="783"/>
                            </a:cubicBezTo>
                            <a:cubicBezTo>
                              <a:pt x="3628" y="783"/>
                              <a:pt x="3628" y="783"/>
                              <a:pt x="3628" y="783"/>
                            </a:cubicBezTo>
                            <a:cubicBezTo>
                              <a:pt x="3628" y="573"/>
                              <a:pt x="3628" y="573"/>
                              <a:pt x="3628" y="573"/>
                            </a:cubicBezTo>
                            <a:cubicBezTo>
                              <a:pt x="3628" y="529"/>
                              <a:pt x="3655" y="516"/>
                              <a:pt x="3680" y="516"/>
                            </a:cubicBezTo>
                            <a:cubicBezTo>
                              <a:pt x="3689" y="516"/>
                              <a:pt x="3697" y="518"/>
                              <a:pt x="3705" y="521"/>
                            </a:cubicBezTo>
                            <a:cubicBezTo>
                              <a:pt x="3679" y="521"/>
                              <a:pt x="3679" y="521"/>
                              <a:pt x="3679" y="521"/>
                            </a:cubicBezTo>
                            <a:cubicBezTo>
                              <a:pt x="3679" y="602"/>
                              <a:pt x="3679" y="602"/>
                              <a:pt x="3679" y="602"/>
                            </a:cubicBezTo>
                            <a:cubicBezTo>
                              <a:pt x="3732" y="602"/>
                              <a:pt x="3732" y="602"/>
                              <a:pt x="3732" y="602"/>
                            </a:cubicBezTo>
                            <a:cubicBezTo>
                              <a:pt x="3732" y="737"/>
                              <a:pt x="3732" y="737"/>
                              <a:pt x="3732" y="737"/>
                            </a:cubicBezTo>
                            <a:cubicBezTo>
                              <a:pt x="3698" y="743"/>
                              <a:pt x="3673" y="756"/>
                              <a:pt x="3649" y="783"/>
                            </a:cubicBezTo>
                            <a:cubicBezTo>
                              <a:pt x="3646" y="786"/>
                              <a:pt x="3646" y="786"/>
                              <a:pt x="3646" y="786"/>
                            </a:cubicBezTo>
                            <a:cubicBezTo>
                              <a:pt x="3707" y="845"/>
                              <a:pt x="3707" y="845"/>
                              <a:pt x="3707" y="845"/>
                            </a:cubicBezTo>
                            <a:cubicBezTo>
                              <a:pt x="3710" y="842"/>
                              <a:pt x="3710" y="842"/>
                              <a:pt x="3710" y="842"/>
                            </a:cubicBezTo>
                            <a:cubicBezTo>
                              <a:pt x="3727" y="822"/>
                              <a:pt x="3739" y="815"/>
                              <a:pt x="3771" y="815"/>
                            </a:cubicBezTo>
                            <a:cubicBezTo>
                              <a:pt x="3793" y="815"/>
                              <a:pt x="3808" y="819"/>
                              <a:pt x="3817" y="827"/>
                            </a:cubicBezTo>
                            <a:cubicBezTo>
                              <a:pt x="3826" y="834"/>
                              <a:pt x="3830" y="846"/>
                              <a:pt x="3830" y="864"/>
                            </a:cubicBezTo>
                            <a:cubicBezTo>
                              <a:pt x="3830" y="876"/>
                              <a:pt x="3830" y="876"/>
                              <a:pt x="3830" y="876"/>
                            </a:cubicBezTo>
                            <a:cubicBezTo>
                              <a:pt x="3754" y="876"/>
                              <a:pt x="3754" y="876"/>
                              <a:pt x="3754" y="876"/>
                            </a:cubicBezTo>
                            <a:cubicBezTo>
                              <a:pt x="3714" y="876"/>
                              <a:pt x="3684" y="888"/>
                              <a:pt x="3664" y="906"/>
                            </a:cubicBezTo>
                            <a:cubicBezTo>
                              <a:pt x="3644" y="925"/>
                              <a:pt x="3634" y="951"/>
                              <a:pt x="3634" y="979"/>
                            </a:cubicBezTo>
                            <a:cubicBezTo>
                              <a:pt x="3634" y="1006"/>
                              <a:pt x="3642" y="1031"/>
                              <a:pt x="3656" y="1050"/>
                            </a:cubicBezTo>
                            <a:cubicBezTo>
                              <a:pt x="3634" y="1058"/>
                              <a:pt x="3614" y="1071"/>
                              <a:pt x="3599" y="1088"/>
                            </a:cubicBezTo>
                            <a:cubicBezTo>
                              <a:pt x="3572" y="1119"/>
                              <a:pt x="3557" y="1163"/>
                              <a:pt x="3557" y="1220"/>
                            </a:cubicBezTo>
                            <a:cubicBezTo>
                              <a:pt x="3557" y="1289"/>
                              <a:pt x="3576" y="1334"/>
                              <a:pt x="3607" y="1361"/>
                            </a:cubicBezTo>
                            <a:cubicBezTo>
                              <a:pt x="3637" y="1389"/>
                              <a:pt x="3677" y="1398"/>
                              <a:pt x="3718" y="1398"/>
                            </a:cubicBezTo>
                            <a:cubicBezTo>
                              <a:pt x="3719" y="1398"/>
                              <a:pt x="3719" y="1398"/>
                              <a:pt x="3719" y="1398"/>
                            </a:cubicBezTo>
                            <a:cubicBezTo>
                              <a:pt x="3781" y="1398"/>
                              <a:pt x="3816" y="1378"/>
                              <a:pt x="3850" y="1343"/>
                            </a:cubicBezTo>
                            <a:cubicBezTo>
                              <a:pt x="3854" y="1340"/>
                              <a:pt x="3854" y="1340"/>
                              <a:pt x="3854" y="1340"/>
                            </a:cubicBezTo>
                            <a:cubicBezTo>
                              <a:pt x="3796" y="1283"/>
                              <a:pt x="3796" y="1283"/>
                              <a:pt x="3796" y="1283"/>
                            </a:cubicBezTo>
                            <a:cubicBezTo>
                              <a:pt x="3792" y="1287"/>
                              <a:pt x="3792" y="1287"/>
                              <a:pt x="3792" y="1287"/>
                            </a:cubicBezTo>
                            <a:cubicBezTo>
                              <a:pt x="3771" y="1308"/>
                              <a:pt x="3755" y="1317"/>
                              <a:pt x="3719" y="1317"/>
                            </a:cubicBezTo>
                            <a:cubicBezTo>
                              <a:pt x="3675" y="1317"/>
                              <a:pt x="3651" y="1290"/>
                              <a:pt x="3649" y="1251"/>
                            </a:cubicBezTo>
                            <a:cubicBezTo>
                              <a:pt x="3861" y="1251"/>
                              <a:pt x="3861" y="1251"/>
                              <a:pt x="3861" y="1251"/>
                            </a:cubicBezTo>
                            <a:cubicBezTo>
                              <a:pt x="3861" y="1208"/>
                              <a:pt x="3861" y="1208"/>
                              <a:pt x="3861" y="1208"/>
                            </a:cubicBezTo>
                            <a:cubicBezTo>
                              <a:pt x="3861" y="1161"/>
                              <a:pt x="3848" y="1119"/>
                              <a:pt x="3822" y="1089"/>
                            </a:cubicBezTo>
                            <a:cubicBezTo>
                              <a:pt x="3818" y="1085"/>
                              <a:pt x="3815" y="1082"/>
                              <a:pt x="3811" y="1078"/>
                            </a:cubicBezTo>
                            <a:cubicBezTo>
                              <a:pt x="3818" y="1074"/>
                              <a:pt x="3825" y="1069"/>
                              <a:pt x="3832" y="1064"/>
                            </a:cubicBezTo>
                            <a:cubicBezTo>
                              <a:pt x="3832" y="1087"/>
                              <a:pt x="3832" y="1087"/>
                              <a:pt x="3832" y="1087"/>
                            </a:cubicBezTo>
                            <a:cubicBezTo>
                              <a:pt x="3920" y="1087"/>
                              <a:pt x="3920" y="1087"/>
                              <a:pt x="3920" y="1087"/>
                            </a:cubicBezTo>
                            <a:cubicBezTo>
                              <a:pt x="3920" y="1267"/>
                              <a:pt x="3920" y="1267"/>
                              <a:pt x="3920" y="1267"/>
                            </a:cubicBezTo>
                            <a:cubicBezTo>
                              <a:pt x="3920" y="1305"/>
                              <a:pt x="3927" y="1338"/>
                              <a:pt x="3956" y="1367"/>
                            </a:cubicBezTo>
                            <a:cubicBezTo>
                              <a:pt x="3976" y="1387"/>
                              <a:pt x="4004" y="1398"/>
                              <a:pt x="4039" y="1398"/>
                            </a:cubicBezTo>
                            <a:cubicBezTo>
                              <a:pt x="4068" y="1398"/>
                              <a:pt x="4097" y="1388"/>
                              <a:pt x="4119" y="1369"/>
                            </a:cubicBezTo>
                            <a:cubicBezTo>
                              <a:pt x="4119" y="1394"/>
                              <a:pt x="4119" y="1394"/>
                              <a:pt x="4119" y="1394"/>
                            </a:cubicBezTo>
                            <a:cubicBezTo>
                              <a:pt x="4211" y="1394"/>
                              <a:pt x="4211" y="1394"/>
                              <a:pt x="4211" y="1394"/>
                            </a:cubicBezTo>
                            <a:cubicBezTo>
                              <a:pt x="4211" y="1046"/>
                              <a:pt x="4211" y="1046"/>
                              <a:pt x="4211" y="1046"/>
                            </a:cubicBezTo>
                            <a:cubicBezTo>
                              <a:pt x="4161" y="1046"/>
                              <a:pt x="4161" y="1046"/>
                              <a:pt x="4161" y="1046"/>
                            </a:cubicBezTo>
                            <a:lnTo>
                              <a:pt x="4161" y="1006"/>
                            </a:lnTo>
                            <a:close/>
                            <a:moveTo>
                              <a:pt x="3830" y="957"/>
                            </a:moveTo>
                            <a:cubicBezTo>
                              <a:pt x="3830" y="978"/>
                              <a:pt x="3827" y="990"/>
                              <a:pt x="3819" y="997"/>
                            </a:cubicBezTo>
                            <a:cubicBezTo>
                              <a:pt x="3805" y="1010"/>
                              <a:pt x="3792" y="1012"/>
                              <a:pt x="3769" y="1012"/>
                            </a:cubicBezTo>
                            <a:cubicBezTo>
                              <a:pt x="3737" y="1011"/>
                              <a:pt x="3725" y="998"/>
                              <a:pt x="3725" y="977"/>
                            </a:cubicBezTo>
                            <a:cubicBezTo>
                              <a:pt x="3725" y="956"/>
                              <a:pt x="3738" y="944"/>
                              <a:pt x="3767" y="943"/>
                            </a:cubicBezTo>
                            <a:cubicBezTo>
                              <a:pt x="3830" y="943"/>
                              <a:pt x="3830" y="943"/>
                              <a:pt x="3830" y="943"/>
                            </a:cubicBezTo>
                            <a:lnTo>
                              <a:pt x="3830" y="957"/>
                            </a:lnTo>
                            <a:close/>
                            <a:moveTo>
                              <a:pt x="3729" y="945"/>
                            </a:moveTo>
                            <a:cubicBezTo>
                              <a:pt x="3720" y="953"/>
                              <a:pt x="3715" y="964"/>
                              <a:pt x="3715" y="977"/>
                            </a:cubicBezTo>
                            <a:cubicBezTo>
                              <a:pt x="3715" y="990"/>
                              <a:pt x="3720" y="1001"/>
                              <a:pt x="3729" y="1009"/>
                            </a:cubicBezTo>
                            <a:cubicBezTo>
                              <a:pt x="3738" y="1017"/>
                              <a:pt x="3752" y="1021"/>
                              <a:pt x="3769" y="1021"/>
                            </a:cubicBezTo>
                            <a:cubicBezTo>
                              <a:pt x="3770" y="1021"/>
                              <a:pt x="3770" y="1021"/>
                              <a:pt x="3770" y="1021"/>
                            </a:cubicBezTo>
                            <a:cubicBezTo>
                              <a:pt x="3793" y="1021"/>
                              <a:pt x="3810" y="1019"/>
                              <a:pt x="3825" y="1003"/>
                            </a:cubicBezTo>
                            <a:cubicBezTo>
                              <a:pt x="3836" y="993"/>
                              <a:pt x="3839" y="978"/>
                              <a:pt x="3839" y="957"/>
                            </a:cubicBezTo>
                            <a:cubicBezTo>
                              <a:pt x="3839" y="934"/>
                              <a:pt x="3839" y="934"/>
                              <a:pt x="3839" y="934"/>
                            </a:cubicBezTo>
                            <a:cubicBezTo>
                              <a:pt x="3767" y="934"/>
                              <a:pt x="3767" y="934"/>
                              <a:pt x="3767" y="934"/>
                            </a:cubicBezTo>
                            <a:cubicBezTo>
                              <a:pt x="3752" y="934"/>
                              <a:pt x="3739" y="938"/>
                              <a:pt x="3729" y="945"/>
                            </a:cubicBezTo>
                            <a:moveTo>
                              <a:pt x="3166" y="969"/>
                            </a:moveTo>
                            <a:cubicBezTo>
                              <a:pt x="3149" y="921"/>
                              <a:pt x="3149" y="921"/>
                              <a:pt x="3149" y="921"/>
                            </a:cubicBezTo>
                            <a:cubicBezTo>
                              <a:pt x="3091" y="921"/>
                              <a:pt x="3091" y="921"/>
                              <a:pt x="3091" y="921"/>
                            </a:cubicBezTo>
                            <a:cubicBezTo>
                              <a:pt x="3091" y="748"/>
                              <a:pt x="3091" y="748"/>
                              <a:pt x="3091" y="748"/>
                            </a:cubicBezTo>
                            <a:cubicBezTo>
                              <a:pt x="3137" y="747"/>
                              <a:pt x="3137" y="747"/>
                              <a:pt x="3137" y="747"/>
                            </a:cubicBezTo>
                            <a:cubicBezTo>
                              <a:pt x="3147" y="747"/>
                              <a:pt x="3147" y="747"/>
                              <a:pt x="3147" y="747"/>
                            </a:cubicBezTo>
                            <a:cubicBezTo>
                              <a:pt x="3166" y="747"/>
                              <a:pt x="3166" y="747"/>
                              <a:pt x="3166" y="747"/>
                            </a:cubicBezTo>
                            <a:lnTo>
                              <a:pt x="3166" y="969"/>
                            </a:lnTo>
                            <a:close/>
                            <a:moveTo>
                              <a:pt x="3112" y="1077"/>
                            </a:moveTo>
                            <a:cubicBezTo>
                              <a:pt x="3112" y="1077"/>
                              <a:pt x="3112" y="1077"/>
                              <a:pt x="3112" y="1077"/>
                            </a:cubicBezTo>
                            <a:cubicBezTo>
                              <a:pt x="3112" y="1077"/>
                              <a:pt x="3112" y="1077"/>
                              <a:pt x="3112" y="1077"/>
                            </a:cubicBezTo>
                            <a:close/>
                            <a:moveTo>
                              <a:pt x="3060" y="1227"/>
                            </a:moveTo>
                            <a:cubicBezTo>
                              <a:pt x="3109" y="1087"/>
                              <a:pt x="3109" y="1087"/>
                              <a:pt x="3109" y="1087"/>
                            </a:cubicBezTo>
                            <a:cubicBezTo>
                              <a:pt x="3115" y="1087"/>
                              <a:pt x="3115" y="1087"/>
                              <a:pt x="3115" y="1087"/>
                            </a:cubicBezTo>
                            <a:cubicBezTo>
                              <a:pt x="3162" y="1227"/>
                              <a:pt x="3162" y="1227"/>
                              <a:pt x="3162" y="1227"/>
                            </a:cubicBezTo>
                            <a:lnTo>
                              <a:pt x="3060" y="1227"/>
                            </a:lnTo>
                            <a:close/>
                            <a:moveTo>
                              <a:pt x="3013" y="1081"/>
                            </a:moveTo>
                            <a:cubicBezTo>
                              <a:pt x="3010" y="1081"/>
                              <a:pt x="3007" y="1081"/>
                              <a:pt x="3003" y="1081"/>
                            </a:cubicBezTo>
                            <a:cubicBezTo>
                              <a:pt x="2970" y="1081"/>
                              <a:pt x="2944" y="1071"/>
                              <a:pt x="2926" y="1053"/>
                            </a:cubicBezTo>
                            <a:cubicBezTo>
                              <a:pt x="2900" y="1026"/>
                              <a:pt x="2893" y="996"/>
                              <a:pt x="2893" y="960"/>
                            </a:cubicBezTo>
                            <a:cubicBezTo>
                              <a:pt x="2893" y="748"/>
                              <a:pt x="2893" y="748"/>
                              <a:pt x="2893" y="748"/>
                            </a:cubicBezTo>
                            <a:cubicBezTo>
                              <a:pt x="2969" y="747"/>
                              <a:pt x="2969" y="747"/>
                              <a:pt x="2969" y="747"/>
                            </a:cubicBezTo>
                            <a:cubicBezTo>
                              <a:pt x="2969" y="948"/>
                              <a:pt x="2969" y="948"/>
                              <a:pt x="2969" y="948"/>
                            </a:cubicBezTo>
                            <a:cubicBezTo>
                              <a:pt x="2969" y="972"/>
                              <a:pt x="2976" y="989"/>
                              <a:pt x="2988" y="1000"/>
                            </a:cubicBezTo>
                            <a:cubicBezTo>
                              <a:pt x="3000" y="1010"/>
                              <a:pt x="3015" y="1014"/>
                              <a:pt x="3029" y="1014"/>
                            </a:cubicBezTo>
                            <a:cubicBezTo>
                              <a:pt x="3032" y="1014"/>
                              <a:pt x="3035" y="1014"/>
                              <a:pt x="3037" y="1014"/>
                            </a:cubicBezTo>
                            <a:lnTo>
                              <a:pt x="3013" y="1081"/>
                            </a:lnTo>
                            <a:close/>
                            <a:moveTo>
                              <a:pt x="2923" y="332"/>
                            </a:moveTo>
                            <a:cubicBezTo>
                              <a:pt x="3019" y="332"/>
                              <a:pt x="3019" y="332"/>
                              <a:pt x="3019" y="332"/>
                            </a:cubicBezTo>
                            <a:cubicBezTo>
                              <a:pt x="2968" y="395"/>
                              <a:pt x="2968" y="395"/>
                              <a:pt x="2968" y="395"/>
                            </a:cubicBezTo>
                            <a:cubicBezTo>
                              <a:pt x="2940" y="386"/>
                              <a:pt x="2925" y="363"/>
                              <a:pt x="2923" y="332"/>
                            </a:cubicBezTo>
                            <a:moveTo>
                              <a:pt x="2918" y="456"/>
                            </a:moveTo>
                            <a:cubicBezTo>
                              <a:pt x="2907" y="451"/>
                              <a:pt x="2896" y="444"/>
                              <a:pt x="2887" y="436"/>
                            </a:cubicBezTo>
                            <a:cubicBezTo>
                              <a:pt x="2884" y="434"/>
                              <a:pt x="2882" y="432"/>
                              <a:pt x="2880" y="429"/>
                            </a:cubicBezTo>
                            <a:cubicBezTo>
                              <a:pt x="2880" y="310"/>
                              <a:pt x="2880" y="310"/>
                              <a:pt x="2880" y="310"/>
                            </a:cubicBezTo>
                            <a:cubicBezTo>
                              <a:pt x="2840" y="310"/>
                              <a:pt x="2840" y="310"/>
                              <a:pt x="2840" y="310"/>
                            </a:cubicBezTo>
                            <a:cubicBezTo>
                              <a:pt x="2840" y="307"/>
                              <a:pt x="2840" y="304"/>
                              <a:pt x="2840" y="301"/>
                            </a:cubicBezTo>
                            <a:cubicBezTo>
                              <a:pt x="2840" y="192"/>
                              <a:pt x="2898" y="132"/>
                              <a:pt x="2983" y="132"/>
                            </a:cubicBezTo>
                            <a:cubicBezTo>
                              <a:pt x="3075" y="132"/>
                              <a:pt x="3126" y="198"/>
                              <a:pt x="3126" y="290"/>
                            </a:cubicBezTo>
                            <a:cubicBezTo>
                              <a:pt x="3126" y="310"/>
                              <a:pt x="3126" y="310"/>
                              <a:pt x="3126" y="310"/>
                            </a:cubicBezTo>
                            <a:cubicBezTo>
                              <a:pt x="3037" y="310"/>
                              <a:pt x="3037" y="310"/>
                              <a:pt x="3037" y="310"/>
                            </a:cubicBezTo>
                            <a:cubicBezTo>
                              <a:pt x="3026" y="323"/>
                              <a:pt x="3026" y="323"/>
                              <a:pt x="3026" y="323"/>
                            </a:cubicBezTo>
                            <a:cubicBezTo>
                              <a:pt x="2914" y="323"/>
                              <a:pt x="2914" y="323"/>
                              <a:pt x="2914" y="323"/>
                            </a:cubicBezTo>
                            <a:cubicBezTo>
                              <a:pt x="2914" y="327"/>
                              <a:pt x="2914" y="327"/>
                              <a:pt x="2914" y="327"/>
                            </a:cubicBezTo>
                            <a:cubicBezTo>
                              <a:pt x="2914" y="350"/>
                              <a:pt x="2921" y="370"/>
                              <a:pt x="2934" y="385"/>
                            </a:cubicBezTo>
                            <a:cubicBezTo>
                              <a:pt x="2942" y="392"/>
                              <a:pt x="2951" y="398"/>
                              <a:pt x="2962" y="402"/>
                            </a:cubicBezTo>
                            <a:lnTo>
                              <a:pt x="2918" y="456"/>
                            </a:lnTo>
                            <a:close/>
                            <a:moveTo>
                              <a:pt x="2880" y="503"/>
                            </a:moveTo>
                            <a:cubicBezTo>
                              <a:pt x="2880" y="442"/>
                              <a:pt x="2880" y="442"/>
                              <a:pt x="2880" y="442"/>
                            </a:cubicBezTo>
                            <a:cubicBezTo>
                              <a:pt x="2880" y="442"/>
                              <a:pt x="2880" y="442"/>
                              <a:pt x="2881" y="443"/>
                            </a:cubicBezTo>
                            <a:cubicBezTo>
                              <a:pt x="2890" y="451"/>
                              <a:pt x="2901" y="458"/>
                              <a:pt x="2912" y="463"/>
                            </a:cubicBezTo>
                            <a:lnTo>
                              <a:pt x="2880" y="503"/>
                            </a:lnTo>
                            <a:close/>
                            <a:moveTo>
                              <a:pt x="3114" y="421"/>
                            </a:moveTo>
                            <a:cubicBezTo>
                              <a:pt x="3089" y="446"/>
                              <a:pt x="3064" y="461"/>
                              <a:pt x="3028" y="467"/>
                            </a:cubicBezTo>
                            <a:cubicBezTo>
                              <a:pt x="3088" y="395"/>
                              <a:pt x="3088" y="395"/>
                              <a:pt x="3088" y="395"/>
                            </a:cubicBezTo>
                            <a:lnTo>
                              <a:pt x="3114" y="421"/>
                            </a:lnTo>
                            <a:close/>
                            <a:moveTo>
                              <a:pt x="2819" y="1080"/>
                            </a:moveTo>
                            <a:cubicBezTo>
                              <a:pt x="2845" y="1106"/>
                              <a:pt x="2854" y="1136"/>
                              <a:pt x="2854" y="1173"/>
                            </a:cubicBezTo>
                            <a:cubicBezTo>
                              <a:pt x="2854" y="1385"/>
                              <a:pt x="2854" y="1385"/>
                              <a:pt x="2854" y="1385"/>
                            </a:cubicBezTo>
                            <a:cubicBezTo>
                              <a:pt x="2779" y="1385"/>
                              <a:pt x="2779" y="1385"/>
                              <a:pt x="2779" y="1385"/>
                            </a:cubicBezTo>
                            <a:cubicBezTo>
                              <a:pt x="2779" y="1184"/>
                              <a:pt x="2779" y="1184"/>
                              <a:pt x="2779" y="1184"/>
                            </a:cubicBezTo>
                            <a:cubicBezTo>
                              <a:pt x="2779" y="1160"/>
                              <a:pt x="2771" y="1143"/>
                              <a:pt x="2759" y="1133"/>
                            </a:cubicBezTo>
                            <a:cubicBezTo>
                              <a:pt x="2748" y="1122"/>
                              <a:pt x="2732" y="1118"/>
                              <a:pt x="2718" y="1118"/>
                            </a:cubicBezTo>
                            <a:cubicBezTo>
                              <a:pt x="2704" y="1118"/>
                              <a:pt x="2689" y="1122"/>
                              <a:pt x="2677" y="1132"/>
                            </a:cubicBezTo>
                            <a:cubicBezTo>
                              <a:pt x="2665" y="1143"/>
                              <a:pt x="2657" y="1159"/>
                              <a:pt x="2657" y="1182"/>
                            </a:cubicBezTo>
                            <a:cubicBezTo>
                              <a:pt x="2657" y="1385"/>
                              <a:pt x="2657" y="1385"/>
                              <a:pt x="2657" y="1385"/>
                            </a:cubicBezTo>
                            <a:cubicBezTo>
                              <a:pt x="2582" y="1385"/>
                              <a:pt x="2582" y="1385"/>
                              <a:pt x="2582" y="1385"/>
                            </a:cubicBezTo>
                            <a:cubicBezTo>
                              <a:pt x="2582" y="1184"/>
                              <a:pt x="2582" y="1184"/>
                              <a:pt x="2582" y="1184"/>
                            </a:cubicBezTo>
                            <a:cubicBezTo>
                              <a:pt x="2582" y="1160"/>
                              <a:pt x="2574" y="1143"/>
                              <a:pt x="2562" y="1133"/>
                            </a:cubicBezTo>
                            <a:cubicBezTo>
                              <a:pt x="2550" y="1122"/>
                              <a:pt x="2535" y="1118"/>
                              <a:pt x="2521" y="1118"/>
                            </a:cubicBezTo>
                            <a:cubicBezTo>
                              <a:pt x="2507" y="1118"/>
                              <a:pt x="2491" y="1122"/>
                              <a:pt x="2480" y="1133"/>
                            </a:cubicBezTo>
                            <a:cubicBezTo>
                              <a:pt x="2468" y="1143"/>
                              <a:pt x="2460" y="1160"/>
                              <a:pt x="2460" y="1184"/>
                            </a:cubicBezTo>
                            <a:cubicBezTo>
                              <a:pt x="2460" y="1385"/>
                              <a:pt x="2460" y="1385"/>
                              <a:pt x="2460" y="1385"/>
                            </a:cubicBezTo>
                            <a:cubicBezTo>
                              <a:pt x="2384" y="1385"/>
                              <a:pt x="2384" y="1385"/>
                              <a:pt x="2384" y="1385"/>
                            </a:cubicBezTo>
                            <a:cubicBezTo>
                              <a:pt x="2384" y="1055"/>
                              <a:pt x="2384" y="1055"/>
                              <a:pt x="2384" y="1055"/>
                            </a:cubicBezTo>
                            <a:cubicBezTo>
                              <a:pt x="2458" y="1055"/>
                              <a:pt x="2458" y="1055"/>
                              <a:pt x="2458" y="1055"/>
                            </a:cubicBezTo>
                            <a:cubicBezTo>
                              <a:pt x="2458" y="1093"/>
                              <a:pt x="2458" y="1093"/>
                              <a:pt x="2458" y="1093"/>
                            </a:cubicBezTo>
                            <a:cubicBezTo>
                              <a:pt x="2466" y="1085"/>
                              <a:pt x="2466" y="1085"/>
                              <a:pt x="2466" y="1085"/>
                            </a:cubicBezTo>
                            <a:cubicBezTo>
                              <a:pt x="2487" y="1063"/>
                              <a:pt x="2517" y="1051"/>
                              <a:pt x="2547" y="1051"/>
                            </a:cubicBezTo>
                            <a:cubicBezTo>
                              <a:pt x="2547" y="1051"/>
                              <a:pt x="2547" y="1051"/>
                              <a:pt x="2547" y="1051"/>
                            </a:cubicBezTo>
                            <a:cubicBezTo>
                              <a:pt x="2549" y="1051"/>
                              <a:pt x="2551" y="1051"/>
                              <a:pt x="2554" y="1051"/>
                            </a:cubicBezTo>
                            <a:cubicBezTo>
                              <a:pt x="2556" y="1051"/>
                              <a:pt x="2558" y="1051"/>
                              <a:pt x="2560" y="1052"/>
                            </a:cubicBezTo>
                            <a:cubicBezTo>
                              <a:pt x="2585" y="1054"/>
                              <a:pt x="2606" y="1063"/>
                              <a:pt x="2623" y="1080"/>
                            </a:cubicBezTo>
                            <a:cubicBezTo>
                              <a:pt x="2624" y="1082"/>
                              <a:pt x="2626" y="1084"/>
                              <a:pt x="2628" y="1085"/>
                            </a:cubicBezTo>
                            <a:cubicBezTo>
                              <a:pt x="2629" y="1087"/>
                              <a:pt x="2630" y="1089"/>
                              <a:pt x="2632" y="1090"/>
                            </a:cubicBezTo>
                            <a:cubicBezTo>
                              <a:pt x="2632" y="1091"/>
                              <a:pt x="2633" y="1091"/>
                              <a:pt x="2633" y="1092"/>
                            </a:cubicBezTo>
                            <a:cubicBezTo>
                              <a:pt x="2636" y="1097"/>
                              <a:pt x="2636" y="1097"/>
                              <a:pt x="2636" y="1097"/>
                            </a:cubicBezTo>
                            <a:cubicBezTo>
                              <a:pt x="2640" y="1092"/>
                              <a:pt x="2640" y="1092"/>
                              <a:pt x="2640" y="1092"/>
                            </a:cubicBezTo>
                            <a:cubicBezTo>
                              <a:pt x="2641" y="1092"/>
                              <a:pt x="2641" y="1091"/>
                              <a:pt x="2642" y="1091"/>
                            </a:cubicBezTo>
                            <a:cubicBezTo>
                              <a:pt x="2644" y="1089"/>
                              <a:pt x="2645" y="1087"/>
                              <a:pt x="2647" y="1086"/>
                            </a:cubicBezTo>
                            <a:cubicBezTo>
                              <a:pt x="2649" y="1084"/>
                              <a:pt x="2651" y="1083"/>
                              <a:pt x="2652" y="1081"/>
                            </a:cubicBezTo>
                            <a:cubicBezTo>
                              <a:pt x="2671" y="1065"/>
                              <a:pt x="2691" y="1056"/>
                              <a:pt x="2716" y="1052"/>
                            </a:cubicBezTo>
                            <a:cubicBezTo>
                              <a:pt x="2718" y="1052"/>
                              <a:pt x="2721" y="1052"/>
                              <a:pt x="2723" y="1052"/>
                            </a:cubicBezTo>
                            <a:cubicBezTo>
                              <a:pt x="2724" y="1052"/>
                              <a:pt x="2724" y="1052"/>
                              <a:pt x="2725" y="1052"/>
                            </a:cubicBezTo>
                            <a:cubicBezTo>
                              <a:pt x="2726" y="1051"/>
                              <a:pt x="2728" y="1051"/>
                              <a:pt x="2729" y="1051"/>
                            </a:cubicBezTo>
                            <a:cubicBezTo>
                              <a:pt x="2732" y="1051"/>
                              <a:pt x="2735" y="1051"/>
                              <a:pt x="2738" y="1051"/>
                            </a:cubicBezTo>
                            <a:cubicBezTo>
                              <a:pt x="2763" y="1051"/>
                              <a:pt x="2785" y="1057"/>
                              <a:pt x="2803" y="1067"/>
                            </a:cubicBezTo>
                            <a:cubicBezTo>
                              <a:pt x="2804" y="1068"/>
                              <a:pt x="2806" y="1069"/>
                              <a:pt x="2807" y="1070"/>
                            </a:cubicBezTo>
                            <a:cubicBezTo>
                              <a:pt x="2809" y="1072"/>
                              <a:pt x="2810" y="1073"/>
                              <a:pt x="2812" y="1074"/>
                            </a:cubicBezTo>
                            <a:cubicBezTo>
                              <a:pt x="2814" y="1076"/>
                              <a:pt x="2816" y="1077"/>
                              <a:pt x="2819" y="1080"/>
                            </a:cubicBezTo>
                            <a:moveTo>
                              <a:pt x="2375" y="1075"/>
                            </a:moveTo>
                            <a:cubicBezTo>
                              <a:pt x="2360" y="1079"/>
                              <a:pt x="2342" y="1081"/>
                              <a:pt x="2320" y="1081"/>
                            </a:cubicBezTo>
                            <a:cubicBezTo>
                              <a:pt x="2295" y="1081"/>
                              <a:pt x="2271" y="1078"/>
                              <a:pt x="2249" y="1068"/>
                            </a:cubicBezTo>
                            <a:cubicBezTo>
                              <a:pt x="2242" y="1064"/>
                              <a:pt x="2234" y="1059"/>
                              <a:pt x="2226" y="1056"/>
                            </a:cubicBezTo>
                            <a:cubicBezTo>
                              <a:pt x="2222" y="1053"/>
                              <a:pt x="2218" y="1050"/>
                              <a:pt x="2215" y="1047"/>
                            </a:cubicBezTo>
                            <a:cubicBezTo>
                              <a:pt x="2187" y="1022"/>
                              <a:pt x="2168" y="980"/>
                              <a:pt x="2168" y="912"/>
                            </a:cubicBezTo>
                            <a:cubicBezTo>
                              <a:pt x="2168" y="803"/>
                              <a:pt x="2226" y="744"/>
                              <a:pt x="2311" y="744"/>
                            </a:cubicBezTo>
                            <a:cubicBezTo>
                              <a:pt x="2403" y="744"/>
                              <a:pt x="2454" y="810"/>
                              <a:pt x="2454" y="901"/>
                            </a:cubicBezTo>
                            <a:cubicBezTo>
                              <a:pt x="2454" y="934"/>
                              <a:pt x="2454" y="934"/>
                              <a:pt x="2454" y="934"/>
                            </a:cubicBezTo>
                            <a:cubicBezTo>
                              <a:pt x="2242" y="934"/>
                              <a:pt x="2242" y="934"/>
                              <a:pt x="2242" y="934"/>
                            </a:cubicBezTo>
                            <a:cubicBezTo>
                              <a:pt x="2242" y="939"/>
                              <a:pt x="2242" y="939"/>
                              <a:pt x="2242" y="939"/>
                            </a:cubicBezTo>
                            <a:cubicBezTo>
                              <a:pt x="2242" y="962"/>
                              <a:pt x="2249" y="982"/>
                              <a:pt x="2263" y="996"/>
                            </a:cubicBezTo>
                            <a:cubicBezTo>
                              <a:pt x="2276" y="1011"/>
                              <a:pt x="2296" y="1019"/>
                              <a:pt x="2321" y="1019"/>
                            </a:cubicBezTo>
                            <a:cubicBezTo>
                              <a:pt x="2357" y="1019"/>
                              <a:pt x="2377" y="1009"/>
                              <a:pt x="2398" y="989"/>
                            </a:cubicBezTo>
                            <a:cubicBezTo>
                              <a:pt x="2443" y="1033"/>
                              <a:pt x="2443" y="1033"/>
                              <a:pt x="2443" y="1033"/>
                            </a:cubicBezTo>
                            <a:cubicBezTo>
                              <a:pt x="2438" y="1037"/>
                              <a:pt x="2433" y="1042"/>
                              <a:pt x="2428" y="1046"/>
                            </a:cubicBezTo>
                            <a:cubicBezTo>
                              <a:pt x="2375" y="1046"/>
                              <a:pt x="2375" y="1046"/>
                              <a:pt x="2375" y="1046"/>
                            </a:cubicBezTo>
                            <a:lnTo>
                              <a:pt x="2375" y="1075"/>
                            </a:lnTo>
                            <a:close/>
                            <a:moveTo>
                              <a:pt x="2284" y="1166"/>
                            </a:moveTo>
                            <a:cubicBezTo>
                              <a:pt x="2284" y="1385"/>
                              <a:pt x="2284" y="1385"/>
                              <a:pt x="2284" y="1385"/>
                            </a:cubicBezTo>
                            <a:cubicBezTo>
                              <a:pt x="2211" y="1385"/>
                              <a:pt x="2211" y="1385"/>
                              <a:pt x="2211" y="1385"/>
                            </a:cubicBezTo>
                            <a:cubicBezTo>
                              <a:pt x="2211" y="1349"/>
                              <a:pt x="2211" y="1349"/>
                              <a:pt x="2211" y="1349"/>
                            </a:cubicBezTo>
                            <a:cubicBezTo>
                              <a:pt x="2203" y="1357"/>
                              <a:pt x="2203" y="1357"/>
                              <a:pt x="2203" y="1357"/>
                            </a:cubicBezTo>
                            <a:cubicBezTo>
                              <a:pt x="2180" y="1379"/>
                              <a:pt x="2161" y="1388"/>
                              <a:pt x="2123" y="1388"/>
                            </a:cubicBezTo>
                            <a:cubicBezTo>
                              <a:pt x="2085" y="1388"/>
                              <a:pt x="2058" y="1379"/>
                              <a:pt x="2039" y="1359"/>
                            </a:cubicBezTo>
                            <a:cubicBezTo>
                              <a:pt x="2022" y="1342"/>
                              <a:pt x="2013" y="1316"/>
                              <a:pt x="2013" y="1287"/>
                            </a:cubicBezTo>
                            <a:cubicBezTo>
                              <a:pt x="2013" y="1235"/>
                              <a:pt x="2047" y="1193"/>
                              <a:pt x="2124" y="1193"/>
                            </a:cubicBezTo>
                            <a:cubicBezTo>
                              <a:pt x="2209" y="1193"/>
                              <a:pt x="2209" y="1193"/>
                              <a:pt x="2209" y="1193"/>
                            </a:cubicBezTo>
                            <a:cubicBezTo>
                              <a:pt x="2209" y="1171"/>
                              <a:pt x="2209" y="1171"/>
                              <a:pt x="2209" y="1171"/>
                            </a:cubicBezTo>
                            <a:cubicBezTo>
                              <a:pt x="2209" y="1152"/>
                              <a:pt x="2204" y="1137"/>
                              <a:pt x="2192" y="1127"/>
                            </a:cubicBezTo>
                            <a:cubicBezTo>
                              <a:pt x="2181" y="1117"/>
                              <a:pt x="2164" y="1113"/>
                              <a:pt x="2141" y="1113"/>
                            </a:cubicBezTo>
                            <a:cubicBezTo>
                              <a:pt x="2110" y="1113"/>
                              <a:pt x="2092" y="1121"/>
                              <a:pt x="2076" y="1139"/>
                            </a:cubicBezTo>
                            <a:cubicBezTo>
                              <a:pt x="2028" y="1093"/>
                              <a:pt x="2028" y="1093"/>
                              <a:pt x="2028" y="1093"/>
                            </a:cubicBezTo>
                            <a:cubicBezTo>
                              <a:pt x="2060" y="1060"/>
                              <a:pt x="2090" y="1051"/>
                              <a:pt x="2144" y="1051"/>
                            </a:cubicBezTo>
                            <a:cubicBezTo>
                              <a:pt x="2175" y="1051"/>
                              <a:pt x="2201" y="1055"/>
                              <a:pt x="2221" y="1064"/>
                            </a:cubicBezTo>
                            <a:cubicBezTo>
                              <a:pt x="2230" y="1067"/>
                              <a:pt x="2237" y="1072"/>
                              <a:pt x="2244" y="1077"/>
                            </a:cubicBezTo>
                            <a:cubicBezTo>
                              <a:pt x="2246" y="1078"/>
                              <a:pt x="2248" y="1079"/>
                              <a:pt x="2249" y="1080"/>
                            </a:cubicBezTo>
                            <a:cubicBezTo>
                              <a:pt x="2272" y="1099"/>
                              <a:pt x="2284" y="1127"/>
                              <a:pt x="2284" y="1166"/>
                            </a:cubicBezTo>
                            <a:moveTo>
                              <a:pt x="2527" y="912"/>
                            </a:moveTo>
                            <a:cubicBezTo>
                              <a:pt x="2527" y="861"/>
                              <a:pt x="2529" y="805"/>
                              <a:pt x="2561" y="773"/>
                            </a:cubicBezTo>
                            <a:cubicBezTo>
                              <a:pt x="2578" y="755"/>
                              <a:pt x="2608" y="744"/>
                              <a:pt x="2640" y="744"/>
                            </a:cubicBezTo>
                            <a:cubicBezTo>
                              <a:pt x="2640" y="744"/>
                              <a:pt x="2640" y="744"/>
                              <a:pt x="2640" y="744"/>
                            </a:cubicBezTo>
                            <a:cubicBezTo>
                              <a:pt x="2674" y="744"/>
                              <a:pt x="2698" y="752"/>
                              <a:pt x="2719" y="776"/>
                            </a:cubicBezTo>
                            <a:cubicBezTo>
                              <a:pt x="2727" y="785"/>
                              <a:pt x="2727" y="785"/>
                              <a:pt x="2727" y="785"/>
                            </a:cubicBezTo>
                            <a:cubicBezTo>
                              <a:pt x="2727" y="623"/>
                              <a:pt x="2727" y="623"/>
                              <a:pt x="2727" y="623"/>
                            </a:cubicBezTo>
                            <a:cubicBezTo>
                              <a:pt x="2803" y="623"/>
                              <a:pt x="2803" y="623"/>
                              <a:pt x="2803" y="623"/>
                            </a:cubicBezTo>
                            <a:cubicBezTo>
                              <a:pt x="2803" y="1057"/>
                              <a:pt x="2803" y="1057"/>
                              <a:pt x="2803" y="1057"/>
                            </a:cubicBezTo>
                            <a:cubicBezTo>
                              <a:pt x="2785" y="1047"/>
                              <a:pt x="2762" y="1042"/>
                              <a:pt x="2738" y="1042"/>
                            </a:cubicBezTo>
                            <a:cubicBezTo>
                              <a:pt x="2735" y="1042"/>
                              <a:pt x="2732" y="1042"/>
                              <a:pt x="2729" y="1042"/>
                            </a:cubicBezTo>
                            <a:cubicBezTo>
                              <a:pt x="2729" y="1038"/>
                              <a:pt x="2729" y="1038"/>
                              <a:pt x="2729" y="1038"/>
                            </a:cubicBezTo>
                            <a:cubicBezTo>
                              <a:pt x="2726" y="1042"/>
                              <a:pt x="2726" y="1042"/>
                              <a:pt x="2726" y="1042"/>
                            </a:cubicBezTo>
                            <a:cubicBezTo>
                              <a:pt x="2691" y="1045"/>
                              <a:pt x="2663" y="1057"/>
                              <a:pt x="2638" y="1081"/>
                            </a:cubicBezTo>
                            <a:cubicBezTo>
                              <a:pt x="2638" y="1081"/>
                              <a:pt x="2637" y="1081"/>
                              <a:pt x="2636" y="1081"/>
                            </a:cubicBezTo>
                            <a:cubicBezTo>
                              <a:pt x="2615" y="1056"/>
                              <a:pt x="2586" y="1043"/>
                              <a:pt x="2552" y="1042"/>
                            </a:cubicBezTo>
                            <a:cubicBezTo>
                              <a:pt x="2528" y="1009"/>
                              <a:pt x="2527" y="958"/>
                              <a:pt x="2527" y="912"/>
                            </a:cubicBezTo>
                            <a:moveTo>
                              <a:pt x="3175" y="738"/>
                            </a:moveTo>
                            <a:cubicBezTo>
                              <a:pt x="3142" y="738"/>
                              <a:pt x="3142" y="738"/>
                              <a:pt x="3142" y="738"/>
                            </a:cubicBezTo>
                            <a:cubicBezTo>
                              <a:pt x="3001" y="499"/>
                              <a:pt x="3001" y="499"/>
                              <a:pt x="3001" y="499"/>
                            </a:cubicBezTo>
                            <a:cubicBezTo>
                              <a:pt x="3019" y="478"/>
                              <a:pt x="3019" y="478"/>
                              <a:pt x="3019" y="478"/>
                            </a:cubicBezTo>
                            <a:cubicBezTo>
                              <a:pt x="3065" y="473"/>
                              <a:pt x="3095" y="454"/>
                              <a:pt x="3124" y="424"/>
                            </a:cubicBezTo>
                            <a:cubicBezTo>
                              <a:pt x="3128" y="421"/>
                              <a:pt x="3128" y="421"/>
                              <a:pt x="3128" y="421"/>
                            </a:cubicBezTo>
                            <a:cubicBezTo>
                              <a:pt x="3094" y="388"/>
                              <a:pt x="3094" y="388"/>
                              <a:pt x="3094" y="388"/>
                            </a:cubicBezTo>
                            <a:cubicBezTo>
                              <a:pt x="3159" y="310"/>
                              <a:pt x="3159" y="310"/>
                              <a:pt x="3159" y="310"/>
                            </a:cubicBezTo>
                            <a:cubicBezTo>
                              <a:pt x="3135" y="310"/>
                              <a:pt x="3135" y="310"/>
                              <a:pt x="3135" y="310"/>
                            </a:cubicBezTo>
                            <a:cubicBezTo>
                              <a:pt x="3135" y="290"/>
                              <a:pt x="3135" y="290"/>
                              <a:pt x="3135" y="290"/>
                            </a:cubicBezTo>
                            <a:cubicBezTo>
                              <a:pt x="3135" y="242"/>
                              <a:pt x="3122" y="201"/>
                              <a:pt x="3096" y="171"/>
                            </a:cubicBezTo>
                            <a:cubicBezTo>
                              <a:pt x="3070" y="141"/>
                              <a:pt x="3031" y="123"/>
                              <a:pt x="2983" y="123"/>
                            </a:cubicBezTo>
                            <a:cubicBezTo>
                              <a:pt x="2938" y="123"/>
                              <a:pt x="2900" y="139"/>
                              <a:pt x="2873" y="170"/>
                            </a:cubicBezTo>
                            <a:cubicBezTo>
                              <a:pt x="2846" y="200"/>
                              <a:pt x="2831" y="245"/>
                              <a:pt x="2831" y="301"/>
                            </a:cubicBezTo>
                            <a:cubicBezTo>
                              <a:pt x="2831" y="304"/>
                              <a:pt x="2831" y="307"/>
                              <a:pt x="2831" y="310"/>
                            </a:cubicBezTo>
                            <a:cubicBezTo>
                              <a:pt x="2780" y="310"/>
                              <a:pt x="2780" y="310"/>
                              <a:pt x="2780" y="310"/>
                            </a:cubicBezTo>
                            <a:cubicBezTo>
                              <a:pt x="2780" y="614"/>
                              <a:pt x="2780" y="614"/>
                              <a:pt x="2780" y="614"/>
                            </a:cubicBezTo>
                            <a:cubicBezTo>
                              <a:pt x="2718" y="614"/>
                              <a:pt x="2718" y="614"/>
                              <a:pt x="2718" y="614"/>
                            </a:cubicBezTo>
                            <a:cubicBezTo>
                              <a:pt x="2718" y="762"/>
                              <a:pt x="2718" y="762"/>
                              <a:pt x="2718" y="762"/>
                            </a:cubicBezTo>
                            <a:cubicBezTo>
                              <a:pt x="2697" y="742"/>
                              <a:pt x="2671" y="734"/>
                              <a:pt x="2640" y="734"/>
                            </a:cubicBezTo>
                            <a:cubicBezTo>
                              <a:pt x="2606" y="734"/>
                              <a:pt x="2574" y="746"/>
                              <a:pt x="2554" y="766"/>
                            </a:cubicBezTo>
                            <a:cubicBezTo>
                              <a:pt x="2518" y="802"/>
                              <a:pt x="2518" y="861"/>
                              <a:pt x="2518" y="912"/>
                            </a:cubicBezTo>
                            <a:cubicBezTo>
                              <a:pt x="2518" y="956"/>
                              <a:pt x="2518" y="1006"/>
                              <a:pt x="2541" y="1042"/>
                            </a:cubicBezTo>
                            <a:cubicBezTo>
                              <a:pt x="2514" y="1043"/>
                              <a:pt x="2488" y="1053"/>
                              <a:pt x="2467" y="1071"/>
                            </a:cubicBezTo>
                            <a:cubicBezTo>
                              <a:pt x="2467" y="1046"/>
                              <a:pt x="2467" y="1046"/>
                              <a:pt x="2467" y="1046"/>
                            </a:cubicBezTo>
                            <a:cubicBezTo>
                              <a:pt x="2442" y="1046"/>
                              <a:pt x="2442" y="1046"/>
                              <a:pt x="2442" y="1046"/>
                            </a:cubicBezTo>
                            <a:cubicBezTo>
                              <a:pt x="2446" y="1042"/>
                              <a:pt x="2449" y="1039"/>
                              <a:pt x="2453" y="1036"/>
                            </a:cubicBezTo>
                            <a:cubicBezTo>
                              <a:pt x="2456" y="1033"/>
                              <a:pt x="2456" y="1033"/>
                              <a:pt x="2456" y="1033"/>
                            </a:cubicBezTo>
                            <a:cubicBezTo>
                              <a:pt x="2398" y="976"/>
                              <a:pt x="2398" y="976"/>
                              <a:pt x="2398" y="976"/>
                            </a:cubicBezTo>
                            <a:cubicBezTo>
                              <a:pt x="2395" y="979"/>
                              <a:pt x="2395" y="979"/>
                              <a:pt x="2395" y="979"/>
                            </a:cubicBezTo>
                            <a:cubicBezTo>
                              <a:pt x="2373" y="1000"/>
                              <a:pt x="2357" y="1010"/>
                              <a:pt x="2321" y="1010"/>
                            </a:cubicBezTo>
                            <a:cubicBezTo>
                              <a:pt x="2277" y="1009"/>
                              <a:pt x="2254" y="983"/>
                              <a:pt x="2252" y="943"/>
                            </a:cubicBezTo>
                            <a:cubicBezTo>
                              <a:pt x="2464" y="943"/>
                              <a:pt x="2464" y="943"/>
                              <a:pt x="2464" y="943"/>
                            </a:cubicBezTo>
                            <a:cubicBezTo>
                              <a:pt x="2464" y="901"/>
                              <a:pt x="2464" y="901"/>
                              <a:pt x="2464" y="901"/>
                            </a:cubicBezTo>
                            <a:cubicBezTo>
                              <a:pt x="2464" y="854"/>
                              <a:pt x="2450" y="812"/>
                              <a:pt x="2424" y="782"/>
                            </a:cubicBezTo>
                            <a:cubicBezTo>
                              <a:pt x="2398" y="752"/>
                              <a:pt x="2360" y="734"/>
                              <a:pt x="2311" y="734"/>
                            </a:cubicBezTo>
                            <a:cubicBezTo>
                              <a:pt x="2266" y="734"/>
                              <a:pt x="2228" y="750"/>
                              <a:pt x="2201" y="781"/>
                            </a:cubicBezTo>
                            <a:cubicBezTo>
                              <a:pt x="2174" y="812"/>
                              <a:pt x="2159" y="856"/>
                              <a:pt x="2159" y="912"/>
                            </a:cubicBezTo>
                            <a:cubicBezTo>
                              <a:pt x="2159" y="977"/>
                              <a:pt x="2176" y="1020"/>
                              <a:pt x="2203" y="1048"/>
                            </a:cubicBezTo>
                            <a:cubicBezTo>
                              <a:pt x="2186" y="1044"/>
                              <a:pt x="2166" y="1042"/>
                              <a:pt x="2144" y="1042"/>
                            </a:cubicBezTo>
                            <a:cubicBezTo>
                              <a:pt x="2087" y="1042"/>
                              <a:pt x="2052" y="1053"/>
                              <a:pt x="2018" y="1090"/>
                            </a:cubicBezTo>
                            <a:cubicBezTo>
                              <a:pt x="2015" y="1093"/>
                              <a:pt x="2015" y="1093"/>
                              <a:pt x="2015" y="1093"/>
                            </a:cubicBezTo>
                            <a:cubicBezTo>
                              <a:pt x="2076" y="1153"/>
                              <a:pt x="2076" y="1153"/>
                              <a:pt x="2076" y="1153"/>
                            </a:cubicBezTo>
                            <a:cubicBezTo>
                              <a:pt x="2079" y="1149"/>
                              <a:pt x="2079" y="1149"/>
                              <a:pt x="2079" y="1149"/>
                            </a:cubicBezTo>
                            <a:cubicBezTo>
                              <a:pt x="2097" y="1129"/>
                              <a:pt x="2109" y="1123"/>
                              <a:pt x="2141" y="1123"/>
                            </a:cubicBezTo>
                            <a:cubicBezTo>
                              <a:pt x="2163" y="1123"/>
                              <a:pt x="2177" y="1127"/>
                              <a:pt x="2186" y="1134"/>
                            </a:cubicBezTo>
                            <a:cubicBezTo>
                              <a:pt x="2195" y="1142"/>
                              <a:pt x="2199" y="1153"/>
                              <a:pt x="2199" y="1171"/>
                            </a:cubicBezTo>
                            <a:cubicBezTo>
                              <a:pt x="2199" y="1184"/>
                              <a:pt x="2199" y="1184"/>
                              <a:pt x="2199" y="1184"/>
                            </a:cubicBezTo>
                            <a:cubicBezTo>
                              <a:pt x="2124" y="1184"/>
                              <a:pt x="2124" y="1184"/>
                              <a:pt x="2124" y="1184"/>
                            </a:cubicBezTo>
                            <a:cubicBezTo>
                              <a:pt x="2084" y="1184"/>
                              <a:pt x="2053" y="1195"/>
                              <a:pt x="2033" y="1214"/>
                            </a:cubicBezTo>
                            <a:cubicBezTo>
                              <a:pt x="2013" y="1233"/>
                              <a:pt x="2003" y="1259"/>
                              <a:pt x="2003" y="1287"/>
                            </a:cubicBezTo>
                            <a:cubicBezTo>
                              <a:pt x="2003" y="1317"/>
                              <a:pt x="2013" y="1346"/>
                              <a:pt x="2033" y="1366"/>
                            </a:cubicBezTo>
                            <a:cubicBezTo>
                              <a:pt x="2054" y="1387"/>
                              <a:pt x="2083" y="1397"/>
                              <a:pt x="2123" y="1397"/>
                            </a:cubicBezTo>
                            <a:cubicBezTo>
                              <a:pt x="2123" y="1397"/>
                              <a:pt x="2123" y="1397"/>
                              <a:pt x="2123" y="1397"/>
                            </a:cubicBezTo>
                            <a:cubicBezTo>
                              <a:pt x="2158" y="1397"/>
                              <a:pt x="2181" y="1389"/>
                              <a:pt x="2201" y="1371"/>
                            </a:cubicBezTo>
                            <a:cubicBezTo>
                              <a:pt x="2201" y="1394"/>
                              <a:pt x="2201" y="1394"/>
                              <a:pt x="2201" y="1394"/>
                            </a:cubicBezTo>
                            <a:cubicBezTo>
                              <a:pt x="2293" y="1394"/>
                              <a:pt x="2293" y="1394"/>
                              <a:pt x="2293" y="1394"/>
                            </a:cubicBezTo>
                            <a:cubicBezTo>
                              <a:pt x="2293" y="1166"/>
                              <a:pt x="2293" y="1166"/>
                              <a:pt x="2293" y="1166"/>
                            </a:cubicBezTo>
                            <a:cubicBezTo>
                              <a:pt x="2293" y="1132"/>
                              <a:pt x="2284" y="1105"/>
                              <a:pt x="2266" y="1084"/>
                            </a:cubicBezTo>
                            <a:cubicBezTo>
                              <a:pt x="2284" y="1089"/>
                              <a:pt x="2302" y="1091"/>
                              <a:pt x="2320" y="1091"/>
                            </a:cubicBezTo>
                            <a:cubicBezTo>
                              <a:pt x="2321" y="1091"/>
                              <a:pt x="2321" y="1091"/>
                              <a:pt x="2321" y="1091"/>
                            </a:cubicBezTo>
                            <a:cubicBezTo>
                              <a:pt x="2342" y="1091"/>
                              <a:pt x="2359" y="1088"/>
                              <a:pt x="2375" y="1084"/>
                            </a:cubicBezTo>
                            <a:cubicBezTo>
                              <a:pt x="2375" y="1394"/>
                              <a:pt x="2375" y="1394"/>
                              <a:pt x="2375" y="1394"/>
                            </a:cubicBezTo>
                            <a:cubicBezTo>
                              <a:pt x="2469" y="1394"/>
                              <a:pt x="2469" y="1394"/>
                              <a:pt x="2469" y="1394"/>
                            </a:cubicBezTo>
                            <a:cubicBezTo>
                              <a:pt x="2469" y="1184"/>
                              <a:pt x="2469" y="1184"/>
                              <a:pt x="2469" y="1184"/>
                            </a:cubicBezTo>
                            <a:cubicBezTo>
                              <a:pt x="2469" y="1140"/>
                              <a:pt x="2496" y="1128"/>
                              <a:pt x="2521" y="1127"/>
                            </a:cubicBezTo>
                            <a:cubicBezTo>
                              <a:pt x="2546" y="1128"/>
                              <a:pt x="2572" y="1140"/>
                              <a:pt x="2572" y="1184"/>
                            </a:cubicBezTo>
                            <a:cubicBezTo>
                              <a:pt x="2572" y="1394"/>
                              <a:pt x="2572" y="1394"/>
                              <a:pt x="2572" y="1394"/>
                            </a:cubicBezTo>
                            <a:cubicBezTo>
                              <a:pt x="2666" y="1394"/>
                              <a:pt x="2666" y="1394"/>
                              <a:pt x="2666" y="1394"/>
                            </a:cubicBezTo>
                            <a:cubicBezTo>
                              <a:pt x="2666" y="1182"/>
                              <a:pt x="2666" y="1182"/>
                              <a:pt x="2666" y="1182"/>
                            </a:cubicBezTo>
                            <a:cubicBezTo>
                              <a:pt x="2667" y="1141"/>
                              <a:pt x="2694" y="1128"/>
                              <a:pt x="2718" y="1127"/>
                            </a:cubicBezTo>
                            <a:cubicBezTo>
                              <a:pt x="2743" y="1128"/>
                              <a:pt x="2769" y="1140"/>
                              <a:pt x="2770" y="1184"/>
                            </a:cubicBezTo>
                            <a:cubicBezTo>
                              <a:pt x="2770" y="1394"/>
                              <a:pt x="2770" y="1394"/>
                              <a:pt x="2770" y="1394"/>
                            </a:cubicBezTo>
                            <a:cubicBezTo>
                              <a:pt x="2864" y="1394"/>
                              <a:pt x="2864" y="1394"/>
                              <a:pt x="2864" y="1394"/>
                            </a:cubicBezTo>
                            <a:cubicBezTo>
                              <a:pt x="2864" y="1173"/>
                              <a:pt x="2864" y="1173"/>
                              <a:pt x="2864" y="1173"/>
                            </a:cubicBezTo>
                            <a:cubicBezTo>
                              <a:pt x="2864" y="1135"/>
                              <a:pt x="2853" y="1101"/>
                              <a:pt x="2825" y="1073"/>
                            </a:cubicBezTo>
                            <a:cubicBezTo>
                              <a:pt x="2821" y="1069"/>
                              <a:pt x="2817" y="1066"/>
                              <a:pt x="2812" y="1062"/>
                            </a:cubicBezTo>
                            <a:cubicBezTo>
                              <a:pt x="2812" y="783"/>
                              <a:pt x="2812" y="783"/>
                              <a:pt x="2812" y="783"/>
                            </a:cubicBezTo>
                            <a:cubicBezTo>
                              <a:pt x="2880" y="783"/>
                              <a:pt x="2880" y="783"/>
                              <a:pt x="2880" y="783"/>
                            </a:cubicBezTo>
                            <a:cubicBezTo>
                              <a:pt x="2880" y="640"/>
                              <a:pt x="2880" y="640"/>
                              <a:pt x="2880" y="640"/>
                            </a:cubicBezTo>
                            <a:cubicBezTo>
                              <a:pt x="2935" y="575"/>
                              <a:pt x="2935" y="575"/>
                              <a:pt x="2935" y="575"/>
                            </a:cubicBezTo>
                            <a:cubicBezTo>
                              <a:pt x="3052" y="783"/>
                              <a:pt x="3052" y="783"/>
                              <a:pt x="3052" y="783"/>
                            </a:cubicBezTo>
                            <a:cubicBezTo>
                              <a:pt x="3081" y="783"/>
                              <a:pt x="3081" y="783"/>
                              <a:pt x="3081" y="783"/>
                            </a:cubicBezTo>
                            <a:cubicBezTo>
                              <a:pt x="3081" y="921"/>
                              <a:pt x="3081" y="921"/>
                              <a:pt x="3081" y="921"/>
                            </a:cubicBezTo>
                            <a:cubicBezTo>
                              <a:pt x="3071" y="921"/>
                              <a:pt x="3071" y="921"/>
                              <a:pt x="3071" y="921"/>
                            </a:cubicBezTo>
                            <a:cubicBezTo>
                              <a:pt x="3041" y="1004"/>
                              <a:pt x="3041" y="1004"/>
                              <a:pt x="3041" y="1004"/>
                            </a:cubicBezTo>
                            <a:cubicBezTo>
                              <a:pt x="3037" y="1005"/>
                              <a:pt x="3033" y="1005"/>
                              <a:pt x="3029" y="1005"/>
                            </a:cubicBezTo>
                            <a:cubicBezTo>
                              <a:pt x="3004" y="1005"/>
                              <a:pt x="2978" y="992"/>
                              <a:pt x="2978" y="948"/>
                            </a:cubicBezTo>
                            <a:cubicBezTo>
                              <a:pt x="2978" y="738"/>
                              <a:pt x="2978" y="738"/>
                              <a:pt x="2978" y="738"/>
                            </a:cubicBezTo>
                            <a:cubicBezTo>
                              <a:pt x="2884" y="738"/>
                              <a:pt x="2884" y="738"/>
                              <a:pt x="2884" y="738"/>
                            </a:cubicBezTo>
                            <a:cubicBezTo>
                              <a:pt x="2884" y="960"/>
                              <a:pt x="2884" y="960"/>
                              <a:pt x="2884" y="960"/>
                            </a:cubicBezTo>
                            <a:cubicBezTo>
                              <a:pt x="2884" y="997"/>
                              <a:pt x="2891" y="1031"/>
                              <a:pt x="2920" y="1059"/>
                            </a:cubicBezTo>
                            <a:cubicBezTo>
                              <a:pt x="2940" y="1079"/>
                              <a:pt x="2968" y="1091"/>
                              <a:pt x="3003" y="1091"/>
                            </a:cubicBezTo>
                            <a:cubicBezTo>
                              <a:pt x="3005" y="1091"/>
                              <a:pt x="3007" y="1090"/>
                              <a:pt x="3010" y="1090"/>
                            </a:cubicBezTo>
                            <a:cubicBezTo>
                              <a:pt x="2899" y="1394"/>
                              <a:pt x="2899" y="1394"/>
                              <a:pt x="2899" y="1394"/>
                            </a:cubicBezTo>
                            <a:cubicBezTo>
                              <a:pt x="3003" y="1394"/>
                              <a:pt x="3003" y="1394"/>
                              <a:pt x="3003" y="1394"/>
                            </a:cubicBezTo>
                            <a:cubicBezTo>
                              <a:pt x="3031" y="1312"/>
                              <a:pt x="3031" y="1312"/>
                              <a:pt x="3031" y="1312"/>
                            </a:cubicBezTo>
                            <a:cubicBezTo>
                              <a:pt x="3190" y="1312"/>
                              <a:pt x="3190" y="1312"/>
                              <a:pt x="3190" y="1312"/>
                            </a:cubicBezTo>
                            <a:cubicBezTo>
                              <a:pt x="3217" y="1394"/>
                              <a:pt x="3217" y="1394"/>
                              <a:pt x="3217" y="1394"/>
                            </a:cubicBezTo>
                            <a:cubicBezTo>
                              <a:pt x="3321" y="1394"/>
                              <a:pt x="3321" y="1394"/>
                              <a:pt x="3321" y="1394"/>
                            </a:cubicBezTo>
                            <a:cubicBezTo>
                              <a:pt x="3175" y="994"/>
                              <a:pt x="3175" y="994"/>
                              <a:pt x="3175" y="994"/>
                            </a:cubicBezTo>
                            <a:lnTo>
                              <a:pt x="3175" y="738"/>
                            </a:lnTo>
                            <a:close/>
                            <a:moveTo>
                              <a:pt x="2621" y="845"/>
                            </a:moveTo>
                            <a:cubicBezTo>
                              <a:pt x="2629" y="829"/>
                              <a:pt x="2641" y="820"/>
                              <a:pt x="2665" y="820"/>
                            </a:cubicBezTo>
                            <a:cubicBezTo>
                              <a:pt x="2689" y="820"/>
                              <a:pt x="2701" y="829"/>
                              <a:pt x="2709" y="845"/>
                            </a:cubicBezTo>
                            <a:cubicBezTo>
                              <a:pt x="2716" y="861"/>
                              <a:pt x="2718" y="885"/>
                              <a:pt x="2718" y="912"/>
                            </a:cubicBezTo>
                            <a:cubicBezTo>
                              <a:pt x="2718" y="940"/>
                              <a:pt x="2716" y="964"/>
                              <a:pt x="2709" y="980"/>
                            </a:cubicBezTo>
                            <a:cubicBezTo>
                              <a:pt x="2701" y="996"/>
                              <a:pt x="2689" y="1005"/>
                              <a:pt x="2665" y="1005"/>
                            </a:cubicBezTo>
                            <a:cubicBezTo>
                              <a:pt x="2641" y="1005"/>
                              <a:pt x="2629" y="996"/>
                              <a:pt x="2621" y="980"/>
                            </a:cubicBezTo>
                            <a:cubicBezTo>
                              <a:pt x="2614" y="964"/>
                              <a:pt x="2612" y="940"/>
                              <a:pt x="2612" y="912"/>
                            </a:cubicBezTo>
                            <a:cubicBezTo>
                              <a:pt x="2612" y="885"/>
                              <a:pt x="2614" y="861"/>
                              <a:pt x="2621" y="845"/>
                            </a:cubicBezTo>
                            <a:moveTo>
                              <a:pt x="2664" y="1014"/>
                            </a:moveTo>
                            <a:cubicBezTo>
                              <a:pt x="2664" y="1014"/>
                              <a:pt x="2664" y="1014"/>
                              <a:pt x="2665" y="1014"/>
                            </a:cubicBezTo>
                            <a:cubicBezTo>
                              <a:pt x="2691" y="1015"/>
                              <a:pt x="2708" y="1003"/>
                              <a:pt x="2717" y="984"/>
                            </a:cubicBezTo>
                            <a:cubicBezTo>
                              <a:pt x="2726" y="965"/>
                              <a:pt x="2727" y="940"/>
                              <a:pt x="2727" y="912"/>
                            </a:cubicBezTo>
                            <a:cubicBezTo>
                              <a:pt x="2727" y="884"/>
                              <a:pt x="2726" y="860"/>
                              <a:pt x="2717" y="841"/>
                            </a:cubicBezTo>
                            <a:cubicBezTo>
                              <a:pt x="2708" y="822"/>
                              <a:pt x="2691" y="810"/>
                              <a:pt x="2665" y="811"/>
                            </a:cubicBezTo>
                            <a:cubicBezTo>
                              <a:pt x="2638" y="810"/>
                              <a:pt x="2621" y="822"/>
                              <a:pt x="2613" y="841"/>
                            </a:cubicBezTo>
                            <a:cubicBezTo>
                              <a:pt x="2604" y="860"/>
                              <a:pt x="2603" y="884"/>
                              <a:pt x="2603" y="912"/>
                            </a:cubicBezTo>
                            <a:cubicBezTo>
                              <a:pt x="2603" y="940"/>
                              <a:pt x="2604" y="965"/>
                              <a:pt x="2613" y="984"/>
                            </a:cubicBezTo>
                            <a:cubicBezTo>
                              <a:pt x="2621" y="1002"/>
                              <a:pt x="2638" y="1014"/>
                              <a:pt x="2664" y="1014"/>
                            </a:cubicBezTo>
                            <a:moveTo>
                              <a:pt x="2252" y="876"/>
                            </a:moveTo>
                            <a:cubicBezTo>
                              <a:pt x="2253" y="864"/>
                              <a:pt x="2254" y="857"/>
                              <a:pt x="2259" y="846"/>
                            </a:cubicBezTo>
                            <a:cubicBezTo>
                              <a:pt x="2267" y="828"/>
                              <a:pt x="2284" y="814"/>
                              <a:pt x="2311" y="814"/>
                            </a:cubicBezTo>
                            <a:cubicBezTo>
                              <a:pt x="2338" y="814"/>
                              <a:pt x="2355" y="828"/>
                              <a:pt x="2364" y="846"/>
                            </a:cubicBezTo>
                            <a:cubicBezTo>
                              <a:pt x="2368" y="857"/>
                              <a:pt x="2370" y="865"/>
                              <a:pt x="2371" y="876"/>
                            </a:cubicBezTo>
                            <a:lnTo>
                              <a:pt x="2252" y="876"/>
                            </a:lnTo>
                            <a:close/>
                            <a:moveTo>
                              <a:pt x="2380" y="881"/>
                            </a:moveTo>
                            <a:cubicBezTo>
                              <a:pt x="2380" y="865"/>
                              <a:pt x="2378" y="855"/>
                              <a:pt x="2372" y="843"/>
                            </a:cubicBezTo>
                            <a:cubicBezTo>
                              <a:pt x="2368" y="844"/>
                              <a:pt x="2368" y="844"/>
                              <a:pt x="2368" y="844"/>
                            </a:cubicBezTo>
                            <a:cubicBezTo>
                              <a:pt x="2372" y="843"/>
                              <a:pt x="2372" y="843"/>
                              <a:pt x="2372" y="843"/>
                            </a:cubicBezTo>
                            <a:cubicBezTo>
                              <a:pt x="2362" y="821"/>
                              <a:pt x="2342" y="805"/>
                              <a:pt x="2311" y="805"/>
                            </a:cubicBezTo>
                            <a:cubicBezTo>
                              <a:pt x="2281" y="805"/>
                              <a:pt x="2260" y="821"/>
                              <a:pt x="2250" y="843"/>
                            </a:cubicBezTo>
                            <a:cubicBezTo>
                              <a:pt x="2245" y="855"/>
                              <a:pt x="2243" y="865"/>
                              <a:pt x="2242" y="881"/>
                            </a:cubicBezTo>
                            <a:cubicBezTo>
                              <a:pt x="2242" y="886"/>
                              <a:pt x="2242" y="886"/>
                              <a:pt x="2242" y="886"/>
                            </a:cubicBezTo>
                            <a:cubicBezTo>
                              <a:pt x="2381" y="886"/>
                              <a:pt x="2381" y="886"/>
                              <a:pt x="2381" y="886"/>
                            </a:cubicBezTo>
                            <a:lnTo>
                              <a:pt x="2380" y="881"/>
                            </a:lnTo>
                            <a:close/>
                            <a:moveTo>
                              <a:pt x="1993" y="827"/>
                            </a:moveTo>
                            <a:cubicBezTo>
                              <a:pt x="1982" y="838"/>
                              <a:pt x="1974" y="855"/>
                              <a:pt x="1974" y="878"/>
                            </a:cubicBezTo>
                            <a:cubicBezTo>
                              <a:pt x="1974" y="1077"/>
                              <a:pt x="1974" y="1077"/>
                              <a:pt x="1974" y="1077"/>
                            </a:cubicBezTo>
                            <a:cubicBezTo>
                              <a:pt x="1899" y="1077"/>
                              <a:pt x="1899" y="1077"/>
                              <a:pt x="1899" y="1077"/>
                            </a:cubicBezTo>
                            <a:cubicBezTo>
                              <a:pt x="1899" y="747"/>
                              <a:pt x="1899" y="747"/>
                              <a:pt x="1899" y="747"/>
                            </a:cubicBezTo>
                            <a:cubicBezTo>
                              <a:pt x="1972" y="747"/>
                              <a:pt x="1972" y="747"/>
                              <a:pt x="1972" y="747"/>
                            </a:cubicBezTo>
                            <a:cubicBezTo>
                              <a:pt x="1972" y="788"/>
                              <a:pt x="1972" y="788"/>
                              <a:pt x="1972" y="788"/>
                            </a:cubicBezTo>
                            <a:cubicBezTo>
                              <a:pt x="1980" y="778"/>
                              <a:pt x="1980" y="778"/>
                              <a:pt x="1980" y="778"/>
                            </a:cubicBezTo>
                            <a:cubicBezTo>
                              <a:pt x="1995" y="760"/>
                              <a:pt x="2027" y="744"/>
                              <a:pt x="2062" y="744"/>
                            </a:cubicBezTo>
                            <a:cubicBezTo>
                              <a:pt x="2093" y="744"/>
                              <a:pt x="2114" y="751"/>
                              <a:pt x="2135" y="771"/>
                            </a:cubicBezTo>
                            <a:cubicBezTo>
                              <a:pt x="2078" y="829"/>
                              <a:pt x="2078" y="829"/>
                              <a:pt x="2078" y="829"/>
                            </a:cubicBezTo>
                            <a:cubicBezTo>
                              <a:pt x="2066" y="817"/>
                              <a:pt x="2053" y="810"/>
                              <a:pt x="2033" y="811"/>
                            </a:cubicBezTo>
                            <a:cubicBezTo>
                              <a:pt x="2019" y="811"/>
                              <a:pt x="2004" y="816"/>
                              <a:pt x="1993" y="827"/>
                            </a:cubicBezTo>
                            <a:moveTo>
                              <a:pt x="2075" y="839"/>
                            </a:moveTo>
                            <a:cubicBezTo>
                              <a:pt x="2078" y="842"/>
                              <a:pt x="2078" y="842"/>
                              <a:pt x="2078" y="842"/>
                            </a:cubicBezTo>
                            <a:cubicBezTo>
                              <a:pt x="2081" y="839"/>
                              <a:pt x="2081" y="839"/>
                              <a:pt x="2081" y="839"/>
                            </a:cubicBezTo>
                            <a:cubicBezTo>
                              <a:pt x="2148" y="771"/>
                              <a:pt x="2148" y="771"/>
                              <a:pt x="2148" y="771"/>
                            </a:cubicBezTo>
                            <a:cubicBezTo>
                              <a:pt x="2145" y="768"/>
                              <a:pt x="2145" y="768"/>
                              <a:pt x="2145" y="768"/>
                            </a:cubicBezTo>
                            <a:cubicBezTo>
                              <a:pt x="2121" y="743"/>
                              <a:pt x="2096" y="734"/>
                              <a:pt x="2062" y="734"/>
                            </a:cubicBezTo>
                            <a:cubicBezTo>
                              <a:pt x="2029" y="734"/>
                              <a:pt x="2000" y="747"/>
                              <a:pt x="1981" y="764"/>
                            </a:cubicBezTo>
                            <a:cubicBezTo>
                              <a:pt x="1981" y="738"/>
                              <a:pt x="1981" y="738"/>
                              <a:pt x="1981" y="738"/>
                            </a:cubicBezTo>
                            <a:cubicBezTo>
                              <a:pt x="1889" y="738"/>
                              <a:pt x="1889" y="738"/>
                              <a:pt x="1889" y="738"/>
                            </a:cubicBezTo>
                            <a:cubicBezTo>
                              <a:pt x="1889" y="1087"/>
                              <a:pt x="1889" y="1087"/>
                              <a:pt x="1889" y="1087"/>
                            </a:cubicBezTo>
                            <a:cubicBezTo>
                              <a:pt x="1983" y="1087"/>
                              <a:pt x="1983" y="1087"/>
                              <a:pt x="1983" y="1087"/>
                            </a:cubicBezTo>
                            <a:cubicBezTo>
                              <a:pt x="1983" y="878"/>
                              <a:pt x="1983" y="878"/>
                              <a:pt x="1983" y="878"/>
                            </a:cubicBezTo>
                            <a:cubicBezTo>
                              <a:pt x="1983" y="837"/>
                              <a:pt x="2009" y="820"/>
                              <a:pt x="2033" y="820"/>
                            </a:cubicBezTo>
                            <a:cubicBezTo>
                              <a:pt x="2053" y="820"/>
                              <a:pt x="2062" y="826"/>
                              <a:pt x="2075" y="839"/>
                            </a:cubicBezTo>
                            <a:moveTo>
                              <a:pt x="1719" y="748"/>
                            </a:moveTo>
                            <a:cubicBezTo>
                              <a:pt x="1794" y="747"/>
                              <a:pt x="1794" y="747"/>
                              <a:pt x="1794" y="747"/>
                            </a:cubicBezTo>
                            <a:cubicBezTo>
                              <a:pt x="1794" y="1077"/>
                              <a:pt x="1794" y="1077"/>
                              <a:pt x="1794" y="1077"/>
                            </a:cubicBezTo>
                            <a:cubicBezTo>
                              <a:pt x="1721" y="1077"/>
                              <a:pt x="1721" y="1077"/>
                              <a:pt x="1721" y="1077"/>
                            </a:cubicBezTo>
                            <a:cubicBezTo>
                              <a:pt x="1721" y="1039"/>
                              <a:pt x="1721" y="1039"/>
                              <a:pt x="1721" y="1039"/>
                            </a:cubicBezTo>
                            <a:cubicBezTo>
                              <a:pt x="1713" y="1048"/>
                              <a:pt x="1713" y="1048"/>
                              <a:pt x="1713" y="1048"/>
                            </a:cubicBezTo>
                            <a:cubicBezTo>
                              <a:pt x="1692" y="1070"/>
                              <a:pt x="1662" y="1081"/>
                              <a:pt x="1632" y="1081"/>
                            </a:cubicBezTo>
                            <a:cubicBezTo>
                              <a:pt x="1599" y="1081"/>
                              <a:pt x="1573" y="1071"/>
                              <a:pt x="1555" y="1053"/>
                            </a:cubicBezTo>
                            <a:cubicBezTo>
                              <a:pt x="1529" y="1026"/>
                              <a:pt x="1522" y="996"/>
                              <a:pt x="1522" y="960"/>
                            </a:cubicBezTo>
                            <a:cubicBezTo>
                              <a:pt x="1522" y="748"/>
                              <a:pt x="1522" y="748"/>
                              <a:pt x="1522" y="748"/>
                            </a:cubicBezTo>
                            <a:cubicBezTo>
                              <a:pt x="1597" y="747"/>
                              <a:pt x="1597" y="747"/>
                              <a:pt x="1597" y="747"/>
                            </a:cubicBezTo>
                            <a:cubicBezTo>
                              <a:pt x="1597" y="948"/>
                              <a:pt x="1597" y="948"/>
                              <a:pt x="1597" y="948"/>
                            </a:cubicBezTo>
                            <a:cubicBezTo>
                              <a:pt x="1597" y="972"/>
                              <a:pt x="1605" y="989"/>
                              <a:pt x="1617" y="1000"/>
                            </a:cubicBezTo>
                            <a:cubicBezTo>
                              <a:pt x="1628" y="1010"/>
                              <a:pt x="1643" y="1014"/>
                              <a:pt x="1658" y="1014"/>
                            </a:cubicBezTo>
                            <a:cubicBezTo>
                              <a:pt x="1672" y="1014"/>
                              <a:pt x="1687" y="1010"/>
                              <a:pt x="1699" y="1000"/>
                            </a:cubicBezTo>
                            <a:cubicBezTo>
                              <a:pt x="1711" y="989"/>
                              <a:pt x="1719" y="972"/>
                              <a:pt x="1719" y="948"/>
                            </a:cubicBezTo>
                            <a:lnTo>
                              <a:pt x="1719" y="748"/>
                            </a:lnTo>
                            <a:close/>
                            <a:moveTo>
                              <a:pt x="1710" y="948"/>
                            </a:moveTo>
                            <a:cubicBezTo>
                              <a:pt x="1709" y="992"/>
                              <a:pt x="1683" y="1005"/>
                              <a:pt x="1658" y="1005"/>
                            </a:cubicBezTo>
                            <a:cubicBezTo>
                              <a:pt x="1633" y="1005"/>
                              <a:pt x="1607" y="992"/>
                              <a:pt x="1606" y="948"/>
                            </a:cubicBezTo>
                            <a:cubicBezTo>
                              <a:pt x="1606" y="738"/>
                              <a:pt x="1606" y="738"/>
                              <a:pt x="1606" y="738"/>
                            </a:cubicBezTo>
                            <a:cubicBezTo>
                              <a:pt x="1512" y="738"/>
                              <a:pt x="1512" y="738"/>
                              <a:pt x="1512" y="738"/>
                            </a:cubicBezTo>
                            <a:cubicBezTo>
                              <a:pt x="1512" y="960"/>
                              <a:pt x="1512" y="960"/>
                              <a:pt x="1512" y="960"/>
                            </a:cubicBezTo>
                            <a:cubicBezTo>
                              <a:pt x="1512" y="997"/>
                              <a:pt x="1520" y="1031"/>
                              <a:pt x="1548" y="1059"/>
                            </a:cubicBezTo>
                            <a:cubicBezTo>
                              <a:pt x="1568" y="1079"/>
                              <a:pt x="1597" y="1091"/>
                              <a:pt x="1632" y="1091"/>
                            </a:cubicBezTo>
                            <a:cubicBezTo>
                              <a:pt x="1660" y="1091"/>
                              <a:pt x="1689" y="1081"/>
                              <a:pt x="1712" y="1062"/>
                            </a:cubicBezTo>
                            <a:cubicBezTo>
                              <a:pt x="1712" y="1087"/>
                              <a:pt x="1712" y="1087"/>
                              <a:pt x="1712" y="1087"/>
                            </a:cubicBezTo>
                            <a:cubicBezTo>
                              <a:pt x="1804" y="1087"/>
                              <a:pt x="1804" y="1087"/>
                              <a:pt x="1804" y="1087"/>
                            </a:cubicBezTo>
                            <a:cubicBezTo>
                              <a:pt x="1804" y="738"/>
                              <a:pt x="1804" y="738"/>
                              <a:pt x="1804" y="738"/>
                            </a:cubicBezTo>
                            <a:cubicBezTo>
                              <a:pt x="1710" y="738"/>
                              <a:pt x="1710" y="738"/>
                              <a:pt x="1710" y="738"/>
                            </a:cubicBezTo>
                            <a:lnTo>
                              <a:pt x="1710" y="948"/>
                            </a:lnTo>
                            <a:close/>
                            <a:moveTo>
                              <a:pt x="1346" y="748"/>
                            </a:moveTo>
                            <a:cubicBezTo>
                              <a:pt x="1421" y="747"/>
                              <a:pt x="1421" y="747"/>
                              <a:pt x="1421" y="747"/>
                            </a:cubicBezTo>
                            <a:cubicBezTo>
                              <a:pt x="1421" y="1077"/>
                              <a:pt x="1421" y="1077"/>
                              <a:pt x="1421" y="1077"/>
                            </a:cubicBezTo>
                            <a:cubicBezTo>
                              <a:pt x="1348" y="1077"/>
                              <a:pt x="1348" y="1077"/>
                              <a:pt x="1348" y="1077"/>
                            </a:cubicBezTo>
                            <a:cubicBezTo>
                              <a:pt x="1348" y="1039"/>
                              <a:pt x="1348" y="1039"/>
                              <a:pt x="1348" y="1039"/>
                            </a:cubicBezTo>
                            <a:cubicBezTo>
                              <a:pt x="1340" y="1048"/>
                              <a:pt x="1340" y="1048"/>
                              <a:pt x="1340" y="1048"/>
                            </a:cubicBezTo>
                            <a:cubicBezTo>
                              <a:pt x="1319" y="1070"/>
                              <a:pt x="1289" y="1081"/>
                              <a:pt x="1259" y="1081"/>
                            </a:cubicBezTo>
                            <a:cubicBezTo>
                              <a:pt x="1226" y="1081"/>
                              <a:pt x="1200" y="1071"/>
                              <a:pt x="1182" y="1053"/>
                            </a:cubicBezTo>
                            <a:cubicBezTo>
                              <a:pt x="1156" y="1026"/>
                              <a:pt x="1149" y="996"/>
                              <a:pt x="1149" y="960"/>
                            </a:cubicBezTo>
                            <a:cubicBezTo>
                              <a:pt x="1149" y="748"/>
                              <a:pt x="1149" y="748"/>
                              <a:pt x="1149" y="748"/>
                            </a:cubicBezTo>
                            <a:cubicBezTo>
                              <a:pt x="1224" y="747"/>
                              <a:pt x="1224" y="747"/>
                              <a:pt x="1224" y="747"/>
                            </a:cubicBezTo>
                            <a:cubicBezTo>
                              <a:pt x="1224" y="948"/>
                              <a:pt x="1224" y="948"/>
                              <a:pt x="1224" y="948"/>
                            </a:cubicBezTo>
                            <a:cubicBezTo>
                              <a:pt x="1224" y="972"/>
                              <a:pt x="1232" y="989"/>
                              <a:pt x="1244" y="1000"/>
                            </a:cubicBezTo>
                            <a:cubicBezTo>
                              <a:pt x="1255" y="1010"/>
                              <a:pt x="1270" y="1014"/>
                              <a:pt x="1285" y="1014"/>
                            </a:cubicBezTo>
                            <a:cubicBezTo>
                              <a:pt x="1299" y="1014"/>
                              <a:pt x="1314" y="1010"/>
                              <a:pt x="1326" y="1000"/>
                            </a:cubicBezTo>
                            <a:cubicBezTo>
                              <a:pt x="1338" y="989"/>
                              <a:pt x="1346" y="972"/>
                              <a:pt x="1346" y="948"/>
                            </a:cubicBezTo>
                            <a:lnTo>
                              <a:pt x="1346" y="748"/>
                            </a:lnTo>
                            <a:close/>
                            <a:moveTo>
                              <a:pt x="1337" y="948"/>
                            </a:moveTo>
                            <a:cubicBezTo>
                              <a:pt x="1336" y="992"/>
                              <a:pt x="1310" y="1005"/>
                              <a:pt x="1285" y="1005"/>
                            </a:cubicBezTo>
                            <a:cubicBezTo>
                              <a:pt x="1260" y="1005"/>
                              <a:pt x="1234" y="992"/>
                              <a:pt x="1233" y="948"/>
                            </a:cubicBezTo>
                            <a:cubicBezTo>
                              <a:pt x="1233" y="738"/>
                              <a:pt x="1233" y="738"/>
                              <a:pt x="1233" y="738"/>
                            </a:cubicBezTo>
                            <a:cubicBezTo>
                              <a:pt x="1139" y="738"/>
                              <a:pt x="1139" y="738"/>
                              <a:pt x="1139" y="738"/>
                            </a:cubicBezTo>
                            <a:cubicBezTo>
                              <a:pt x="1139" y="960"/>
                              <a:pt x="1139" y="960"/>
                              <a:pt x="1139" y="960"/>
                            </a:cubicBezTo>
                            <a:cubicBezTo>
                              <a:pt x="1139" y="997"/>
                              <a:pt x="1147" y="1031"/>
                              <a:pt x="1175" y="1059"/>
                            </a:cubicBezTo>
                            <a:cubicBezTo>
                              <a:pt x="1195" y="1079"/>
                              <a:pt x="1224" y="1091"/>
                              <a:pt x="1259" y="1091"/>
                            </a:cubicBezTo>
                            <a:cubicBezTo>
                              <a:pt x="1287" y="1091"/>
                              <a:pt x="1316" y="1081"/>
                              <a:pt x="1339" y="1062"/>
                            </a:cubicBezTo>
                            <a:cubicBezTo>
                              <a:pt x="1339" y="1087"/>
                              <a:pt x="1339" y="1087"/>
                              <a:pt x="1339" y="1087"/>
                            </a:cubicBezTo>
                            <a:cubicBezTo>
                              <a:pt x="1431" y="1087"/>
                              <a:pt x="1431" y="1087"/>
                              <a:pt x="1431" y="1087"/>
                            </a:cubicBezTo>
                            <a:cubicBezTo>
                              <a:pt x="1431" y="738"/>
                              <a:pt x="1431" y="738"/>
                              <a:pt x="1431" y="738"/>
                            </a:cubicBezTo>
                            <a:cubicBezTo>
                              <a:pt x="1337" y="738"/>
                              <a:pt x="1337" y="738"/>
                              <a:pt x="1337" y="738"/>
                            </a:cubicBezTo>
                            <a:lnTo>
                              <a:pt x="1337" y="948"/>
                            </a:lnTo>
                            <a:close/>
                            <a:moveTo>
                              <a:pt x="1066" y="757"/>
                            </a:moveTo>
                            <a:cubicBezTo>
                              <a:pt x="1066" y="812"/>
                              <a:pt x="1066" y="812"/>
                              <a:pt x="1066" y="812"/>
                            </a:cubicBezTo>
                            <a:cubicBezTo>
                              <a:pt x="1007" y="812"/>
                              <a:pt x="1007" y="812"/>
                              <a:pt x="1007" y="812"/>
                            </a:cubicBezTo>
                            <a:cubicBezTo>
                              <a:pt x="1007" y="980"/>
                              <a:pt x="1007" y="980"/>
                              <a:pt x="1007" y="980"/>
                            </a:cubicBezTo>
                            <a:cubicBezTo>
                              <a:pt x="1007" y="990"/>
                              <a:pt x="1009" y="999"/>
                              <a:pt x="1015" y="1006"/>
                            </a:cubicBezTo>
                            <a:cubicBezTo>
                              <a:pt x="1021" y="1012"/>
                              <a:pt x="1030" y="1015"/>
                              <a:pt x="1041" y="1015"/>
                            </a:cubicBezTo>
                            <a:cubicBezTo>
                              <a:pt x="1066" y="1015"/>
                              <a:pt x="1066" y="1015"/>
                              <a:pt x="1066" y="1015"/>
                            </a:cubicBezTo>
                            <a:cubicBezTo>
                              <a:pt x="1066" y="1077"/>
                              <a:pt x="1066" y="1077"/>
                              <a:pt x="1066" y="1077"/>
                            </a:cubicBezTo>
                            <a:cubicBezTo>
                              <a:pt x="1025" y="1077"/>
                              <a:pt x="1025" y="1077"/>
                              <a:pt x="1025" y="1077"/>
                            </a:cubicBezTo>
                            <a:cubicBezTo>
                              <a:pt x="958" y="1077"/>
                              <a:pt x="932" y="1032"/>
                              <a:pt x="931" y="985"/>
                            </a:cubicBezTo>
                            <a:cubicBezTo>
                              <a:pt x="931" y="812"/>
                              <a:pt x="931" y="812"/>
                              <a:pt x="931" y="812"/>
                            </a:cubicBezTo>
                            <a:cubicBezTo>
                              <a:pt x="895" y="812"/>
                              <a:pt x="895" y="812"/>
                              <a:pt x="895" y="812"/>
                            </a:cubicBezTo>
                            <a:cubicBezTo>
                              <a:pt x="895" y="757"/>
                              <a:pt x="895" y="757"/>
                              <a:pt x="895" y="757"/>
                            </a:cubicBezTo>
                            <a:cubicBezTo>
                              <a:pt x="931" y="757"/>
                              <a:pt x="931" y="757"/>
                              <a:pt x="931" y="757"/>
                            </a:cubicBezTo>
                            <a:cubicBezTo>
                              <a:pt x="931" y="657"/>
                              <a:pt x="931" y="657"/>
                              <a:pt x="931" y="657"/>
                            </a:cubicBezTo>
                            <a:cubicBezTo>
                              <a:pt x="1007" y="657"/>
                              <a:pt x="1007" y="657"/>
                              <a:pt x="1007" y="657"/>
                            </a:cubicBezTo>
                            <a:cubicBezTo>
                              <a:pt x="1007" y="757"/>
                              <a:pt x="1007" y="757"/>
                              <a:pt x="1007" y="757"/>
                            </a:cubicBezTo>
                            <a:lnTo>
                              <a:pt x="1066" y="757"/>
                            </a:lnTo>
                            <a:close/>
                            <a:moveTo>
                              <a:pt x="1016" y="648"/>
                            </a:moveTo>
                            <a:cubicBezTo>
                              <a:pt x="922" y="648"/>
                              <a:pt x="922" y="648"/>
                              <a:pt x="922" y="648"/>
                            </a:cubicBezTo>
                            <a:cubicBezTo>
                              <a:pt x="922" y="748"/>
                              <a:pt x="922" y="748"/>
                              <a:pt x="922" y="748"/>
                            </a:cubicBezTo>
                            <a:cubicBezTo>
                              <a:pt x="886" y="748"/>
                              <a:pt x="886" y="748"/>
                              <a:pt x="886" y="748"/>
                            </a:cubicBezTo>
                            <a:cubicBezTo>
                              <a:pt x="886" y="822"/>
                              <a:pt x="886" y="822"/>
                              <a:pt x="886" y="822"/>
                            </a:cubicBezTo>
                            <a:cubicBezTo>
                              <a:pt x="922" y="822"/>
                              <a:pt x="922" y="822"/>
                              <a:pt x="922" y="822"/>
                            </a:cubicBezTo>
                            <a:cubicBezTo>
                              <a:pt x="922" y="985"/>
                              <a:pt x="922" y="985"/>
                              <a:pt x="922" y="985"/>
                            </a:cubicBezTo>
                            <a:cubicBezTo>
                              <a:pt x="922" y="1010"/>
                              <a:pt x="930" y="1035"/>
                              <a:pt x="946" y="1055"/>
                            </a:cubicBezTo>
                            <a:cubicBezTo>
                              <a:pt x="963" y="1074"/>
                              <a:pt x="989" y="1087"/>
                              <a:pt x="1025" y="1087"/>
                            </a:cubicBezTo>
                            <a:cubicBezTo>
                              <a:pt x="1076" y="1087"/>
                              <a:pt x="1076" y="1087"/>
                              <a:pt x="1076" y="1087"/>
                            </a:cubicBezTo>
                            <a:cubicBezTo>
                              <a:pt x="1076" y="1006"/>
                              <a:pt x="1076" y="1006"/>
                              <a:pt x="1076" y="1006"/>
                            </a:cubicBezTo>
                            <a:cubicBezTo>
                              <a:pt x="1041" y="1006"/>
                              <a:pt x="1041" y="1006"/>
                              <a:pt x="1041" y="1006"/>
                            </a:cubicBezTo>
                            <a:cubicBezTo>
                              <a:pt x="1031" y="1006"/>
                              <a:pt x="1025" y="1003"/>
                              <a:pt x="1022" y="999"/>
                            </a:cubicBezTo>
                            <a:cubicBezTo>
                              <a:pt x="1018" y="995"/>
                              <a:pt x="1016" y="989"/>
                              <a:pt x="1016" y="980"/>
                            </a:cubicBezTo>
                            <a:cubicBezTo>
                              <a:pt x="1016" y="822"/>
                              <a:pt x="1016" y="822"/>
                              <a:pt x="1016" y="822"/>
                            </a:cubicBezTo>
                            <a:cubicBezTo>
                              <a:pt x="1076" y="822"/>
                              <a:pt x="1076" y="822"/>
                              <a:pt x="1076" y="822"/>
                            </a:cubicBezTo>
                            <a:cubicBezTo>
                              <a:pt x="1076" y="748"/>
                              <a:pt x="1076" y="748"/>
                              <a:pt x="1076" y="748"/>
                            </a:cubicBezTo>
                            <a:cubicBezTo>
                              <a:pt x="1016" y="748"/>
                              <a:pt x="1016" y="748"/>
                              <a:pt x="1016" y="748"/>
                            </a:cubicBezTo>
                            <a:lnTo>
                              <a:pt x="1016" y="648"/>
                            </a:lnTo>
                            <a:close/>
                            <a:moveTo>
                              <a:pt x="846" y="1077"/>
                            </a:moveTo>
                            <a:cubicBezTo>
                              <a:pt x="803" y="1077"/>
                              <a:pt x="803" y="1077"/>
                              <a:pt x="803" y="1077"/>
                            </a:cubicBezTo>
                            <a:cubicBezTo>
                              <a:pt x="736" y="1077"/>
                              <a:pt x="709" y="1032"/>
                              <a:pt x="709" y="985"/>
                            </a:cubicBezTo>
                            <a:cubicBezTo>
                              <a:pt x="709" y="623"/>
                              <a:pt x="709" y="623"/>
                              <a:pt x="709" y="623"/>
                            </a:cubicBezTo>
                            <a:cubicBezTo>
                              <a:pt x="784" y="623"/>
                              <a:pt x="784" y="623"/>
                              <a:pt x="784" y="623"/>
                            </a:cubicBezTo>
                            <a:cubicBezTo>
                              <a:pt x="784" y="980"/>
                              <a:pt x="784" y="980"/>
                              <a:pt x="784" y="980"/>
                            </a:cubicBezTo>
                            <a:cubicBezTo>
                              <a:pt x="784" y="991"/>
                              <a:pt x="786" y="999"/>
                              <a:pt x="792" y="1006"/>
                            </a:cubicBezTo>
                            <a:cubicBezTo>
                              <a:pt x="798" y="1012"/>
                              <a:pt x="807" y="1015"/>
                              <a:pt x="819" y="1015"/>
                            </a:cubicBezTo>
                            <a:cubicBezTo>
                              <a:pt x="846" y="1015"/>
                              <a:pt x="846" y="1015"/>
                              <a:pt x="846" y="1015"/>
                            </a:cubicBezTo>
                            <a:lnTo>
                              <a:pt x="846" y="1077"/>
                            </a:lnTo>
                            <a:close/>
                            <a:moveTo>
                              <a:pt x="799" y="1000"/>
                            </a:moveTo>
                            <a:cubicBezTo>
                              <a:pt x="795" y="996"/>
                              <a:pt x="793" y="989"/>
                              <a:pt x="793" y="980"/>
                            </a:cubicBezTo>
                            <a:cubicBezTo>
                              <a:pt x="793" y="614"/>
                              <a:pt x="793" y="614"/>
                              <a:pt x="793" y="614"/>
                            </a:cubicBezTo>
                            <a:cubicBezTo>
                              <a:pt x="699" y="614"/>
                              <a:pt x="699" y="614"/>
                              <a:pt x="699" y="614"/>
                            </a:cubicBezTo>
                            <a:cubicBezTo>
                              <a:pt x="699" y="985"/>
                              <a:pt x="699" y="985"/>
                              <a:pt x="699" y="985"/>
                            </a:cubicBezTo>
                            <a:cubicBezTo>
                              <a:pt x="699" y="1010"/>
                              <a:pt x="707" y="1035"/>
                              <a:pt x="724" y="1055"/>
                            </a:cubicBezTo>
                            <a:cubicBezTo>
                              <a:pt x="741" y="1074"/>
                              <a:pt x="767" y="1087"/>
                              <a:pt x="803" y="1087"/>
                            </a:cubicBezTo>
                            <a:cubicBezTo>
                              <a:pt x="856" y="1087"/>
                              <a:pt x="856" y="1087"/>
                              <a:pt x="856" y="1087"/>
                            </a:cubicBezTo>
                            <a:cubicBezTo>
                              <a:pt x="856" y="1006"/>
                              <a:pt x="856" y="1006"/>
                              <a:pt x="856" y="1006"/>
                            </a:cubicBezTo>
                            <a:cubicBezTo>
                              <a:pt x="819" y="1006"/>
                              <a:pt x="819" y="1006"/>
                              <a:pt x="819" y="1006"/>
                            </a:cubicBezTo>
                            <a:cubicBezTo>
                              <a:pt x="808" y="1006"/>
                              <a:pt x="802" y="1003"/>
                              <a:pt x="799" y="1000"/>
                            </a:cubicBezTo>
                            <a:moveTo>
                              <a:pt x="532" y="747"/>
                            </a:moveTo>
                            <a:cubicBezTo>
                              <a:pt x="608" y="747"/>
                              <a:pt x="608" y="747"/>
                              <a:pt x="608" y="747"/>
                            </a:cubicBezTo>
                            <a:cubicBezTo>
                              <a:pt x="608" y="1077"/>
                              <a:pt x="608" y="1077"/>
                              <a:pt x="608" y="1077"/>
                            </a:cubicBezTo>
                            <a:cubicBezTo>
                              <a:pt x="534" y="1077"/>
                              <a:pt x="534" y="1077"/>
                              <a:pt x="534" y="1077"/>
                            </a:cubicBezTo>
                            <a:cubicBezTo>
                              <a:pt x="534" y="1039"/>
                              <a:pt x="534" y="1039"/>
                              <a:pt x="534" y="1039"/>
                            </a:cubicBezTo>
                            <a:cubicBezTo>
                              <a:pt x="526" y="1048"/>
                              <a:pt x="526" y="1048"/>
                              <a:pt x="526" y="1048"/>
                            </a:cubicBezTo>
                            <a:cubicBezTo>
                              <a:pt x="505" y="1070"/>
                              <a:pt x="475" y="1081"/>
                              <a:pt x="445" y="1081"/>
                            </a:cubicBezTo>
                            <a:cubicBezTo>
                              <a:pt x="412" y="1081"/>
                              <a:pt x="386" y="1071"/>
                              <a:pt x="368" y="1053"/>
                            </a:cubicBezTo>
                            <a:cubicBezTo>
                              <a:pt x="342" y="1026"/>
                              <a:pt x="335" y="996"/>
                              <a:pt x="335" y="960"/>
                            </a:cubicBezTo>
                            <a:cubicBezTo>
                              <a:pt x="335" y="748"/>
                              <a:pt x="335" y="748"/>
                              <a:pt x="335" y="748"/>
                            </a:cubicBezTo>
                            <a:cubicBezTo>
                              <a:pt x="410" y="747"/>
                              <a:pt x="410" y="747"/>
                              <a:pt x="410" y="747"/>
                            </a:cubicBezTo>
                            <a:cubicBezTo>
                              <a:pt x="410" y="948"/>
                              <a:pt x="410" y="948"/>
                              <a:pt x="410" y="948"/>
                            </a:cubicBezTo>
                            <a:cubicBezTo>
                              <a:pt x="410" y="972"/>
                              <a:pt x="418" y="989"/>
                              <a:pt x="430" y="1000"/>
                            </a:cubicBezTo>
                            <a:cubicBezTo>
                              <a:pt x="442" y="1010"/>
                              <a:pt x="457" y="1014"/>
                              <a:pt x="471" y="1014"/>
                            </a:cubicBezTo>
                            <a:cubicBezTo>
                              <a:pt x="485" y="1014"/>
                              <a:pt x="500" y="1010"/>
                              <a:pt x="512" y="1000"/>
                            </a:cubicBezTo>
                            <a:cubicBezTo>
                              <a:pt x="524" y="989"/>
                              <a:pt x="532" y="972"/>
                              <a:pt x="532" y="948"/>
                            </a:cubicBezTo>
                            <a:lnTo>
                              <a:pt x="532" y="747"/>
                            </a:lnTo>
                            <a:close/>
                            <a:moveTo>
                              <a:pt x="523" y="948"/>
                            </a:moveTo>
                            <a:cubicBezTo>
                              <a:pt x="523" y="992"/>
                              <a:pt x="496" y="1005"/>
                              <a:pt x="471" y="1005"/>
                            </a:cubicBezTo>
                            <a:cubicBezTo>
                              <a:pt x="446" y="1005"/>
                              <a:pt x="420" y="992"/>
                              <a:pt x="420" y="948"/>
                            </a:cubicBezTo>
                            <a:cubicBezTo>
                              <a:pt x="420" y="738"/>
                              <a:pt x="420" y="738"/>
                              <a:pt x="420" y="738"/>
                            </a:cubicBezTo>
                            <a:cubicBezTo>
                              <a:pt x="326" y="738"/>
                              <a:pt x="326" y="738"/>
                              <a:pt x="326" y="738"/>
                            </a:cubicBezTo>
                            <a:cubicBezTo>
                              <a:pt x="326" y="960"/>
                              <a:pt x="326" y="960"/>
                              <a:pt x="326" y="960"/>
                            </a:cubicBezTo>
                            <a:cubicBezTo>
                              <a:pt x="326" y="997"/>
                              <a:pt x="333" y="1031"/>
                              <a:pt x="362" y="1059"/>
                            </a:cubicBezTo>
                            <a:cubicBezTo>
                              <a:pt x="381" y="1079"/>
                              <a:pt x="410" y="1091"/>
                              <a:pt x="445" y="1091"/>
                            </a:cubicBezTo>
                            <a:cubicBezTo>
                              <a:pt x="474" y="1091"/>
                              <a:pt x="503" y="1081"/>
                              <a:pt x="525" y="1062"/>
                            </a:cubicBezTo>
                            <a:cubicBezTo>
                              <a:pt x="525" y="1087"/>
                              <a:pt x="525" y="1087"/>
                              <a:pt x="525" y="1087"/>
                            </a:cubicBezTo>
                            <a:cubicBezTo>
                              <a:pt x="617" y="1087"/>
                              <a:pt x="617" y="1087"/>
                              <a:pt x="617" y="1087"/>
                            </a:cubicBezTo>
                            <a:cubicBezTo>
                              <a:pt x="617" y="738"/>
                              <a:pt x="617" y="738"/>
                              <a:pt x="617" y="738"/>
                            </a:cubicBezTo>
                            <a:cubicBezTo>
                              <a:pt x="523" y="738"/>
                              <a:pt x="523" y="738"/>
                              <a:pt x="523" y="738"/>
                            </a:cubicBezTo>
                            <a:lnTo>
                              <a:pt x="523" y="948"/>
                            </a:lnTo>
                            <a:close/>
                            <a:moveTo>
                              <a:pt x="262" y="1040"/>
                            </a:moveTo>
                            <a:cubicBezTo>
                              <a:pt x="233" y="1068"/>
                              <a:pt x="201" y="1081"/>
                              <a:pt x="156" y="1081"/>
                            </a:cubicBezTo>
                            <a:cubicBezTo>
                              <a:pt x="90" y="1081"/>
                              <a:pt x="10" y="1047"/>
                              <a:pt x="9" y="912"/>
                            </a:cubicBezTo>
                            <a:cubicBezTo>
                              <a:pt x="10" y="777"/>
                              <a:pt x="90" y="744"/>
                              <a:pt x="156" y="744"/>
                            </a:cubicBezTo>
                            <a:cubicBezTo>
                              <a:pt x="201" y="744"/>
                              <a:pt x="233" y="756"/>
                              <a:pt x="262" y="785"/>
                            </a:cubicBezTo>
                            <a:cubicBezTo>
                              <a:pt x="211" y="835"/>
                              <a:pt x="211" y="835"/>
                              <a:pt x="211" y="835"/>
                            </a:cubicBezTo>
                            <a:cubicBezTo>
                              <a:pt x="195" y="818"/>
                              <a:pt x="178" y="810"/>
                              <a:pt x="156" y="811"/>
                            </a:cubicBezTo>
                            <a:cubicBezTo>
                              <a:pt x="135" y="810"/>
                              <a:pt x="118" y="818"/>
                              <a:pt x="105" y="834"/>
                            </a:cubicBezTo>
                            <a:cubicBezTo>
                              <a:pt x="91" y="852"/>
                              <a:pt x="85" y="876"/>
                              <a:pt x="85" y="912"/>
                            </a:cubicBezTo>
                            <a:cubicBezTo>
                              <a:pt x="85" y="948"/>
                              <a:pt x="91" y="973"/>
                              <a:pt x="105" y="991"/>
                            </a:cubicBezTo>
                            <a:cubicBezTo>
                              <a:pt x="118" y="1007"/>
                              <a:pt x="135" y="1015"/>
                              <a:pt x="156" y="1014"/>
                            </a:cubicBezTo>
                            <a:cubicBezTo>
                              <a:pt x="178" y="1015"/>
                              <a:pt x="195" y="1007"/>
                              <a:pt x="211" y="990"/>
                            </a:cubicBezTo>
                            <a:lnTo>
                              <a:pt x="262" y="1040"/>
                            </a:lnTo>
                            <a:close/>
                            <a:moveTo>
                              <a:pt x="208" y="980"/>
                            </a:moveTo>
                            <a:cubicBezTo>
                              <a:pt x="190" y="998"/>
                              <a:pt x="177" y="1005"/>
                              <a:pt x="156" y="1005"/>
                            </a:cubicBezTo>
                            <a:cubicBezTo>
                              <a:pt x="137" y="1005"/>
                              <a:pt x="124" y="999"/>
                              <a:pt x="112" y="985"/>
                            </a:cubicBezTo>
                            <a:cubicBezTo>
                              <a:pt x="100" y="970"/>
                              <a:pt x="94" y="948"/>
                              <a:pt x="94" y="912"/>
                            </a:cubicBezTo>
                            <a:cubicBezTo>
                              <a:pt x="94" y="877"/>
                              <a:pt x="100" y="855"/>
                              <a:pt x="112" y="840"/>
                            </a:cubicBezTo>
                            <a:cubicBezTo>
                              <a:pt x="124" y="826"/>
                              <a:pt x="137" y="820"/>
                              <a:pt x="156" y="820"/>
                            </a:cubicBezTo>
                            <a:cubicBezTo>
                              <a:pt x="177" y="820"/>
                              <a:pt x="190" y="827"/>
                              <a:pt x="208" y="845"/>
                            </a:cubicBezTo>
                            <a:cubicBezTo>
                              <a:pt x="211" y="849"/>
                              <a:pt x="211" y="849"/>
                              <a:pt x="211" y="849"/>
                            </a:cubicBezTo>
                            <a:cubicBezTo>
                              <a:pt x="275" y="785"/>
                              <a:pt x="275" y="785"/>
                              <a:pt x="275" y="785"/>
                            </a:cubicBezTo>
                            <a:cubicBezTo>
                              <a:pt x="272" y="781"/>
                              <a:pt x="272" y="781"/>
                              <a:pt x="272" y="781"/>
                            </a:cubicBezTo>
                            <a:cubicBezTo>
                              <a:pt x="241" y="749"/>
                              <a:pt x="204" y="734"/>
                              <a:pt x="156" y="734"/>
                            </a:cubicBezTo>
                            <a:cubicBezTo>
                              <a:pt x="122" y="734"/>
                              <a:pt x="83" y="744"/>
                              <a:pt x="52" y="771"/>
                            </a:cubicBezTo>
                            <a:cubicBezTo>
                              <a:pt x="22" y="798"/>
                              <a:pt x="0" y="843"/>
                              <a:pt x="0" y="912"/>
                            </a:cubicBezTo>
                            <a:cubicBezTo>
                              <a:pt x="0" y="982"/>
                              <a:pt x="22" y="1027"/>
                              <a:pt x="52" y="1054"/>
                            </a:cubicBezTo>
                            <a:cubicBezTo>
                              <a:pt x="83" y="1081"/>
                              <a:pt x="122" y="1091"/>
                              <a:pt x="156" y="1091"/>
                            </a:cubicBezTo>
                            <a:cubicBezTo>
                              <a:pt x="157" y="1091"/>
                              <a:pt x="157" y="1091"/>
                              <a:pt x="157" y="1091"/>
                            </a:cubicBezTo>
                            <a:cubicBezTo>
                              <a:pt x="204" y="1091"/>
                              <a:pt x="241" y="1075"/>
                              <a:pt x="272" y="1043"/>
                            </a:cubicBezTo>
                            <a:cubicBezTo>
                              <a:pt x="275" y="1040"/>
                              <a:pt x="275" y="1040"/>
                              <a:pt x="275" y="1040"/>
                            </a:cubicBezTo>
                            <a:cubicBezTo>
                              <a:pt x="211" y="977"/>
                              <a:pt x="211" y="977"/>
                              <a:pt x="211" y="977"/>
                            </a:cubicBezTo>
                            <a:lnTo>
                              <a:pt x="208" y="980"/>
                            </a:lnTo>
                            <a:close/>
                            <a:moveTo>
                              <a:pt x="7122" y="702"/>
                            </a:moveTo>
                            <a:cubicBezTo>
                              <a:pt x="7128" y="708"/>
                              <a:pt x="7136" y="711"/>
                              <a:pt x="7147" y="711"/>
                            </a:cubicBezTo>
                            <a:cubicBezTo>
                              <a:pt x="7173" y="711"/>
                              <a:pt x="7173" y="711"/>
                              <a:pt x="7173" y="711"/>
                            </a:cubicBezTo>
                            <a:cubicBezTo>
                              <a:pt x="7173" y="773"/>
                              <a:pt x="7173" y="773"/>
                              <a:pt x="7173" y="773"/>
                            </a:cubicBezTo>
                            <a:cubicBezTo>
                              <a:pt x="7132" y="773"/>
                              <a:pt x="7132" y="773"/>
                              <a:pt x="7132" y="773"/>
                            </a:cubicBezTo>
                            <a:cubicBezTo>
                              <a:pt x="7065" y="773"/>
                              <a:pt x="7038" y="727"/>
                              <a:pt x="7038" y="681"/>
                            </a:cubicBezTo>
                            <a:cubicBezTo>
                              <a:pt x="7038" y="508"/>
                              <a:pt x="7038" y="508"/>
                              <a:pt x="7038" y="508"/>
                            </a:cubicBezTo>
                            <a:cubicBezTo>
                              <a:pt x="7002" y="508"/>
                              <a:pt x="7002" y="508"/>
                              <a:pt x="7002" y="508"/>
                            </a:cubicBezTo>
                            <a:cubicBezTo>
                              <a:pt x="7002" y="453"/>
                              <a:pt x="7002" y="453"/>
                              <a:pt x="7002" y="453"/>
                            </a:cubicBezTo>
                            <a:cubicBezTo>
                              <a:pt x="7038" y="453"/>
                              <a:pt x="7038" y="453"/>
                              <a:pt x="7038" y="453"/>
                            </a:cubicBezTo>
                            <a:cubicBezTo>
                              <a:pt x="7038" y="353"/>
                              <a:pt x="7038" y="353"/>
                              <a:pt x="7038" y="353"/>
                            </a:cubicBezTo>
                            <a:cubicBezTo>
                              <a:pt x="7113" y="353"/>
                              <a:pt x="7113" y="353"/>
                              <a:pt x="7113" y="353"/>
                            </a:cubicBezTo>
                            <a:cubicBezTo>
                              <a:pt x="7113" y="453"/>
                              <a:pt x="7113" y="453"/>
                              <a:pt x="7113" y="453"/>
                            </a:cubicBezTo>
                            <a:cubicBezTo>
                              <a:pt x="7173" y="453"/>
                              <a:pt x="7173" y="453"/>
                              <a:pt x="7173" y="453"/>
                            </a:cubicBezTo>
                            <a:cubicBezTo>
                              <a:pt x="7173" y="508"/>
                              <a:pt x="7173" y="508"/>
                              <a:pt x="7173" y="508"/>
                            </a:cubicBezTo>
                            <a:cubicBezTo>
                              <a:pt x="7113" y="508"/>
                              <a:pt x="7113" y="508"/>
                              <a:pt x="7113" y="508"/>
                            </a:cubicBezTo>
                            <a:cubicBezTo>
                              <a:pt x="7113" y="676"/>
                              <a:pt x="7113" y="676"/>
                              <a:pt x="7113" y="676"/>
                            </a:cubicBezTo>
                            <a:cubicBezTo>
                              <a:pt x="7113" y="686"/>
                              <a:pt x="7116" y="695"/>
                              <a:pt x="7122" y="702"/>
                            </a:cubicBezTo>
                            <a:moveTo>
                              <a:pt x="7183" y="518"/>
                            </a:moveTo>
                            <a:cubicBezTo>
                              <a:pt x="7183" y="444"/>
                              <a:pt x="7183" y="444"/>
                              <a:pt x="7183" y="444"/>
                            </a:cubicBezTo>
                            <a:cubicBezTo>
                              <a:pt x="7123" y="444"/>
                              <a:pt x="7123" y="444"/>
                              <a:pt x="7123" y="444"/>
                            </a:cubicBezTo>
                            <a:cubicBezTo>
                              <a:pt x="7123" y="344"/>
                              <a:pt x="7123" y="344"/>
                              <a:pt x="7123" y="344"/>
                            </a:cubicBezTo>
                            <a:cubicBezTo>
                              <a:pt x="7029" y="344"/>
                              <a:pt x="7029" y="344"/>
                              <a:pt x="7029" y="344"/>
                            </a:cubicBezTo>
                            <a:cubicBezTo>
                              <a:pt x="7029" y="444"/>
                              <a:pt x="7029" y="444"/>
                              <a:pt x="7029" y="444"/>
                            </a:cubicBezTo>
                            <a:cubicBezTo>
                              <a:pt x="6993" y="444"/>
                              <a:pt x="6993" y="444"/>
                              <a:pt x="6993" y="444"/>
                            </a:cubicBezTo>
                            <a:cubicBezTo>
                              <a:pt x="6993" y="518"/>
                              <a:pt x="6993" y="518"/>
                              <a:pt x="6993" y="518"/>
                            </a:cubicBezTo>
                            <a:cubicBezTo>
                              <a:pt x="7029" y="518"/>
                              <a:pt x="7029" y="518"/>
                              <a:pt x="7029" y="518"/>
                            </a:cubicBezTo>
                            <a:cubicBezTo>
                              <a:pt x="7029" y="681"/>
                              <a:pt x="7029" y="681"/>
                              <a:pt x="7029" y="681"/>
                            </a:cubicBezTo>
                            <a:cubicBezTo>
                              <a:pt x="7029" y="706"/>
                              <a:pt x="7036" y="731"/>
                              <a:pt x="7053" y="751"/>
                            </a:cubicBezTo>
                            <a:cubicBezTo>
                              <a:pt x="7070" y="770"/>
                              <a:pt x="7096" y="783"/>
                              <a:pt x="7131" y="783"/>
                            </a:cubicBezTo>
                            <a:cubicBezTo>
                              <a:pt x="7183" y="783"/>
                              <a:pt x="7183" y="783"/>
                              <a:pt x="7183" y="783"/>
                            </a:cubicBezTo>
                            <a:cubicBezTo>
                              <a:pt x="7183" y="702"/>
                              <a:pt x="7183" y="702"/>
                              <a:pt x="7183" y="702"/>
                            </a:cubicBezTo>
                            <a:cubicBezTo>
                              <a:pt x="7147" y="702"/>
                              <a:pt x="7147" y="702"/>
                              <a:pt x="7147" y="702"/>
                            </a:cubicBezTo>
                            <a:cubicBezTo>
                              <a:pt x="7138" y="702"/>
                              <a:pt x="7132" y="699"/>
                              <a:pt x="7129" y="695"/>
                            </a:cubicBezTo>
                            <a:cubicBezTo>
                              <a:pt x="7125" y="691"/>
                              <a:pt x="7123" y="685"/>
                              <a:pt x="7123" y="676"/>
                            </a:cubicBezTo>
                            <a:cubicBezTo>
                              <a:pt x="7123" y="518"/>
                              <a:pt x="7123" y="518"/>
                              <a:pt x="7123" y="518"/>
                            </a:cubicBezTo>
                            <a:lnTo>
                              <a:pt x="7183" y="518"/>
                            </a:lnTo>
                            <a:close/>
                            <a:moveTo>
                              <a:pt x="6851" y="443"/>
                            </a:moveTo>
                            <a:cubicBezTo>
                              <a:pt x="6926" y="443"/>
                              <a:pt x="6926" y="443"/>
                              <a:pt x="6926" y="443"/>
                            </a:cubicBezTo>
                            <a:cubicBezTo>
                              <a:pt x="6926" y="773"/>
                              <a:pt x="6926" y="773"/>
                              <a:pt x="6926" y="773"/>
                            </a:cubicBezTo>
                            <a:cubicBezTo>
                              <a:pt x="6852" y="773"/>
                              <a:pt x="6852" y="773"/>
                              <a:pt x="6852" y="773"/>
                            </a:cubicBezTo>
                            <a:cubicBezTo>
                              <a:pt x="6852" y="735"/>
                              <a:pt x="6852" y="735"/>
                              <a:pt x="6852" y="735"/>
                            </a:cubicBezTo>
                            <a:cubicBezTo>
                              <a:pt x="6845" y="744"/>
                              <a:pt x="6845" y="744"/>
                              <a:pt x="6845" y="744"/>
                            </a:cubicBezTo>
                            <a:cubicBezTo>
                              <a:pt x="6823" y="766"/>
                              <a:pt x="6793" y="777"/>
                              <a:pt x="6763" y="777"/>
                            </a:cubicBezTo>
                            <a:cubicBezTo>
                              <a:pt x="6730" y="777"/>
                              <a:pt x="6704" y="767"/>
                              <a:pt x="6686" y="749"/>
                            </a:cubicBezTo>
                            <a:cubicBezTo>
                              <a:pt x="6660" y="722"/>
                              <a:pt x="6653" y="692"/>
                              <a:pt x="6653" y="656"/>
                            </a:cubicBezTo>
                            <a:cubicBezTo>
                              <a:pt x="6653" y="443"/>
                              <a:pt x="6653" y="443"/>
                              <a:pt x="6653" y="443"/>
                            </a:cubicBezTo>
                            <a:cubicBezTo>
                              <a:pt x="6729" y="443"/>
                              <a:pt x="6729" y="443"/>
                              <a:pt x="6729" y="443"/>
                            </a:cubicBezTo>
                            <a:cubicBezTo>
                              <a:pt x="6729" y="644"/>
                              <a:pt x="6729" y="644"/>
                              <a:pt x="6729" y="644"/>
                            </a:cubicBezTo>
                            <a:cubicBezTo>
                              <a:pt x="6729" y="668"/>
                              <a:pt x="6736" y="685"/>
                              <a:pt x="6748" y="696"/>
                            </a:cubicBezTo>
                            <a:cubicBezTo>
                              <a:pt x="6760" y="706"/>
                              <a:pt x="6775" y="710"/>
                              <a:pt x="6789" y="710"/>
                            </a:cubicBezTo>
                            <a:cubicBezTo>
                              <a:pt x="6804" y="710"/>
                              <a:pt x="6819" y="706"/>
                              <a:pt x="6831" y="696"/>
                            </a:cubicBezTo>
                            <a:cubicBezTo>
                              <a:pt x="6843" y="685"/>
                              <a:pt x="6851" y="668"/>
                              <a:pt x="6851" y="644"/>
                            </a:cubicBezTo>
                            <a:lnTo>
                              <a:pt x="6851" y="443"/>
                            </a:lnTo>
                            <a:close/>
                            <a:moveTo>
                              <a:pt x="6841" y="644"/>
                            </a:moveTo>
                            <a:cubicBezTo>
                              <a:pt x="6841" y="688"/>
                              <a:pt x="6814" y="701"/>
                              <a:pt x="6789" y="701"/>
                            </a:cubicBezTo>
                            <a:cubicBezTo>
                              <a:pt x="6764" y="701"/>
                              <a:pt x="6738" y="688"/>
                              <a:pt x="6738" y="644"/>
                            </a:cubicBezTo>
                            <a:cubicBezTo>
                              <a:pt x="6738" y="434"/>
                              <a:pt x="6738" y="434"/>
                              <a:pt x="6738" y="434"/>
                            </a:cubicBezTo>
                            <a:cubicBezTo>
                              <a:pt x="6644" y="434"/>
                              <a:pt x="6644" y="434"/>
                              <a:pt x="6644" y="434"/>
                            </a:cubicBezTo>
                            <a:cubicBezTo>
                              <a:pt x="6644" y="656"/>
                              <a:pt x="6644" y="656"/>
                              <a:pt x="6644" y="656"/>
                            </a:cubicBezTo>
                            <a:cubicBezTo>
                              <a:pt x="6644" y="693"/>
                              <a:pt x="6651" y="727"/>
                              <a:pt x="6680" y="755"/>
                            </a:cubicBezTo>
                            <a:cubicBezTo>
                              <a:pt x="6700" y="775"/>
                              <a:pt x="6728" y="787"/>
                              <a:pt x="6763" y="787"/>
                            </a:cubicBezTo>
                            <a:cubicBezTo>
                              <a:pt x="6792" y="787"/>
                              <a:pt x="6821" y="777"/>
                              <a:pt x="6843" y="758"/>
                            </a:cubicBezTo>
                            <a:cubicBezTo>
                              <a:pt x="6843" y="783"/>
                              <a:pt x="6843" y="783"/>
                              <a:pt x="6843" y="783"/>
                            </a:cubicBezTo>
                            <a:cubicBezTo>
                              <a:pt x="6935" y="783"/>
                              <a:pt x="6935" y="783"/>
                              <a:pt x="6935" y="783"/>
                            </a:cubicBezTo>
                            <a:cubicBezTo>
                              <a:pt x="6935" y="434"/>
                              <a:pt x="6935" y="434"/>
                              <a:pt x="6935" y="434"/>
                            </a:cubicBezTo>
                            <a:cubicBezTo>
                              <a:pt x="6841" y="434"/>
                              <a:pt x="6841" y="434"/>
                              <a:pt x="6841" y="434"/>
                            </a:cubicBezTo>
                            <a:lnTo>
                              <a:pt x="6841" y="644"/>
                            </a:lnTo>
                            <a:close/>
                            <a:moveTo>
                              <a:pt x="6478" y="443"/>
                            </a:moveTo>
                            <a:cubicBezTo>
                              <a:pt x="6553" y="443"/>
                              <a:pt x="6553" y="443"/>
                              <a:pt x="6553" y="443"/>
                            </a:cubicBezTo>
                            <a:cubicBezTo>
                              <a:pt x="6553" y="773"/>
                              <a:pt x="6553" y="773"/>
                              <a:pt x="6553" y="773"/>
                            </a:cubicBezTo>
                            <a:cubicBezTo>
                              <a:pt x="6479" y="773"/>
                              <a:pt x="6479" y="773"/>
                              <a:pt x="6479" y="773"/>
                            </a:cubicBezTo>
                            <a:cubicBezTo>
                              <a:pt x="6479" y="735"/>
                              <a:pt x="6479" y="735"/>
                              <a:pt x="6479" y="735"/>
                            </a:cubicBezTo>
                            <a:cubicBezTo>
                              <a:pt x="6472" y="744"/>
                              <a:pt x="6472" y="744"/>
                              <a:pt x="6472" y="744"/>
                            </a:cubicBezTo>
                            <a:cubicBezTo>
                              <a:pt x="6450" y="766"/>
                              <a:pt x="6420" y="777"/>
                              <a:pt x="6390" y="777"/>
                            </a:cubicBezTo>
                            <a:cubicBezTo>
                              <a:pt x="6357" y="777"/>
                              <a:pt x="6331" y="767"/>
                              <a:pt x="6313" y="749"/>
                            </a:cubicBezTo>
                            <a:cubicBezTo>
                              <a:pt x="6287" y="722"/>
                              <a:pt x="6280" y="692"/>
                              <a:pt x="6280" y="656"/>
                            </a:cubicBezTo>
                            <a:cubicBezTo>
                              <a:pt x="6280" y="443"/>
                              <a:pt x="6280" y="443"/>
                              <a:pt x="6280" y="443"/>
                            </a:cubicBezTo>
                            <a:cubicBezTo>
                              <a:pt x="6356" y="443"/>
                              <a:pt x="6356" y="443"/>
                              <a:pt x="6356" y="443"/>
                            </a:cubicBezTo>
                            <a:cubicBezTo>
                              <a:pt x="6356" y="644"/>
                              <a:pt x="6356" y="644"/>
                              <a:pt x="6356" y="644"/>
                            </a:cubicBezTo>
                            <a:cubicBezTo>
                              <a:pt x="6356" y="668"/>
                              <a:pt x="6363" y="685"/>
                              <a:pt x="6375" y="696"/>
                            </a:cubicBezTo>
                            <a:cubicBezTo>
                              <a:pt x="6387" y="706"/>
                              <a:pt x="6402" y="710"/>
                              <a:pt x="6416" y="710"/>
                            </a:cubicBezTo>
                            <a:cubicBezTo>
                              <a:pt x="6431" y="710"/>
                              <a:pt x="6446" y="706"/>
                              <a:pt x="6458" y="696"/>
                            </a:cubicBezTo>
                            <a:cubicBezTo>
                              <a:pt x="6470" y="685"/>
                              <a:pt x="6478" y="668"/>
                              <a:pt x="6478" y="644"/>
                            </a:cubicBezTo>
                            <a:lnTo>
                              <a:pt x="6478" y="443"/>
                            </a:lnTo>
                            <a:close/>
                            <a:moveTo>
                              <a:pt x="6468" y="644"/>
                            </a:moveTo>
                            <a:cubicBezTo>
                              <a:pt x="6468" y="688"/>
                              <a:pt x="6441" y="701"/>
                              <a:pt x="6416" y="701"/>
                            </a:cubicBezTo>
                            <a:cubicBezTo>
                              <a:pt x="6391" y="701"/>
                              <a:pt x="6365" y="688"/>
                              <a:pt x="6365" y="644"/>
                            </a:cubicBezTo>
                            <a:cubicBezTo>
                              <a:pt x="6365" y="434"/>
                              <a:pt x="6365" y="434"/>
                              <a:pt x="6365" y="434"/>
                            </a:cubicBezTo>
                            <a:cubicBezTo>
                              <a:pt x="6271" y="434"/>
                              <a:pt x="6271" y="434"/>
                              <a:pt x="6271" y="434"/>
                            </a:cubicBezTo>
                            <a:cubicBezTo>
                              <a:pt x="6271" y="656"/>
                              <a:pt x="6271" y="656"/>
                              <a:pt x="6271" y="656"/>
                            </a:cubicBezTo>
                            <a:cubicBezTo>
                              <a:pt x="6271" y="693"/>
                              <a:pt x="6278" y="727"/>
                              <a:pt x="6307" y="755"/>
                            </a:cubicBezTo>
                            <a:cubicBezTo>
                              <a:pt x="6327" y="775"/>
                              <a:pt x="6355" y="787"/>
                              <a:pt x="6390" y="787"/>
                            </a:cubicBezTo>
                            <a:cubicBezTo>
                              <a:pt x="6419" y="787"/>
                              <a:pt x="6448" y="777"/>
                              <a:pt x="6470" y="758"/>
                            </a:cubicBezTo>
                            <a:cubicBezTo>
                              <a:pt x="6470" y="783"/>
                              <a:pt x="6470" y="783"/>
                              <a:pt x="6470" y="783"/>
                            </a:cubicBezTo>
                            <a:cubicBezTo>
                              <a:pt x="6562" y="783"/>
                              <a:pt x="6562" y="783"/>
                              <a:pt x="6562" y="783"/>
                            </a:cubicBezTo>
                            <a:cubicBezTo>
                              <a:pt x="6562" y="434"/>
                              <a:pt x="6562" y="434"/>
                              <a:pt x="6562" y="434"/>
                            </a:cubicBezTo>
                            <a:cubicBezTo>
                              <a:pt x="6468" y="434"/>
                              <a:pt x="6468" y="434"/>
                              <a:pt x="6468" y="434"/>
                            </a:cubicBezTo>
                            <a:lnTo>
                              <a:pt x="6468" y="644"/>
                            </a:lnTo>
                            <a:close/>
                            <a:moveTo>
                              <a:pt x="6198" y="453"/>
                            </a:moveTo>
                            <a:cubicBezTo>
                              <a:pt x="6198" y="508"/>
                              <a:pt x="6198" y="508"/>
                              <a:pt x="6198" y="508"/>
                            </a:cubicBezTo>
                            <a:cubicBezTo>
                              <a:pt x="6138" y="508"/>
                              <a:pt x="6138" y="508"/>
                              <a:pt x="6138" y="508"/>
                            </a:cubicBezTo>
                            <a:cubicBezTo>
                              <a:pt x="6138" y="676"/>
                              <a:pt x="6138" y="676"/>
                              <a:pt x="6138" y="676"/>
                            </a:cubicBezTo>
                            <a:cubicBezTo>
                              <a:pt x="6138" y="686"/>
                              <a:pt x="6141" y="695"/>
                              <a:pt x="6147" y="702"/>
                            </a:cubicBezTo>
                            <a:cubicBezTo>
                              <a:pt x="6152" y="708"/>
                              <a:pt x="6161" y="711"/>
                              <a:pt x="6172" y="711"/>
                            </a:cubicBezTo>
                            <a:cubicBezTo>
                              <a:pt x="6198" y="711"/>
                              <a:pt x="6198" y="711"/>
                              <a:pt x="6198" y="711"/>
                            </a:cubicBezTo>
                            <a:cubicBezTo>
                              <a:pt x="6198" y="773"/>
                              <a:pt x="6198" y="773"/>
                              <a:pt x="6198" y="773"/>
                            </a:cubicBezTo>
                            <a:cubicBezTo>
                              <a:pt x="6157" y="773"/>
                              <a:pt x="6157" y="773"/>
                              <a:pt x="6157" y="773"/>
                            </a:cubicBezTo>
                            <a:cubicBezTo>
                              <a:pt x="6090" y="773"/>
                              <a:pt x="6063" y="727"/>
                              <a:pt x="6063" y="681"/>
                            </a:cubicBezTo>
                            <a:cubicBezTo>
                              <a:pt x="6063" y="508"/>
                              <a:pt x="6063" y="508"/>
                              <a:pt x="6063" y="508"/>
                            </a:cubicBezTo>
                            <a:cubicBezTo>
                              <a:pt x="6027" y="508"/>
                              <a:pt x="6027" y="508"/>
                              <a:pt x="6027" y="508"/>
                            </a:cubicBezTo>
                            <a:cubicBezTo>
                              <a:pt x="6027" y="453"/>
                              <a:pt x="6027" y="453"/>
                              <a:pt x="6027" y="453"/>
                            </a:cubicBezTo>
                            <a:cubicBezTo>
                              <a:pt x="6063" y="453"/>
                              <a:pt x="6063" y="453"/>
                              <a:pt x="6063" y="453"/>
                            </a:cubicBezTo>
                            <a:cubicBezTo>
                              <a:pt x="6063" y="353"/>
                              <a:pt x="6063" y="353"/>
                              <a:pt x="6063" y="353"/>
                            </a:cubicBezTo>
                            <a:cubicBezTo>
                              <a:pt x="6138" y="353"/>
                              <a:pt x="6138" y="353"/>
                              <a:pt x="6138" y="353"/>
                            </a:cubicBezTo>
                            <a:cubicBezTo>
                              <a:pt x="6138" y="453"/>
                              <a:pt x="6138" y="453"/>
                              <a:pt x="6138" y="453"/>
                            </a:cubicBezTo>
                            <a:lnTo>
                              <a:pt x="6198" y="453"/>
                            </a:lnTo>
                            <a:close/>
                            <a:moveTo>
                              <a:pt x="6147" y="344"/>
                            </a:moveTo>
                            <a:cubicBezTo>
                              <a:pt x="6054" y="344"/>
                              <a:pt x="6054" y="344"/>
                              <a:pt x="6054" y="344"/>
                            </a:cubicBezTo>
                            <a:cubicBezTo>
                              <a:pt x="6054" y="444"/>
                              <a:pt x="6054" y="444"/>
                              <a:pt x="6054" y="444"/>
                            </a:cubicBezTo>
                            <a:cubicBezTo>
                              <a:pt x="6018" y="444"/>
                              <a:pt x="6018" y="444"/>
                              <a:pt x="6018" y="444"/>
                            </a:cubicBezTo>
                            <a:cubicBezTo>
                              <a:pt x="6018" y="518"/>
                              <a:pt x="6018" y="518"/>
                              <a:pt x="6018" y="518"/>
                            </a:cubicBezTo>
                            <a:cubicBezTo>
                              <a:pt x="6054" y="518"/>
                              <a:pt x="6054" y="518"/>
                              <a:pt x="6054" y="518"/>
                            </a:cubicBezTo>
                            <a:cubicBezTo>
                              <a:pt x="6054" y="681"/>
                              <a:pt x="6054" y="681"/>
                              <a:pt x="6054" y="681"/>
                            </a:cubicBezTo>
                            <a:cubicBezTo>
                              <a:pt x="6054" y="706"/>
                              <a:pt x="6061" y="731"/>
                              <a:pt x="6078" y="751"/>
                            </a:cubicBezTo>
                            <a:cubicBezTo>
                              <a:pt x="6095" y="770"/>
                              <a:pt x="6121" y="783"/>
                              <a:pt x="6156" y="783"/>
                            </a:cubicBezTo>
                            <a:cubicBezTo>
                              <a:pt x="6207" y="783"/>
                              <a:pt x="6207" y="783"/>
                              <a:pt x="6207" y="783"/>
                            </a:cubicBezTo>
                            <a:cubicBezTo>
                              <a:pt x="6207" y="702"/>
                              <a:pt x="6207" y="702"/>
                              <a:pt x="6207" y="702"/>
                            </a:cubicBezTo>
                            <a:cubicBezTo>
                              <a:pt x="6172" y="702"/>
                              <a:pt x="6172" y="702"/>
                              <a:pt x="6172" y="702"/>
                            </a:cubicBezTo>
                            <a:cubicBezTo>
                              <a:pt x="6163" y="702"/>
                              <a:pt x="6157" y="699"/>
                              <a:pt x="6153" y="695"/>
                            </a:cubicBezTo>
                            <a:cubicBezTo>
                              <a:pt x="6150" y="691"/>
                              <a:pt x="6147" y="685"/>
                              <a:pt x="6147" y="676"/>
                            </a:cubicBezTo>
                            <a:cubicBezTo>
                              <a:pt x="6147" y="518"/>
                              <a:pt x="6147" y="518"/>
                              <a:pt x="6147" y="518"/>
                            </a:cubicBezTo>
                            <a:cubicBezTo>
                              <a:pt x="6207" y="518"/>
                              <a:pt x="6207" y="518"/>
                              <a:pt x="6207" y="518"/>
                            </a:cubicBezTo>
                            <a:cubicBezTo>
                              <a:pt x="6207" y="444"/>
                              <a:pt x="6207" y="444"/>
                              <a:pt x="6207" y="444"/>
                            </a:cubicBezTo>
                            <a:cubicBezTo>
                              <a:pt x="6147" y="444"/>
                              <a:pt x="6147" y="444"/>
                              <a:pt x="6147" y="444"/>
                            </a:cubicBezTo>
                            <a:lnTo>
                              <a:pt x="6147" y="344"/>
                            </a:lnTo>
                            <a:close/>
                            <a:moveTo>
                              <a:pt x="5875" y="316"/>
                            </a:moveTo>
                            <a:cubicBezTo>
                              <a:pt x="5952" y="316"/>
                              <a:pt x="5952" y="316"/>
                              <a:pt x="5952" y="316"/>
                            </a:cubicBezTo>
                            <a:cubicBezTo>
                              <a:pt x="5952" y="376"/>
                              <a:pt x="5952" y="376"/>
                              <a:pt x="5952" y="376"/>
                            </a:cubicBezTo>
                            <a:cubicBezTo>
                              <a:pt x="5875" y="376"/>
                              <a:pt x="5875" y="376"/>
                              <a:pt x="5875" y="376"/>
                            </a:cubicBezTo>
                            <a:lnTo>
                              <a:pt x="5875" y="316"/>
                            </a:lnTo>
                            <a:close/>
                            <a:moveTo>
                              <a:pt x="5866" y="385"/>
                            </a:moveTo>
                            <a:cubicBezTo>
                              <a:pt x="5961" y="385"/>
                              <a:pt x="5961" y="385"/>
                              <a:pt x="5961" y="385"/>
                            </a:cubicBezTo>
                            <a:cubicBezTo>
                              <a:pt x="5961" y="307"/>
                              <a:pt x="5961" y="307"/>
                              <a:pt x="5961" y="307"/>
                            </a:cubicBezTo>
                            <a:cubicBezTo>
                              <a:pt x="5866" y="307"/>
                              <a:pt x="5866" y="307"/>
                              <a:pt x="5866" y="307"/>
                            </a:cubicBezTo>
                            <a:lnTo>
                              <a:pt x="5866" y="385"/>
                            </a:lnTo>
                            <a:close/>
                            <a:moveTo>
                              <a:pt x="5876" y="443"/>
                            </a:moveTo>
                            <a:cubicBezTo>
                              <a:pt x="5951" y="443"/>
                              <a:pt x="5951" y="443"/>
                              <a:pt x="5951" y="443"/>
                            </a:cubicBezTo>
                            <a:cubicBezTo>
                              <a:pt x="5951" y="773"/>
                              <a:pt x="5951" y="773"/>
                              <a:pt x="5951" y="773"/>
                            </a:cubicBezTo>
                            <a:cubicBezTo>
                              <a:pt x="5876" y="773"/>
                              <a:pt x="5876" y="773"/>
                              <a:pt x="5876" y="773"/>
                            </a:cubicBezTo>
                            <a:lnTo>
                              <a:pt x="5876" y="443"/>
                            </a:lnTo>
                            <a:close/>
                            <a:moveTo>
                              <a:pt x="5867" y="783"/>
                            </a:moveTo>
                            <a:cubicBezTo>
                              <a:pt x="5961" y="783"/>
                              <a:pt x="5961" y="783"/>
                              <a:pt x="5961" y="783"/>
                            </a:cubicBezTo>
                            <a:cubicBezTo>
                              <a:pt x="5961" y="434"/>
                              <a:pt x="5961" y="434"/>
                              <a:pt x="5961" y="434"/>
                            </a:cubicBezTo>
                            <a:cubicBezTo>
                              <a:pt x="5867" y="434"/>
                              <a:pt x="5867" y="434"/>
                              <a:pt x="5867" y="434"/>
                            </a:cubicBezTo>
                            <a:lnTo>
                              <a:pt x="5867" y="783"/>
                            </a:lnTo>
                            <a:close/>
                            <a:moveTo>
                              <a:pt x="5619" y="508"/>
                            </a:moveTo>
                            <a:cubicBezTo>
                              <a:pt x="5619" y="453"/>
                              <a:pt x="5619" y="453"/>
                              <a:pt x="5619" y="453"/>
                            </a:cubicBezTo>
                            <a:cubicBezTo>
                              <a:pt x="5655" y="453"/>
                              <a:pt x="5655" y="453"/>
                              <a:pt x="5655" y="453"/>
                            </a:cubicBezTo>
                            <a:cubicBezTo>
                              <a:pt x="5655" y="353"/>
                              <a:pt x="5655" y="353"/>
                              <a:pt x="5655" y="353"/>
                            </a:cubicBezTo>
                            <a:cubicBezTo>
                              <a:pt x="5730" y="353"/>
                              <a:pt x="5730" y="353"/>
                              <a:pt x="5730" y="353"/>
                            </a:cubicBezTo>
                            <a:cubicBezTo>
                              <a:pt x="5730" y="453"/>
                              <a:pt x="5730" y="453"/>
                              <a:pt x="5730" y="453"/>
                            </a:cubicBezTo>
                            <a:cubicBezTo>
                              <a:pt x="5790" y="453"/>
                              <a:pt x="5790" y="453"/>
                              <a:pt x="5790" y="453"/>
                            </a:cubicBezTo>
                            <a:cubicBezTo>
                              <a:pt x="5790" y="508"/>
                              <a:pt x="5790" y="508"/>
                              <a:pt x="5790" y="508"/>
                            </a:cubicBezTo>
                            <a:cubicBezTo>
                              <a:pt x="5730" y="508"/>
                              <a:pt x="5730" y="508"/>
                              <a:pt x="5730" y="508"/>
                            </a:cubicBezTo>
                            <a:cubicBezTo>
                              <a:pt x="5730" y="676"/>
                              <a:pt x="5730" y="676"/>
                              <a:pt x="5730" y="676"/>
                            </a:cubicBezTo>
                            <a:cubicBezTo>
                              <a:pt x="5730" y="686"/>
                              <a:pt x="5733" y="695"/>
                              <a:pt x="5738" y="702"/>
                            </a:cubicBezTo>
                            <a:cubicBezTo>
                              <a:pt x="5744" y="708"/>
                              <a:pt x="5753" y="711"/>
                              <a:pt x="5764" y="711"/>
                            </a:cubicBezTo>
                            <a:cubicBezTo>
                              <a:pt x="5790" y="711"/>
                              <a:pt x="5790" y="711"/>
                              <a:pt x="5790" y="711"/>
                            </a:cubicBezTo>
                            <a:cubicBezTo>
                              <a:pt x="5790" y="773"/>
                              <a:pt x="5790" y="773"/>
                              <a:pt x="5790" y="773"/>
                            </a:cubicBezTo>
                            <a:cubicBezTo>
                              <a:pt x="5748" y="773"/>
                              <a:pt x="5748" y="773"/>
                              <a:pt x="5748" y="773"/>
                            </a:cubicBezTo>
                            <a:cubicBezTo>
                              <a:pt x="5682" y="773"/>
                              <a:pt x="5655" y="727"/>
                              <a:pt x="5655" y="681"/>
                            </a:cubicBezTo>
                            <a:cubicBezTo>
                              <a:pt x="5655" y="508"/>
                              <a:pt x="5655" y="508"/>
                              <a:pt x="5655" y="508"/>
                            </a:cubicBezTo>
                            <a:lnTo>
                              <a:pt x="5619" y="508"/>
                            </a:lnTo>
                            <a:close/>
                            <a:moveTo>
                              <a:pt x="5670" y="751"/>
                            </a:moveTo>
                            <a:cubicBezTo>
                              <a:pt x="5687" y="770"/>
                              <a:pt x="5713" y="783"/>
                              <a:pt x="5748" y="783"/>
                            </a:cubicBezTo>
                            <a:cubicBezTo>
                              <a:pt x="5799" y="783"/>
                              <a:pt x="5799" y="783"/>
                              <a:pt x="5799" y="783"/>
                            </a:cubicBezTo>
                            <a:cubicBezTo>
                              <a:pt x="5799" y="702"/>
                              <a:pt x="5799" y="702"/>
                              <a:pt x="5799" y="702"/>
                            </a:cubicBezTo>
                            <a:cubicBezTo>
                              <a:pt x="5764" y="702"/>
                              <a:pt x="5764" y="702"/>
                              <a:pt x="5764" y="702"/>
                            </a:cubicBezTo>
                            <a:cubicBezTo>
                              <a:pt x="5755" y="702"/>
                              <a:pt x="5749" y="699"/>
                              <a:pt x="5745" y="695"/>
                            </a:cubicBezTo>
                            <a:cubicBezTo>
                              <a:pt x="5741" y="691"/>
                              <a:pt x="5739" y="685"/>
                              <a:pt x="5739" y="676"/>
                            </a:cubicBezTo>
                            <a:cubicBezTo>
                              <a:pt x="5739" y="518"/>
                              <a:pt x="5739" y="518"/>
                              <a:pt x="5739" y="518"/>
                            </a:cubicBezTo>
                            <a:cubicBezTo>
                              <a:pt x="5799" y="518"/>
                              <a:pt x="5799" y="518"/>
                              <a:pt x="5799" y="518"/>
                            </a:cubicBezTo>
                            <a:cubicBezTo>
                              <a:pt x="5799" y="444"/>
                              <a:pt x="5799" y="444"/>
                              <a:pt x="5799" y="444"/>
                            </a:cubicBezTo>
                            <a:cubicBezTo>
                              <a:pt x="5739" y="444"/>
                              <a:pt x="5739" y="444"/>
                              <a:pt x="5739" y="444"/>
                            </a:cubicBezTo>
                            <a:cubicBezTo>
                              <a:pt x="5739" y="344"/>
                              <a:pt x="5739" y="344"/>
                              <a:pt x="5739" y="344"/>
                            </a:cubicBezTo>
                            <a:cubicBezTo>
                              <a:pt x="5645" y="344"/>
                              <a:pt x="5645" y="344"/>
                              <a:pt x="5645" y="344"/>
                            </a:cubicBezTo>
                            <a:cubicBezTo>
                              <a:pt x="5645" y="444"/>
                              <a:pt x="5645" y="444"/>
                              <a:pt x="5645" y="444"/>
                            </a:cubicBezTo>
                            <a:cubicBezTo>
                              <a:pt x="5610" y="444"/>
                              <a:pt x="5610" y="444"/>
                              <a:pt x="5610" y="444"/>
                            </a:cubicBezTo>
                            <a:cubicBezTo>
                              <a:pt x="5610" y="518"/>
                              <a:pt x="5610" y="518"/>
                              <a:pt x="5610" y="518"/>
                            </a:cubicBezTo>
                            <a:cubicBezTo>
                              <a:pt x="5645" y="518"/>
                              <a:pt x="5645" y="518"/>
                              <a:pt x="5645" y="518"/>
                            </a:cubicBezTo>
                            <a:cubicBezTo>
                              <a:pt x="5645" y="681"/>
                              <a:pt x="5645" y="681"/>
                              <a:pt x="5645" y="681"/>
                            </a:cubicBezTo>
                            <a:cubicBezTo>
                              <a:pt x="5645" y="706"/>
                              <a:pt x="5653" y="731"/>
                              <a:pt x="5670" y="751"/>
                            </a:cubicBezTo>
                            <a:moveTo>
                              <a:pt x="4769" y="443"/>
                            </a:moveTo>
                            <a:cubicBezTo>
                              <a:pt x="4844" y="443"/>
                              <a:pt x="4844" y="443"/>
                              <a:pt x="4844" y="443"/>
                            </a:cubicBezTo>
                            <a:cubicBezTo>
                              <a:pt x="4844" y="773"/>
                              <a:pt x="4844" y="773"/>
                              <a:pt x="4844" y="773"/>
                            </a:cubicBezTo>
                            <a:cubicBezTo>
                              <a:pt x="4769" y="773"/>
                              <a:pt x="4769" y="773"/>
                              <a:pt x="4769" y="773"/>
                            </a:cubicBezTo>
                            <a:lnTo>
                              <a:pt x="4769" y="443"/>
                            </a:lnTo>
                            <a:close/>
                            <a:moveTo>
                              <a:pt x="4853" y="434"/>
                            </a:moveTo>
                            <a:cubicBezTo>
                              <a:pt x="4759" y="434"/>
                              <a:pt x="4759" y="434"/>
                              <a:pt x="4759" y="434"/>
                            </a:cubicBezTo>
                            <a:cubicBezTo>
                              <a:pt x="4759" y="783"/>
                              <a:pt x="4759" y="783"/>
                              <a:pt x="4759" y="783"/>
                            </a:cubicBezTo>
                            <a:cubicBezTo>
                              <a:pt x="4853" y="783"/>
                              <a:pt x="4853" y="783"/>
                              <a:pt x="4853" y="783"/>
                            </a:cubicBezTo>
                            <a:lnTo>
                              <a:pt x="4853" y="434"/>
                            </a:lnTo>
                            <a:close/>
                            <a:moveTo>
                              <a:pt x="4845" y="376"/>
                            </a:moveTo>
                            <a:cubicBezTo>
                              <a:pt x="4767" y="376"/>
                              <a:pt x="4767" y="376"/>
                              <a:pt x="4767" y="376"/>
                            </a:cubicBezTo>
                            <a:cubicBezTo>
                              <a:pt x="4767" y="316"/>
                              <a:pt x="4767" y="316"/>
                              <a:pt x="4767" y="316"/>
                            </a:cubicBezTo>
                            <a:cubicBezTo>
                              <a:pt x="4845" y="316"/>
                              <a:pt x="4845" y="316"/>
                              <a:pt x="4845" y="316"/>
                            </a:cubicBezTo>
                            <a:lnTo>
                              <a:pt x="4845" y="376"/>
                            </a:lnTo>
                            <a:close/>
                            <a:moveTo>
                              <a:pt x="4854" y="307"/>
                            </a:moveTo>
                            <a:cubicBezTo>
                              <a:pt x="4758" y="307"/>
                              <a:pt x="4758" y="307"/>
                              <a:pt x="4758" y="307"/>
                            </a:cubicBezTo>
                            <a:cubicBezTo>
                              <a:pt x="4758" y="385"/>
                              <a:pt x="4758" y="385"/>
                              <a:pt x="4758" y="385"/>
                            </a:cubicBezTo>
                            <a:cubicBezTo>
                              <a:pt x="4854" y="385"/>
                              <a:pt x="4854" y="385"/>
                              <a:pt x="4854" y="385"/>
                            </a:cubicBezTo>
                            <a:lnTo>
                              <a:pt x="4854" y="307"/>
                            </a:lnTo>
                            <a:close/>
                            <a:moveTo>
                              <a:pt x="4346" y="376"/>
                            </a:moveTo>
                            <a:cubicBezTo>
                              <a:pt x="4269" y="376"/>
                              <a:pt x="4269" y="376"/>
                              <a:pt x="4269" y="376"/>
                            </a:cubicBezTo>
                            <a:cubicBezTo>
                              <a:pt x="4269" y="316"/>
                              <a:pt x="4269" y="316"/>
                              <a:pt x="4269" y="316"/>
                            </a:cubicBezTo>
                            <a:cubicBezTo>
                              <a:pt x="4346" y="316"/>
                              <a:pt x="4346" y="316"/>
                              <a:pt x="4346" y="316"/>
                            </a:cubicBezTo>
                            <a:lnTo>
                              <a:pt x="4346" y="376"/>
                            </a:lnTo>
                            <a:close/>
                            <a:moveTo>
                              <a:pt x="4355" y="307"/>
                            </a:moveTo>
                            <a:cubicBezTo>
                              <a:pt x="4259" y="307"/>
                              <a:pt x="4259" y="307"/>
                              <a:pt x="4259" y="307"/>
                            </a:cubicBezTo>
                            <a:cubicBezTo>
                              <a:pt x="4259" y="385"/>
                              <a:pt x="4259" y="385"/>
                              <a:pt x="4259" y="385"/>
                            </a:cubicBezTo>
                            <a:cubicBezTo>
                              <a:pt x="4355" y="385"/>
                              <a:pt x="4355" y="385"/>
                              <a:pt x="4355" y="385"/>
                            </a:cubicBezTo>
                            <a:lnTo>
                              <a:pt x="4355" y="307"/>
                            </a:lnTo>
                            <a:close/>
                            <a:moveTo>
                              <a:pt x="3260" y="572"/>
                            </a:moveTo>
                            <a:cubicBezTo>
                              <a:pt x="3261" y="560"/>
                              <a:pt x="3263" y="553"/>
                              <a:pt x="3267" y="542"/>
                            </a:cubicBezTo>
                            <a:cubicBezTo>
                              <a:pt x="3276" y="524"/>
                              <a:pt x="3293" y="510"/>
                              <a:pt x="3320" y="510"/>
                            </a:cubicBezTo>
                            <a:cubicBezTo>
                              <a:pt x="3346" y="510"/>
                              <a:pt x="3363" y="524"/>
                              <a:pt x="3372" y="542"/>
                            </a:cubicBezTo>
                            <a:cubicBezTo>
                              <a:pt x="3376" y="553"/>
                              <a:pt x="3378" y="560"/>
                              <a:pt x="3379" y="572"/>
                            </a:cubicBezTo>
                            <a:lnTo>
                              <a:pt x="3260" y="572"/>
                            </a:lnTo>
                            <a:close/>
                            <a:moveTo>
                              <a:pt x="3380" y="539"/>
                            </a:moveTo>
                            <a:cubicBezTo>
                              <a:pt x="3376" y="540"/>
                              <a:pt x="3376" y="540"/>
                              <a:pt x="3376" y="540"/>
                            </a:cubicBezTo>
                            <a:cubicBezTo>
                              <a:pt x="3380" y="538"/>
                              <a:pt x="3380" y="538"/>
                              <a:pt x="3380" y="538"/>
                            </a:cubicBezTo>
                            <a:cubicBezTo>
                              <a:pt x="3371" y="517"/>
                              <a:pt x="3350" y="500"/>
                              <a:pt x="3320" y="501"/>
                            </a:cubicBezTo>
                            <a:cubicBezTo>
                              <a:pt x="3289" y="500"/>
                              <a:pt x="3268" y="517"/>
                              <a:pt x="3259" y="538"/>
                            </a:cubicBezTo>
                            <a:cubicBezTo>
                              <a:pt x="3253" y="551"/>
                              <a:pt x="3251" y="561"/>
                              <a:pt x="3250" y="577"/>
                            </a:cubicBezTo>
                            <a:cubicBezTo>
                              <a:pt x="3250" y="581"/>
                              <a:pt x="3250" y="581"/>
                              <a:pt x="3250" y="581"/>
                            </a:cubicBezTo>
                            <a:cubicBezTo>
                              <a:pt x="3389" y="581"/>
                              <a:pt x="3389" y="581"/>
                              <a:pt x="3389" y="581"/>
                            </a:cubicBezTo>
                            <a:cubicBezTo>
                              <a:pt x="3389" y="577"/>
                              <a:pt x="3389" y="577"/>
                              <a:pt x="3389" y="577"/>
                            </a:cubicBezTo>
                            <a:cubicBezTo>
                              <a:pt x="3388" y="561"/>
                              <a:pt x="3386" y="551"/>
                              <a:pt x="3380" y="539"/>
                            </a:cubicBezTo>
                            <a:moveTo>
                              <a:pt x="3827" y="69"/>
                            </a:moveTo>
                            <a:cubicBezTo>
                              <a:pt x="3749" y="69"/>
                              <a:pt x="3749" y="69"/>
                              <a:pt x="3749" y="69"/>
                            </a:cubicBezTo>
                            <a:cubicBezTo>
                              <a:pt x="3749" y="9"/>
                              <a:pt x="3749" y="9"/>
                              <a:pt x="3749" y="9"/>
                            </a:cubicBezTo>
                            <a:cubicBezTo>
                              <a:pt x="3827" y="9"/>
                              <a:pt x="3827" y="9"/>
                              <a:pt x="3827" y="9"/>
                            </a:cubicBezTo>
                            <a:lnTo>
                              <a:pt x="3827" y="69"/>
                            </a:lnTo>
                            <a:close/>
                            <a:moveTo>
                              <a:pt x="3836" y="0"/>
                            </a:moveTo>
                            <a:cubicBezTo>
                              <a:pt x="3740" y="0"/>
                              <a:pt x="3740" y="0"/>
                              <a:pt x="3740" y="0"/>
                            </a:cubicBezTo>
                            <a:cubicBezTo>
                              <a:pt x="3740" y="78"/>
                              <a:pt x="3740" y="78"/>
                              <a:pt x="3740" y="78"/>
                            </a:cubicBezTo>
                            <a:cubicBezTo>
                              <a:pt x="3836" y="78"/>
                              <a:pt x="3836" y="78"/>
                              <a:pt x="3836" y="78"/>
                            </a:cubicBezTo>
                            <a:lnTo>
                              <a:pt x="3836" y="0"/>
                            </a:lnTo>
                            <a:close/>
                            <a:moveTo>
                              <a:pt x="3648" y="69"/>
                            </a:moveTo>
                            <a:cubicBezTo>
                              <a:pt x="3570" y="69"/>
                              <a:pt x="3570" y="69"/>
                              <a:pt x="3570" y="69"/>
                            </a:cubicBezTo>
                            <a:cubicBezTo>
                              <a:pt x="3570" y="9"/>
                              <a:pt x="3570" y="9"/>
                              <a:pt x="3570" y="9"/>
                            </a:cubicBezTo>
                            <a:cubicBezTo>
                              <a:pt x="3648" y="9"/>
                              <a:pt x="3648" y="9"/>
                              <a:pt x="3648" y="9"/>
                            </a:cubicBezTo>
                            <a:lnTo>
                              <a:pt x="3648" y="69"/>
                            </a:lnTo>
                            <a:close/>
                            <a:moveTo>
                              <a:pt x="3657" y="0"/>
                            </a:moveTo>
                            <a:cubicBezTo>
                              <a:pt x="3561" y="0"/>
                              <a:pt x="3561" y="0"/>
                              <a:pt x="3561" y="0"/>
                            </a:cubicBezTo>
                            <a:cubicBezTo>
                              <a:pt x="3561" y="78"/>
                              <a:pt x="3561" y="78"/>
                              <a:pt x="3561" y="78"/>
                            </a:cubicBezTo>
                            <a:cubicBezTo>
                              <a:pt x="3657" y="78"/>
                              <a:pt x="3657" y="78"/>
                              <a:pt x="3657" y="78"/>
                            </a:cubicBezTo>
                            <a:lnTo>
                              <a:pt x="3657" y="0"/>
                            </a:lnTo>
                            <a:close/>
                            <a:moveTo>
                              <a:pt x="2923" y="265"/>
                            </a:moveTo>
                            <a:cubicBezTo>
                              <a:pt x="2924" y="253"/>
                              <a:pt x="2926" y="245"/>
                              <a:pt x="2931" y="235"/>
                            </a:cubicBezTo>
                            <a:cubicBezTo>
                              <a:pt x="2939" y="216"/>
                              <a:pt x="2956" y="203"/>
                              <a:pt x="2983" y="202"/>
                            </a:cubicBezTo>
                            <a:cubicBezTo>
                              <a:pt x="3010" y="203"/>
                              <a:pt x="3027" y="216"/>
                              <a:pt x="3035" y="235"/>
                            </a:cubicBezTo>
                            <a:cubicBezTo>
                              <a:pt x="3040" y="245"/>
                              <a:pt x="3042" y="253"/>
                              <a:pt x="3043" y="265"/>
                            </a:cubicBezTo>
                            <a:lnTo>
                              <a:pt x="2923" y="265"/>
                            </a:lnTo>
                            <a:close/>
                            <a:moveTo>
                              <a:pt x="3052" y="269"/>
                            </a:moveTo>
                            <a:cubicBezTo>
                              <a:pt x="3051" y="254"/>
                              <a:pt x="3049" y="244"/>
                              <a:pt x="3044" y="231"/>
                            </a:cubicBezTo>
                            <a:cubicBezTo>
                              <a:pt x="3040" y="233"/>
                              <a:pt x="3040" y="233"/>
                              <a:pt x="3040" y="233"/>
                            </a:cubicBezTo>
                            <a:cubicBezTo>
                              <a:pt x="3044" y="231"/>
                              <a:pt x="3044" y="231"/>
                              <a:pt x="3044" y="231"/>
                            </a:cubicBezTo>
                            <a:cubicBezTo>
                              <a:pt x="3034" y="209"/>
                              <a:pt x="3013" y="193"/>
                              <a:pt x="2983" y="193"/>
                            </a:cubicBezTo>
                            <a:cubicBezTo>
                              <a:pt x="2953" y="193"/>
                              <a:pt x="2932" y="209"/>
                              <a:pt x="2922" y="231"/>
                            </a:cubicBezTo>
                            <a:cubicBezTo>
                              <a:pt x="2917" y="244"/>
                              <a:pt x="2915" y="254"/>
                              <a:pt x="2914" y="269"/>
                            </a:cubicBezTo>
                            <a:cubicBezTo>
                              <a:pt x="2914" y="274"/>
                              <a:pt x="2914" y="274"/>
                              <a:pt x="2914" y="274"/>
                            </a:cubicBezTo>
                            <a:cubicBezTo>
                              <a:pt x="3052" y="274"/>
                              <a:pt x="3052" y="274"/>
                              <a:pt x="3052" y="274"/>
                            </a:cubicBezTo>
                            <a:lnTo>
                              <a:pt x="3052" y="269"/>
                            </a:lnTo>
                            <a:close/>
                            <a:moveTo>
                              <a:pt x="2571" y="233"/>
                            </a:moveTo>
                            <a:cubicBezTo>
                              <a:pt x="2579" y="217"/>
                              <a:pt x="2590" y="209"/>
                              <a:pt x="2615" y="208"/>
                            </a:cubicBezTo>
                            <a:cubicBezTo>
                              <a:pt x="2639" y="209"/>
                              <a:pt x="2651" y="217"/>
                              <a:pt x="2658" y="233"/>
                            </a:cubicBezTo>
                            <a:cubicBezTo>
                              <a:pt x="2666" y="249"/>
                              <a:pt x="2668" y="273"/>
                              <a:pt x="2668" y="301"/>
                            </a:cubicBezTo>
                            <a:cubicBezTo>
                              <a:pt x="2668" y="328"/>
                              <a:pt x="2666" y="352"/>
                              <a:pt x="2658" y="368"/>
                            </a:cubicBezTo>
                            <a:cubicBezTo>
                              <a:pt x="2651" y="384"/>
                              <a:pt x="2639" y="394"/>
                              <a:pt x="2615" y="394"/>
                            </a:cubicBezTo>
                            <a:cubicBezTo>
                              <a:pt x="2590" y="394"/>
                              <a:pt x="2579" y="384"/>
                              <a:pt x="2571" y="368"/>
                            </a:cubicBezTo>
                            <a:cubicBezTo>
                              <a:pt x="2564" y="352"/>
                              <a:pt x="2562" y="328"/>
                              <a:pt x="2562" y="301"/>
                            </a:cubicBezTo>
                            <a:cubicBezTo>
                              <a:pt x="2562" y="273"/>
                              <a:pt x="2564" y="249"/>
                              <a:pt x="2571" y="233"/>
                            </a:cubicBezTo>
                            <a:moveTo>
                              <a:pt x="2615" y="403"/>
                            </a:moveTo>
                            <a:cubicBezTo>
                              <a:pt x="2615" y="403"/>
                              <a:pt x="2615" y="403"/>
                              <a:pt x="2615" y="403"/>
                            </a:cubicBezTo>
                            <a:cubicBezTo>
                              <a:pt x="2642" y="403"/>
                              <a:pt x="2658" y="391"/>
                              <a:pt x="2667" y="372"/>
                            </a:cubicBezTo>
                            <a:cubicBezTo>
                              <a:pt x="2675" y="353"/>
                              <a:pt x="2677" y="329"/>
                              <a:pt x="2677" y="301"/>
                            </a:cubicBezTo>
                            <a:cubicBezTo>
                              <a:pt x="2677" y="273"/>
                              <a:pt x="2675" y="248"/>
                              <a:pt x="2667" y="229"/>
                            </a:cubicBezTo>
                            <a:cubicBezTo>
                              <a:pt x="2658" y="211"/>
                              <a:pt x="2641" y="199"/>
                              <a:pt x="2615" y="199"/>
                            </a:cubicBezTo>
                            <a:cubicBezTo>
                              <a:pt x="2588" y="199"/>
                              <a:pt x="2571" y="211"/>
                              <a:pt x="2563" y="230"/>
                            </a:cubicBezTo>
                            <a:cubicBezTo>
                              <a:pt x="2554" y="248"/>
                              <a:pt x="2553" y="273"/>
                              <a:pt x="2553" y="301"/>
                            </a:cubicBezTo>
                            <a:cubicBezTo>
                              <a:pt x="2553" y="329"/>
                              <a:pt x="2554" y="353"/>
                              <a:pt x="2563" y="372"/>
                            </a:cubicBezTo>
                            <a:cubicBezTo>
                              <a:pt x="2571" y="391"/>
                              <a:pt x="2588" y="403"/>
                              <a:pt x="2615" y="403"/>
                            </a:cubicBezTo>
                            <a:moveTo>
                              <a:pt x="2510" y="161"/>
                            </a:moveTo>
                            <a:cubicBezTo>
                              <a:pt x="2528" y="144"/>
                              <a:pt x="2558" y="132"/>
                              <a:pt x="2590" y="132"/>
                            </a:cubicBezTo>
                            <a:cubicBezTo>
                              <a:pt x="2590" y="132"/>
                              <a:pt x="2590" y="132"/>
                              <a:pt x="2590" y="132"/>
                            </a:cubicBezTo>
                            <a:cubicBezTo>
                              <a:pt x="2624" y="132"/>
                              <a:pt x="2648" y="141"/>
                              <a:pt x="2669" y="164"/>
                            </a:cubicBezTo>
                            <a:cubicBezTo>
                              <a:pt x="2677" y="174"/>
                              <a:pt x="2677" y="174"/>
                              <a:pt x="2677" y="174"/>
                            </a:cubicBezTo>
                            <a:cubicBezTo>
                              <a:pt x="2677" y="12"/>
                              <a:pt x="2677" y="12"/>
                              <a:pt x="2677" y="12"/>
                            </a:cubicBezTo>
                            <a:cubicBezTo>
                              <a:pt x="2752" y="12"/>
                              <a:pt x="2752" y="12"/>
                              <a:pt x="2752" y="12"/>
                            </a:cubicBezTo>
                            <a:cubicBezTo>
                              <a:pt x="2752" y="466"/>
                              <a:pt x="2752" y="466"/>
                              <a:pt x="2752" y="466"/>
                            </a:cubicBezTo>
                            <a:cubicBezTo>
                              <a:pt x="2679" y="466"/>
                              <a:pt x="2679" y="466"/>
                              <a:pt x="2679" y="466"/>
                            </a:cubicBezTo>
                            <a:cubicBezTo>
                              <a:pt x="2679" y="427"/>
                              <a:pt x="2679" y="427"/>
                              <a:pt x="2679" y="427"/>
                            </a:cubicBezTo>
                            <a:cubicBezTo>
                              <a:pt x="2671" y="436"/>
                              <a:pt x="2671" y="436"/>
                              <a:pt x="2671" y="436"/>
                            </a:cubicBezTo>
                            <a:cubicBezTo>
                              <a:pt x="2648" y="461"/>
                              <a:pt x="2626" y="470"/>
                              <a:pt x="2591" y="470"/>
                            </a:cubicBezTo>
                            <a:cubicBezTo>
                              <a:pt x="2558" y="470"/>
                              <a:pt x="2528" y="459"/>
                              <a:pt x="2510" y="441"/>
                            </a:cubicBezTo>
                            <a:cubicBezTo>
                              <a:pt x="2478" y="409"/>
                              <a:pt x="2477" y="352"/>
                              <a:pt x="2477" y="301"/>
                            </a:cubicBezTo>
                            <a:cubicBezTo>
                              <a:pt x="2477" y="250"/>
                              <a:pt x="2478" y="193"/>
                              <a:pt x="2510" y="161"/>
                            </a:cubicBezTo>
                            <a:moveTo>
                              <a:pt x="2591" y="479"/>
                            </a:moveTo>
                            <a:cubicBezTo>
                              <a:pt x="2591" y="479"/>
                              <a:pt x="2591" y="479"/>
                              <a:pt x="2591" y="479"/>
                            </a:cubicBezTo>
                            <a:cubicBezTo>
                              <a:pt x="2623" y="479"/>
                              <a:pt x="2648" y="471"/>
                              <a:pt x="2670" y="450"/>
                            </a:cubicBezTo>
                            <a:cubicBezTo>
                              <a:pt x="2670" y="475"/>
                              <a:pt x="2670" y="475"/>
                              <a:pt x="2670" y="475"/>
                            </a:cubicBezTo>
                            <a:cubicBezTo>
                              <a:pt x="2762" y="475"/>
                              <a:pt x="2762" y="475"/>
                              <a:pt x="2762" y="475"/>
                            </a:cubicBezTo>
                            <a:cubicBezTo>
                              <a:pt x="2762" y="2"/>
                              <a:pt x="2762" y="2"/>
                              <a:pt x="2762" y="2"/>
                            </a:cubicBezTo>
                            <a:cubicBezTo>
                              <a:pt x="2668" y="2"/>
                              <a:pt x="2668" y="2"/>
                              <a:pt x="2668" y="2"/>
                            </a:cubicBezTo>
                            <a:cubicBezTo>
                              <a:pt x="2668" y="150"/>
                              <a:pt x="2668" y="150"/>
                              <a:pt x="2668" y="150"/>
                            </a:cubicBezTo>
                            <a:cubicBezTo>
                              <a:pt x="2647" y="130"/>
                              <a:pt x="2621" y="123"/>
                              <a:pt x="2590" y="123"/>
                            </a:cubicBezTo>
                            <a:cubicBezTo>
                              <a:pt x="2556" y="123"/>
                              <a:pt x="2524" y="135"/>
                              <a:pt x="2504" y="155"/>
                            </a:cubicBezTo>
                            <a:cubicBezTo>
                              <a:pt x="2468" y="191"/>
                              <a:pt x="2468" y="250"/>
                              <a:pt x="2468" y="301"/>
                            </a:cubicBezTo>
                            <a:cubicBezTo>
                              <a:pt x="2468" y="351"/>
                              <a:pt x="2468" y="411"/>
                              <a:pt x="2504" y="447"/>
                            </a:cubicBezTo>
                            <a:cubicBezTo>
                              <a:pt x="2524" y="467"/>
                              <a:pt x="2556" y="479"/>
                              <a:pt x="2591" y="479"/>
                            </a:cubicBezTo>
                            <a:moveTo>
                              <a:pt x="2200" y="466"/>
                            </a:moveTo>
                            <a:cubicBezTo>
                              <a:pt x="2125" y="466"/>
                              <a:pt x="2125" y="466"/>
                              <a:pt x="2125" y="466"/>
                            </a:cubicBezTo>
                            <a:cubicBezTo>
                              <a:pt x="2125" y="136"/>
                              <a:pt x="2125" y="136"/>
                              <a:pt x="2125" y="136"/>
                            </a:cubicBezTo>
                            <a:cubicBezTo>
                              <a:pt x="2198" y="136"/>
                              <a:pt x="2198" y="136"/>
                              <a:pt x="2198" y="136"/>
                            </a:cubicBezTo>
                            <a:cubicBezTo>
                              <a:pt x="2198" y="174"/>
                              <a:pt x="2198" y="174"/>
                              <a:pt x="2198" y="174"/>
                            </a:cubicBezTo>
                            <a:cubicBezTo>
                              <a:pt x="2206" y="166"/>
                              <a:pt x="2206" y="166"/>
                              <a:pt x="2206" y="166"/>
                            </a:cubicBezTo>
                            <a:cubicBezTo>
                              <a:pt x="2228" y="143"/>
                              <a:pt x="2258" y="132"/>
                              <a:pt x="2288" y="132"/>
                            </a:cubicBezTo>
                            <a:cubicBezTo>
                              <a:pt x="2321" y="132"/>
                              <a:pt x="2347" y="143"/>
                              <a:pt x="2365" y="161"/>
                            </a:cubicBezTo>
                            <a:cubicBezTo>
                              <a:pt x="2391" y="187"/>
                              <a:pt x="2398" y="217"/>
                              <a:pt x="2398" y="254"/>
                            </a:cubicBezTo>
                            <a:cubicBezTo>
                              <a:pt x="2398" y="466"/>
                              <a:pt x="2398" y="466"/>
                              <a:pt x="2398" y="466"/>
                            </a:cubicBezTo>
                            <a:cubicBezTo>
                              <a:pt x="2322" y="466"/>
                              <a:pt x="2322" y="466"/>
                              <a:pt x="2322" y="466"/>
                            </a:cubicBezTo>
                            <a:cubicBezTo>
                              <a:pt x="2322" y="266"/>
                              <a:pt x="2322" y="266"/>
                              <a:pt x="2322" y="266"/>
                            </a:cubicBezTo>
                            <a:cubicBezTo>
                              <a:pt x="2322" y="242"/>
                              <a:pt x="2315" y="224"/>
                              <a:pt x="2303" y="214"/>
                            </a:cubicBezTo>
                            <a:cubicBezTo>
                              <a:pt x="2291" y="203"/>
                              <a:pt x="2276" y="199"/>
                              <a:pt x="2262" y="199"/>
                            </a:cubicBezTo>
                            <a:cubicBezTo>
                              <a:pt x="2247" y="199"/>
                              <a:pt x="2232" y="203"/>
                              <a:pt x="2220" y="214"/>
                            </a:cubicBezTo>
                            <a:cubicBezTo>
                              <a:pt x="2208" y="224"/>
                              <a:pt x="2200" y="242"/>
                              <a:pt x="2200" y="266"/>
                            </a:cubicBezTo>
                            <a:lnTo>
                              <a:pt x="2200" y="466"/>
                            </a:lnTo>
                            <a:close/>
                            <a:moveTo>
                              <a:pt x="2210" y="266"/>
                            </a:moveTo>
                            <a:cubicBezTo>
                              <a:pt x="2210" y="222"/>
                              <a:pt x="2237" y="209"/>
                              <a:pt x="2262" y="208"/>
                            </a:cubicBezTo>
                            <a:cubicBezTo>
                              <a:pt x="2287" y="209"/>
                              <a:pt x="2313" y="222"/>
                              <a:pt x="2313" y="266"/>
                            </a:cubicBezTo>
                            <a:cubicBezTo>
                              <a:pt x="2313" y="475"/>
                              <a:pt x="2313" y="475"/>
                              <a:pt x="2313" y="475"/>
                            </a:cubicBezTo>
                            <a:cubicBezTo>
                              <a:pt x="2407" y="475"/>
                              <a:pt x="2407" y="475"/>
                              <a:pt x="2407" y="475"/>
                            </a:cubicBezTo>
                            <a:cubicBezTo>
                              <a:pt x="2407" y="254"/>
                              <a:pt x="2407" y="254"/>
                              <a:pt x="2407" y="254"/>
                            </a:cubicBezTo>
                            <a:cubicBezTo>
                              <a:pt x="2407" y="216"/>
                              <a:pt x="2400" y="183"/>
                              <a:pt x="2371" y="154"/>
                            </a:cubicBezTo>
                            <a:cubicBezTo>
                              <a:pt x="2351" y="134"/>
                              <a:pt x="2323" y="123"/>
                              <a:pt x="2288" y="123"/>
                            </a:cubicBezTo>
                            <a:cubicBezTo>
                              <a:pt x="2259" y="123"/>
                              <a:pt x="2230" y="133"/>
                              <a:pt x="2208" y="152"/>
                            </a:cubicBezTo>
                            <a:cubicBezTo>
                              <a:pt x="2208" y="127"/>
                              <a:pt x="2208" y="127"/>
                              <a:pt x="2208" y="127"/>
                            </a:cubicBezTo>
                            <a:cubicBezTo>
                              <a:pt x="2116" y="127"/>
                              <a:pt x="2116" y="127"/>
                              <a:pt x="2116" y="127"/>
                            </a:cubicBezTo>
                            <a:cubicBezTo>
                              <a:pt x="2116" y="475"/>
                              <a:pt x="2116" y="475"/>
                              <a:pt x="2116" y="475"/>
                            </a:cubicBezTo>
                            <a:cubicBezTo>
                              <a:pt x="2210" y="475"/>
                              <a:pt x="2210" y="475"/>
                              <a:pt x="2210" y="475"/>
                            </a:cubicBezTo>
                            <a:lnTo>
                              <a:pt x="2210" y="266"/>
                            </a:lnTo>
                            <a:close/>
                            <a:moveTo>
                              <a:pt x="1953" y="346"/>
                            </a:moveTo>
                            <a:cubicBezTo>
                              <a:pt x="1953" y="366"/>
                              <a:pt x="1950" y="378"/>
                              <a:pt x="1942" y="385"/>
                            </a:cubicBezTo>
                            <a:cubicBezTo>
                              <a:pt x="1928" y="398"/>
                              <a:pt x="1915" y="400"/>
                              <a:pt x="1892" y="400"/>
                            </a:cubicBezTo>
                            <a:cubicBezTo>
                              <a:pt x="1860" y="400"/>
                              <a:pt x="1848" y="387"/>
                              <a:pt x="1848" y="366"/>
                            </a:cubicBezTo>
                            <a:cubicBezTo>
                              <a:pt x="1848" y="344"/>
                              <a:pt x="1861" y="333"/>
                              <a:pt x="1891" y="332"/>
                            </a:cubicBezTo>
                            <a:cubicBezTo>
                              <a:pt x="1953" y="332"/>
                              <a:pt x="1953" y="332"/>
                              <a:pt x="1953" y="332"/>
                            </a:cubicBezTo>
                            <a:lnTo>
                              <a:pt x="1953" y="346"/>
                            </a:lnTo>
                            <a:close/>
                            <a:moveTo>
                              <a:pt x="1962" y="323"/>
                            </a:moveTo>
                            <a:cubicBezTo>
                              <a:pt x="1891" y="323"/>
                              <a:pt x="1891" y="323"/>
                              <a:pt x="1891" y="323"/>
                            </a:cubicBezTo>
                            <a:cubicBezTo>
                              <a:pt x="1875" y="323"/>
                              <a:pt x="1862" y="327"/>
                              <a:pt x="1852" y="334"/>
                            </a:cubicBezTo>
                            <a:cubicBezTo>
                              <a:pt x="1843" y="342"/>
                              <a:pt x="1838" y="353"/>
                              <a:pt x="1838" y="366"/>
                            </a:cubicBezTo>
                            <a:cubicBezTo>
                              <a:pt x="1838" y="379"/>
                              <a:pt x="1843" y="390"/>
                              <a:pt x="1852" y="398"/>
                            </a:cubicBezTo>
                            <a:cubicBezTo>
                              <a:pt x="1861" y="405"/>
                              <a:pt x="1875" y="409"/>
                              <a:pt x="1892" y="409"/>
                            </a:cubicBezTo>
                            <a:cubicBezTo>
                              <a:pt x="1893" y="409"/>
                              <a:pt x="1893" y="409"/>
                              <a:pt x="1893" y="409"/>
                            </a:cubicBezTo>
                            <a:cubicBezTo>
                              <a:pt x="1916" y="409"/>
                              <a:pt x="1933" y="407"/>
                              <a:pt x="1949" y="392"/>
                            </a:cubicBezTo>
                            <a:cubicBezTo>
                              <a:pt x="1959" y="382"/>
                              <a:pt x="1962" y="367"/>
                              <a:pt x="1962" y="346"/>
                            </a:cubicBezTo>
                            <a:lnTo>
                              <a:pt x="1962" y="323"/>
                            </a:lnTo>
                            <a:close/>
                            <a:moveTo>
                              <a:pt x="1876" y="469"/>
                            </a:moveTo>
                            <a:cubicBezTo>
                              <a:pt x="1839" y="469"/>
                              <a:pt x="1812" y="460"/>
                              <a:pt x="1793" y="441"/>
                            </a:cubicBezTo>
                            <a:cubicBezTo>
                              <a:pt x="1776" y="423"/>
                              <a:pt x="1766" y="397"/>
                              <a:pt x="1766" y="368"/>
                            </a:cubicBezTo>
                            <a:cubicBezTo>
                              <a:pt x="1767" y="316"/>
                              <a:pt x="1801" y="274"/>
                              <a:pt x="1878" y="274"/>
                            </a:cubicBezTo>
                            <a:cubicBezTo>
                              <a:pt x="1962" y="274"/>
                              <a:pt x="1962" y="274"/>
                              <a:pt x="1962" y="274"/>
                            </a:cubicBezTo>
                            <a:cubicBezTo>
                              <a:pt x="1962" y="253"/>
                              <a:pt x="1962" y="253"/>
                              <a:pt x="1962" y="253"/>
                            </a:cubicBezTo>
                            <a:cubicBezTo>
                              <a:pt x="1962" y="233"/>
                              <a:pt x="1957" y="218"/>
                              <a:pt x="1946" y="208"/>
                            </a:cubicBezTo>
                            <a:cubicBezTo>
                              <a:pt x="1934" y="199"/>
                              <a:pt x="1917" y="195"/>
                              <a:pt x="1895" y="195"/>
                            </a:cubicBezTo>
                            <a:cubicBezTo>
                              <a:pt x="1863" y="194"/>
                              <a:pt x="1846" y="202"/>
                              <a:pt x="1829" y="220"/>
                            </a:cubicBezTo>
                            <a:cubicBezTo>
                              <a:pt x="1782" y="174"/>
                              <a:pt x="1782" y="174"/>
                              <a:pt x="1782" y="174"/>
                            </a:cubicBezTo>
                            <a:cubicBezTo>
                              <a:pt x="1813" y="141"/>
                              <a:pt x="1843" y="132"/>
                              <a:pt x="1898" y="132"/>
                            </a:cubicBezTo>
                            <a:cubicBezTo>
                              <a:pt x="1945" y="132"/>
                              <a:pt x="1980" y="142"/>
                              <a:pt x="2003" y="161"/>
                            </a:cubicBezTo>
                            <a:cubicBezTo>
                              <a:pt x="2026" y="180"/>
                              <a:pt x="2038" y="209"/>
                              <a:pt x="2038" y="247"/>
                            </a:cubicBezTo>
                            <a:cubicBezTo>
                              <a:pt x="2038" y="466"/>
                              <a:pt x="2038" y="466"/>
                              <a:pt x="2038" y="466"/>
                            </a:cubicBezTo>
                            <a:cubicBezTo>
                              <a:pt x="1964" y="466"/>
                              <a:pt x="1964" y="466"/>
                              <a:pt x="1964" y="466"/>
                            </a:cubicBezTo>
                            <a:cubicBezTo>
                              <a:pt x="1964" y="430"/>
                              <a:pt x="1964" y="430"/>
                              <a:pt x="1964" y="430"/>
                            </a:cubicBezTo>
                            <a:cubicBezTo>
                              <a:pt x="1956" y="438"/>
                              <a:pt x="1956" y="438"/>
                              <a:pt x="1956" y="438"/>
                            </a:cubicBezTo>
                            <a:cubicBezTo>
                              <a:pt x="1934" y="460"/>
                              <a:pt x="1915" y="469"/>
                              <a:pt x="1876" y="469"/>
                            </a:cubicBezTo>
                            <a:moveTo>
                              <a:pt x="1955" y="475"/>
                            </a:moveTo>
                            <a:cubicBezTo>
                              <a:pt x="2047" y="475"/>
                              <a:pt x="2047" y="475"/>
                              <a:pt x="2047" y="475"/>
                            </a:cubicBezTo>
                            <a:cubicBezTo>
                              <a:pt x="2047" y="247"/>
                              <a:pt x="2047" y="247"/>
                              <a:pt x="2047" y="247"/>
                            </a:cubicBezTo>
                            <a:cubicBezTo>
                              <a:pt x="2047" y="207"/>
                              <a:pt x="2034" y="175"/>
                              <a:pt x="2009" y="154"/>
                            </a:cubicBezTo>
                            <a:cubicBezTo>
                              <a:pt x="1983" y="133"/>
                              <a:pt x="1946" y="123"/>
                              <a:pt x="1898" y="123"/>
                            </a:cubicBezTo>
                            <a:cubicBezTo>
                              <a:pt x="1841" y="123"/>
                              <a:pt x="1806" y="134"/>
                              <a:pt x="1772" y="171"/>
                            </a:cubicBezTo>
                            <a:cubicBezTo>
                              <a:pt x="1769" y="175"/>
                              <a:pt x="1769" y="175"/>
                              <a:pt x="1769" y="175"/>
                            </a:cubicBezTo>
                            <a:cubicBezTo>
                              <a:pt x="1830" y="234"/>
                              <a:pt x="1830" y="234"/>
                              <a:pt x="1830" y="234"/>
                            </a:cubicBezTo>
                            <a:cubicBezTo>
                              <a:pt x="1833" y="230"/>
                              <a:pt x="1833" y="230"/>
                              <a:pt x="1833" y="230"/>
                            </a:cubicBezTo>
                            <a:cubicBezTo>
                              <a:pt x="1850" y="211"/>
                              <a:pt x="1863" y="204"/>
                              <a:pt x="1895" y="204"/>
                            </a:cubicBezTo>
                            <a:cubicBezTo>
                              <a:pt x="1916" y="204"/>
                              <a:pt x="1931" y="208"/>
                              <a:pt x="1940" y="215"/>
                            </a:cubicBezTo>
                            <a:cubicBezTo>
                              <a:pt x="1949" y="223"/>
                              <a:pt x="1953" y="235"/>
                              <a:pt x="1953" y="253"/>
                            </a:cubicBezTo>
                            <a:cubicBezTo>
                              <a:pt x="1953" y="265"/>
                              <a:pt x="1953" y="265"/>
                              <a:pt x="1953" y="265"/>
                            </a:cubicBezTo>
                            <a:cubicBezTo>
                              <a:pt x="1878" y="265"/>
                              <a:pt x="1878" y="265"/>
                              <a:pt x="1878" y="265"/>
                            </a:cubicBezTo>
                            <a:cubicBezTo>
                              <a:pt x="1837" y="265"/>
                              <a:pt x="1807" y="276"/>
                              <a:pt x="1787" y="295"/>
                            </a:cubicBezTo>
                            <a:cubicBezTo>
                              <a:pt x="1767" y="314"/>
                              <a:pt x="1757" y="340"/>
                              <a:pt x="1757" y="368"/>
                            </a:cubicBezTo>
                            <a:cubicBezTo>
                              <a:pt x="1757" y="399"/>
                              <a:pt x="1767" y="427"/>
                              <a:pt x="1786" y="447"/>
                            </a:cubicBezTo>
                            <a:cubicBezTo>
                              <a:pt x="1808" y="468"/>
                              <a:pt x="1837" y="479"/>
                              <a:pt x="1876" y="479"/>
                            </a:cubicBezTo>
                            <a:cubicBezTo>
                              <a:pt x="1877" y="479"/>
                              <a:pt x="1877" y="479"/>
                              <a:pt x="1877" y="479"/>
                            </a:cubicBezTo>
                            <a:cubicBezTo>
                              <a:pt x="1912" y="479"/>
                              <a:pt x="1934" y="470"/>
                              <a:pt x="1955" y="452"/>
                            </a:cubicBezTo>
                            <a:lnTo>
                              <a:pt x="1955" y="475"/>
                            </a:lnTo>
                            <a:close/>
                            <a:moveTo>
                              <a:pt x="1576" y="12"/>
                            </a:moveTo>
                            <a:cubicBezTo>
                              <a:pt x="1651" y="12"/>
                              <a:pt x="1651" y="12"/>
                              <a:pt x="1651" y="12"/>
                            </a:cubicBezTo>
                            <a:cubicBezTo>
                              <a:pt x="1651" y="368"/>
                              <a:pt x="1651" y="368"/>
                              <a:pt x="1651" y="368"/>
                            </a:cubicBezTo>
                            <a:cubicBezTo>
                              <a:pt x="1651" y="379"/>
                              <a:pt x="1653" y="388"/>
                              <a:pt x="1659" y="394"/>
                            </a:cubicBezTo>
                            <a:cubicBezTo>
                              <a:pt x="1665" y="401"/>
                              <a:pt x="1674" y="404"/>
                              <a:pt x="1686" y="404"/>
                            </a:cubicBezTo>
                            <a:cubicBezTo>
                              <a:pt x="1713" y="404"/>
                              <a:pt x="1713" y="404"/>
                              <a:pt x="1713" y="404"/>
                            </a:cubicBezTo>
                            <a:cubicBezTo>
                              <a:pt x="1713" y="466"/>
                              <a:pt x="1713" y="466"/>
                              <a:pt x="1713" y="466"/>
                            </a:cubicBezTo>
                            <a:cubicBezTo>
                              <a:pt x="1670" y="466"/>
                              <a:pt x="1670" y="466"/>
                              <a:pt x="1670" y="466"/>
                            </a:cubicBezTo>
                            <a:cubicBezTo>
                              <a:pt x="1603" y="466"/>
                              <a:pt x="1576" y="420"/>
                              <a:pt x="1576" y="374"/>
                            </a:cubicBezTo>
                            <a:lnTo>
                              <a:pt x="1576" y="12"/>
                            </a:lnTo>
                            <a:close/>
                            <a:moveTo>
                              <a:pt x="1670" y="475"/>
                            </a:moveTo>
                            <a:cubicBezTo>
                              <a:pt x="1723" y="475"/>
                              <a:pt x="1723" y="475"/>
                              <a:pt x="1723" y="475"/>
                            </a:cubicBezTo>
                            <a:cubicBezTo>
                              <a:pt x="1723" y="394"/>
                              <a:pt x="1723" y="394"/>
                              <a:pt x="1723" y="394"/>
                            </a:cubicBezTo>
                            <a:cubicBezTo>
                              <a:pt x="1686" y="394"/>
                              <a:pt x="1686" y="394"/>
                              <a:pt x="1686" y="394"/>
                            </a:cubicBezTo>
                            <a:cubicBezTo>
                              <a:pt x="1676" y="394"/>
                              <a:pt x="1670" y="392"/>
                              <a:pt x="1666" y="388"/>
                            </a:cubicBezTo>
                            <a:cubicBezTo>
                              <a:pt x="1662" y="384"/>
                              <a:pt x="1660" y="378"/>
                              <a:pt x="1660" y="368"/>
                            </a:cubicBezTo>
                            <a:cubicBezTo>
                              <a:pt x="1660" y="2"/>
                              <a:pt x="1660" y="2"/>
                              <a:pt x="1660" y="2"/>
                            </a:cubicBezTo>
                            <a:cubicBezTo>
                              <a:pt x="1566" y="2"/>
                              <a:pt x="1566" y="2"/>
                              <a:pt x="1566" y="2"/>
                            </a:cubicBezTo>
                            <a:cubicBezTo>
                              <a:pt x="1566" y="374"/>
                              <a:pt x="1566" y="374"/>
                              <a:pt x="1566" y="374"/>
                            </a:cubicBezTo>
                            <a:cubicBezTo>
                              <a:pt x="1566" y="399"/>
                              <a:pt x="1574" y="424"/>
                              <a:pt x="1591" y="443"/>
                            </a:cubicBezTo>
                            <a:cubicBezTo>
                              <a:pt x="1608" y="462"/>
                              <a:pt x="1634" y="475"/>
                              <a:pt x="1670" y="475"/>
                            </a:cubicBezTo>
                          </a:path>
                        </a:pathLst>
                      </a:custGeom>
                      <a:solidFill>
                        <a:srgbClr val="7336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4875E" id="TeVerwijderenShape_1" o:spid="_x0000_s1026" style="position:absolute;margin-left:384.7pt;margin-top:772.25pt;width:179.65pt;height:3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3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" o:allowincell="f" path="m6172,1065v,55,,55,,55c6112,1120,6112,1120,6112,1120v,167,,167,,167c6112,1298,6114,1307,6120,1313v6,6,15,9,26,9c6172,1322,6172,1322,6172,1322v,63,,63,,63c6130,1385,6130,1385,6130,1385v-66,,-93,-46,-94,-93c6036,1120,6036,1120,6036,1120v-35,,-35,,-35,c6001,1065,6001,1065,6001,1065v35,,35,,35,c6036,964,6036,964,6036,964v76,,76,,76,c6112,1065,6112,1065,6112,1065r60,xm6121,955v-94,,-94,,-94,c6027,1055,6027,1055,6027,1055v-36,,-36,,-36,c5991,1129,5991,1129,5991,1129v36,,36,,36,c6027,1292,6027,1292,6027,1292v,25,8,51,25,70c6068,1381,6094,1394,6130,1394v51,,51,,51,c6181,1313,6181,1313,6181,1313v-35,,-35,,-35,c6136,1313,6131,1311,6127,1307v-4,-4,-6,-11,-6,-20c6121,1129,6121,1129,6121,1129v60,,60,,60,c6181,1055,6181,1055,6181,1055v-60,,-60,,-60,l6121,955xm5809,1389v-52,,-97,-6,-138,-45c5720,1296,5720,1296,5720,1296v29,26,65,30,90,30c5826,1326,5841,1323,5853,1317v13,-6,22,-16,22,-31c5876,1267,5863,1252,5835,1250v-53,-5,-53,-5,-53,-5c5721,1239,5687,1215,5687,1154v,-67,58,-103,126,-103c5863,1051,5905,1059,5936,1086v-46,47,-46,47,-46,47c5869,1116,5840,1111,5812,1111v-18,,-31,4,-40,11c5763,1129,5759,1139,5759,1149v,6,1,14,8,21c5773,1177,5783,1181,5798,1182v54,6,54,6,54,6c5917,1194,5948,1227,5948,1283v,71,-60,105,-139,106m5853,1178v-54,-5,-54,-5,-54,-5c5785,1172,5777,1168,5773,1164v-4,-5,-5,-10,-5,-15c5768,1135,5779,1121,5812,1121v29,,57,5,75,21c5891,1145,5891,1145,5891,1145v58,-59,58,-59,58,-59c5946,1083,5946,1083,5946,1083v-34,-32,-80,-41,-133,-41c5778,1042,5744,1051,5719,1070v-25,19,-41,48,-41,84c5677,1219,5719,1249,5781,1254v53,5,53,5,53,5c5860,1262,5865,1271,5866,1286v,11,-6,18,-17,23c5839,1314,5825,1317,5810,1316v-25,,-60,-3,-87,-30c5720,1283,5720,1283,5720,1283v-62,62,-62,62,-62,62c5661,1348,5661,1348,5661,1348v44,44,94,50,147,50c5809,1398,5809,1398,5809,1398v41,,78,-9,105,-28c5941,1351,5958,1321,5958,1283v,-60,-37,-98,-105,-105m5602,1385v-75,,-75,,-75,c5527,1184,5527,1184,5527,1184v,-24,-8,-41,-20,-51c5495,1122,5480,1118,5466,1118v-14,,-29,4,-41,15c5413,1143,5405,1160,5405,1184v,201,,201,,201c5329,1385,5329,1385,5329,1385v,-330,,-330,,-330c5403,1055,5403,1055,5403,1055v,38,,38,,38c5411,1085,5411,1085,5411,1085v12,-14,28,-23,45,-28c5458,1056,5459,1056,5461,1055v1,,3,-1,4,-1c5474,1052,5483,1051,5492,1051v19,,35,3,49,10c5542,1061,5544,1062,5545,1063v2,,3,1,5,2c5557,1069,5563,1074,5569,1080v26,26,33,56,33,93l5602,1385xm5353,1046v,-169,,-169,,-169c5353,833,5380,820,5405,820v25,,51,13,51,57c5456,1047,5456,1047,5456,1047v-16,5,-31,12,-44,24c5412,1046,5412,1046,5412,1046r-59,xm5320,1077v-52,,-52,,-52,c5268,747,5268,747,5268,747v74,,74,,74,c5342,786,5342,786,5342,786v7,-8,7,-8,7,-8c5349,777,5349,777,5349,777v2,-1,3,-2,4,-3c5354,773,5356,772,5357,770v20,-17,47,-26,74,-26c5459,744,5482,752,5499,765v2,1,3,2,5,4c5505,770,5506,771,5507,772v,,,,1,c5534,799,5541,829,5541,865v,186,,186,,186c5526,1045,5510,1042,5492,1042v-9,,-18,1,-27,3c5465,877,5465,877,5465,877v,-24,-7,-41,-19,-52c5434,815,5419,811,5405,811v-14,,-30,4,-42,14c5351,836,5343,853,5343,877v,169,,169,,169c5320,1046,5320,1046,5320,1046r,31xm5338,684v29,27,65,30,91,30c5444,714,5459,712,5472,706v12,-6,21,-17,21,-32c5494,656,5481,641,5453,639v-53,-6,-53,-6,-53,-6c5340,627,5306,603,5305,543v,-67,59,-103,126,-104c5482,439,5523,448,5554,475v-45,46,-45,46,-45,46c5488,505,5458,500,5430,500v-18,,-31,4,-40,11c5382,518,5377,527,5377,537v,7,2,15,8,22c5391,565,5401,570,5417,571v53,5,53,5,53,5c5536,583,5566,616,5567,671v,44,-23,73,-58,90c5489,744,5463,734,5431,734v-29,,-58,10,-80,29c5351,738,5351,738,5351,738v-56,,-56,,-56,c5293,737,5291,735,5289,733r49,-49xm5550,1055v,-190,,-190,,-190c5550,829,5543,796,5516,768v6,-3,11,-6,16,-10c5559,739,5576,710,5576,671v,-59,-37,-98,-105,-104c5417,562,5417,562,5417,562v-14,-1,-21,-5,-25,-10c5388,548,5386,543,5386,537v1,-14,11,-27,44,-28c5459,509,5488,514,5506,531v3,3,3,3,3,3c5567,474,5567,474,5567,474v-3,-3,-3,-3,-3,-3c5530,439,5484,430,5431,430v-35,,-69,10,-94,29c5312,478,5296,506,5296,543v-1,65,41,94,103,100c5452,648,5452,648,5452,648v26,3,31,12,32,26c5484,685,5478,692,5468,697v-11,6,-25,8,-39,8c5403,705,5368,701,5341,674v-3,-3,-3,-3,-3,-3c5276,733,5276,733,5276,733v4,3,4,3,4,3c5280,737,5281,738,5282,738v-23,,-23,,-23,c5259,1087,5259,1087,5259,1087v61,,61,,61,c5320,1394,5320,1394,5320,1394v94,,94,,94,c5414,1184,5414,1184,5414,1184v,-44,27,-56,52,-57c5491,1128,5517,1140,5517,1184v,210,,210,,210c5611,1394,5611,1394,5611,1394v,-221,,-221,,-221c5611,1135,5604,1101,5576,1073v-8,-7,-16,-13,-26,-18m4888,1385v-94,,-94,,-94,c4709,1240,4709,1240,4709,1240v-41,47,-41,47,-41,47c4668,1385,4668,1385,4668,1385v-76,,-76,,-76,c4592,930,4592,930,4592,930v76,,76,,76,c4668,1202,4668,1202,4668,1202v119,-147,119,-147,119,-147c4877,1055,4877,1055,4877,1055v-116,132,-116,132,-116,132l4888,1385xm4583,934v-122,,-122,,-122,c4461,939,4461,939,4461,939v,23,7,43,20,57c4495,1011,4515,1019,4540,1019v17,,31,-2,43,-7c4583,1077,4583,1077,4583,1077v-12,3,-25,4,-40,4c4546,1078,4546,1078,4546,1078v-3,-3,-3,-3,-3,-3c4519,1051,4494,1042,4460,1042v-10,,-20,1,-29,3c4405,1020,4387,978,4387,912v,-68,22,-116,60,-143c4448,768,4450,767,4451,766v2,-1,3,-2,5,-3c4477,750,4502,744,4530,744v33,,61,8,83,24c4615,769,4616,770,4618,771v1,1,3,3,4,4c4655,803,4673,847,4673,901v,20,,20,,20c4583,921,4583,921,4583,921r,13xm4583,1002v-11,5,-25,8,-43,8c4496,1009,4472,983,4470,943v113,,113,,113,l4583,1002xm4530,1081v-4,5,-4,5,-4,5c4522,1090,4522,1090,4522,1090v-46,46,-46,46,-46,46c4464,1125,4451,1118,4431,1118v-14,,-29,5,-40,16c4379,1146,4372,1163,4372,1185v,200,,200,,200c4296,1385,4296,1385,4296,1385v,-330,,-330,,-330c4370,1055,4370,1055,4370,1055v,41,,41,,41c4378,1086,4378,1086,4378,1086v10,-13,29,-25,51,-31c4431,1055,4432,1054,4434,1054v2,-1,4,-1,6,-1c4446,1052,4453,1051,4460,1051v31,,52,7,73,27l4530,1081xm4287,1077v-56,,-56,,-56,c4231,747,4231,747,4231,747v75,,75,,75,c4306,1046,4306,1046,4306,1046v-19,,-19,,-19,l4287,1077xm4230,621v77,,77,,77,c4307,680,4307,680,4307,680v-77,,-77,,-77,l4230,621xm4270,443v75,,75,,75,c4345,773,4345,773,4345,773v-29,,-29,,-29,c4316,738,4316,738,4316,738v-46,,-46,,-46,c4270,690,4270,690,4270,690v46,,46,,46,c4316,611,4316,611,4316,611v-46,,-46,,-46,l4270,443xm4411,733v49,-49,49,-49,49,-49c4489,711,4525,714,4551,714v15,,30,-2,43,-8c4606,700,4615,689,4615,674v1,-18,-12,-33,-40,-35c4522,633,4522,633,4522,633v-61,-6,-95,-30,-95,-90c4427,476,4486,440,4553,439v50,,92,9,123,36c4630,521,4630,521,4630,521v-21,-16,-50,-21,-78,-21c4534,500,4521,504,4512,511v-9,7,-13,16,-13,26c4499,544,4501,552,4507,559v6,6,16,11,31,12c4592,576,4592,576,4592,576v65,7,96,40,97,95c4688,718,4663,748,4624,764v-25,-19,-57,-30,-94,-30c4498,734,4470,742,4446,758v-12,-6,-23,-14,-35,-25m4898,1046v-115,,-115,,-115,c4677,1176,4677,1176,4677,1176v,-233,,-233,,-233c4682,943,4682,943,4682,943v,-42,,-42,,-42c4682,854,4669,812,4643,782v-4,-4,-7,-8,-11,-11c4640,767,4647,763,4654,758v27,-19,44,-48,44,-87c4698,612,4661,573,4593,567v-54,-5,-54,-5,-54,-5c4525,561,4517,557,4513,552v-4,-4,-5,-9,-5,-15c4508,523,4519,510,4552,509v29,,58,5,76,22c4631,534,4631,534,4631,534v58,-60,58,-60,58,-60c4686,471,4686,471,4686,471v-34,-32,-80,-41,-133,-41c4518,430,4484,440,4459,459v-25,19,-41,47,-41,84c4417,608,4459,637,4521,643v53,5,53,5,53,5c4600,651,4605,660,4606,674v,11,-6,18,-17,23c4579,703,4565,705,4551,705v-26,,-61,-4,-88,-31c4460,671,4460,671,4460,671v-62,62,-62,62,-62,62c4401,736,4401,736,4401,736v12,12,24,21,37,28c4431,769,4425,775,4419,781v-26,31,-42,75,-42,131c4377,977,4394,1020,4421,1048v-17,5,-31,14,-42,23c4379,1046,4379,1046,4379,1046v-63,,-63,,-63,c4316,783,4316,783,4316,783v39,,39,,39,c4355,434,4355,434,4355,434v-94,,-94,,-94,c4261,611,4261,611,4261,611v-40,,-40,,-40,c4221,690,4221,690,4221,690v40,,40,,40,c4261,738,4261,738,4261,738v-39,,-39,,-39,c4222,1087,4222,1087,4222,1087v65,,65,,65,c4287,1394,4287,1394,4287,1394v94,,94,,94,c4381,1185,4381,1185,4381,1185v,-41,26,-58,50,-58c4451,1127,4460,1133,4473,1146v3,3,3,3,3,3c4479,1146,4479,1146,4479,1146v55,-55,55,-55,55,-55c4536,1091,4537,1091,4539,1091v1,,1,,1,c4556,1091,4570,1089,4583,1087v,307,,307,,307c4677,1394,4677,1394,4677,1394v,-104,,-104,,-104c4708,1256,4708,1256,4708,1256v81,138,81,138,81,138c4905,1394,4905,1394,4905,1394,4772,1187,4772,1187,4772,1187r126,-141xm3649,1184v1,-12,3,-20,8,-30c3665,1135,3682,1121,3709,1121v27,,44,14,52,33c3766,1164,3768,1172,3769,1184r-120,xm3770,1150v-4,2,-4,2,-4,2c3770,1150,3770,1150,3770,1150v-10,-22,-31,-38,-61,-38c3679,1112,3658,1128,3648,1150v-5,13,-7,23,-8,38c3640,1193,3640,1193,3640,1193v138,,138,,138,c3778,1188,3778,1188,3778,1188v-1,-15,-3,-25,-8,-38m2199,1264v,21,-3,33,-11,40c2174,1317,2162,1319,2138,1319v-32,,-44,-13,-44,-34c2094,1263,2108,1251,2137,1251v62,,62,,62,l2199,1264xm2099,1253v-9,7,-14,19,-14,32c2085,1297,2089,1309,2098,1316v10,8,23,12,40,12c2139,1328,2139,1328,2139,1328v23,,40,-2,56,-17c2205,1301,2209,1286,2209,1264v,-22,,-22,,-22c2137,1242,2137,1242,2137,1242v-16,,-29,3,-38,11m4978,876v1,-12,3,-19,7,-30c4994,828,5011,814,5038,814v27,,43,14,52,32c5094,857,5096,865,5097,876r-119,xm5107,881v-1,-16,-3,-26,-9,-38c5094,844,5094,844,5094,844v4,-1,4,-1,4,-1c5089,821,5068,805,5038,805v-31,,-52,16,-61,38c4971,855,4969,865,4969,881v-1,5,-1,5,-1,5c5107,886,5107,886,5107,886r,-5xm5225,1055v,330,,330,,330c5152,1385,5152,1385,5152,1385v,-38,,-38,,-38c5144,1355,5144,1355,5144,1355v-21,22,-51,34,-82,34c5030,1389,5004,1378,4986,1360v-27,-26,-33,-56,-34,-93c4952,1055,4952,1055,4952,1055v76,,76,,76,c5028,1255,5028,1255,5028,1255v,24,8,41,19,52c5059,1318,5074,1322,5089,1322v14,,29,-4,41,-15c5142,1296,5150,1279,5150,1255v,-200,,-200,,-200l5225,1055xm5141,1067v,188,,188,,188c5140,1299,5114,1312,5089,1313v-26,-1,-51,-14,-52,-58c5037,1090,5037,1090,5037,1090v3,1,6,1,10,1c5047,1091,5047,1091,5047,1091v40,,69,-9,94,-24m4943,1049v,-1,-1,-1,-2,-2c4913,1022,4894,980,4894,912v1,-57,17,-101,45,-129c4940,781,4942,779,4943,778v2,-2,4,-3,6,-5c4969,757,4994,747,5023,744v2,,3,,5,c5029,744,5031,744,5032,744v2,,4,,6,c5079,744,5112,757,5136,780v1,1,1,2,2,3c5166,811,5181,852,5181,901v,33,,33,,33c4968,934,4968,934,4968,934v,5,,5,,5c4968,962,4976,982,4989,996v14,15,34,23,58,23c5083,1019,5104,1009,5124,989v45,44,45,44,45,44c5164,1037,5159,1042,5155,1046v-14,,-14,,-14,c5141,1056,5141,1056,5141,1056v-25,17,-53,25,-94,25c5043,1081,5040,1081,5037,1081v,-35,,-35,,-35c4943,1046,4943,1046,4943,1046r,3xm5136,573v,195,,195,,195c5111,747,5078,734,5038,734v-2,,-4,,-6,c5032,573,5032,573,5032,573v1,-44,27,-57,52,-57c5109,516,5135,529,5136,573m4948,443v73,,73,,73,c5021,482,5021,482,5021,482v8,-9,8,-9,8,-9c5050,451,5080,439,5110,439v33,1,59,11,77,29c5213,494,5220,525,5220,561v,212,,212,,212c5145,773,5145,773,5145,773v,-200,,-200,,-200c5145,549,5137,532,5126,521v-12,-10,-27,-15,-42,-15c5070,506,5055,511,5043,521v-12,11,-20,28,-20,52c5023,735,5023,735,5023,735v-29,2,-54,12,-75,27l4948,443xm5179,1036v3,-3,3,-3,3,-3c5124,976,5124,976,5124,976v-3,3,-3,3,-3,3c5100,1000,5084,1010,5047,1010v-43,-1,-67,-27,-69,-67c5190,943,5190,943,5190,943v,-42,,-42,,-42c5190,854,5177,812,5151,783v79,,79,,79,c5230,561,5230,561,5230,561v,-37,-8,-71,-36,-99c5174,442,5145,430,5110,430v-28,,-57,10,-80,29c5030,434,5030,434,5030,434v-92,,-92,,-92,c4938,770,4938,770,4938,770v-3,3,-7,7,-11,11c4900,812,4885,856,4885,912v,70,20,115,50,142c4938,1056,4941,1059,4943,1061v,206,,206,,206c4943,1305,4951,1338,4979,1367v20,20,49,31,83,31c5091,1398,5120,1388,5142,1369v,25,,25,,25c5234,1394,5234,1394,5234,1394v,-348,,-348,,-348c5169,1046,5169,1046,5169,1046v3,-4,7,-7,10,-10m4470,876v1,-12,3,-19,7,-30c4486,828,4503,814,4530,814v27,,44,14,52,32c4582,846,4582,846,4582,846v5,11,7,19,7,30l4470,876xm4591,843v-5,1,-5,1,-5,1c4591,843,4591,843,4591,843v-10,-22,-31,-38,-61,-38c4499,805,4479,821,4469,843v-5,12,-8,22,-8,38c4461,886,4461,886,4461,886v138,,138,,138,c4599,881,4599,881,4599,881v-1,-16,-3,-26,-8,-38m4202,1055v,330,,330,,330c4128,1385,4128,1385,4128,1385v,-38,,-38,,-38c4120,1355,4120,1355,4120,1355v-21,22,-51,34,-81,34c4006,1389,3980,1378,3962,1360v-26,-26,-33,-56,-33,-93c3929,1055,3929,1055,3929,1055v76,,76,,76,c4005,1255,4005,1255,4005,1255v-1,24,7,41,19,52c4036,1318,4051,1322,4065,1322v14,,30,-4,42,-15c4118,1296,4126,1279,4126,1255v,-200,,-200,,-200l4202,1055xm3902,783v69,,69,,69,c3971,822,3971,822,3971,822v36,,36,,36,c4007,985,4007,985,4007,985v,25,8,50,24,70c4048,1074,4074,1087,4110,1087v7,,7,,7,c4117,1255,4117,1255,4117,1255v,44,-27,57,-52,58c4040,1312,4014,1299,4014,1255v,-209,,-209,,-209c3924,1046,3924,1046,3924,1046v,-187,,-187,,-187c3924,828,3916,802,3902,783t13,294c3841,1077,3841,1077,3841,1077v,-35,,-35,,-35c3833,1050,3833,1050,3833,1050v-10,9,-19,17,-30,22c3779,1053,3747,1042,3709,1042v-15,,-30,2,-43,5c3651,1030,3643,1006,3643,979v1,-52,34,-93,111,-93c3839,886,3839,886,3839,886v,-22,,-22,,-22c3839,845,3834,830,3823,820v-12,-10,-29,-14,-52,-14c3740,806,3723,814,3706,832v-47,-46,-47,-46,-47,-46c3681,763,3702,751,3732,747v1,-1,3,-1,4,-1c3738,746,3739,746,3741,745v10,-1,21,-1,34,-1c3790,744,3804,745,3816,747v2,,3,,5,1c3822,748,3824,748,3825,748v23,5,41,13,55,25c3903,792,3915,820,3915,859r,218xm3852,1208v,34,,34,,34c3640,1242,3640,1242,3640,1242v,4,,4,,4c3640,1269,3647,1289,3661,1304v13,14,33,22,58,22c3755,1327,3775,1316,3796,1296v45,44,45,44,45,44c3808,1372,3776,1389,3718,1389v-39,,-77,-9,-105,-34c3585,1329,3566,1287,3566,1220v,-88,38,-144,97,-162c3664,1057,3666,1057,3668,1056v2,,3,,5,-1c3684,1052,3696,1051,3709,1051v34,,62,9,84,25c3794,1077,3796,1078,3797,1079v2,1,3,2,4,3c3834,1110,3852,1155,3852,1208m3688,593v,-62,,-62,,-62c3716,531,3716,531,3716,531v1,,1,-1,2,-1c3726,539,3731,553,3732,573v,20,,20,,20l3688,593xm3680,506v-14,,-29,5,-41,15c3627,532,3619,549,3619,573v,200,,200,,200c3544,773,3544,773,3544,773v,-7,,-7,,-7c3590,766,3590,766,3590,766v-1,-6,-1,-6,-1,-6c3582,719,3566,687,3544,662v,-219,,-219,,-219c3617,443,3617,443,3617,443v,39,,39,,39c3623,475,3623,475,3623,475v2,-2,2,-2,2,-2c3626,472,3627,472,3628,471v1,-2,3,-4,5,-5c3637,462,3642,459,3647,456v1,-1,3,-2,5,-3c3653,452,3655,452,3656,451v16,-8,33,-12,50,-12c3719,439,3731,441,3741,444v2,1,3,1,5,2c3747,446,3749,447,3751,447v12,5,23,12,32,21c3806,491,3814,516,3816,546v,3,,6,,9c3816,557,3816,559,3816,561v,176,,176,,176c3803,735,3790,734,3775,734v-13,,-24,1,-34,2c3741,573,3741,573,3741,573v,-19,-5,-33,-13,-44c3727,528,3726,526,3725,525v-1,-1,-2,-3,-4,-4c3721,521,3721,521,3721,521v-12,-10,-27,-15,-41,-15m3572,136v75,,75,,75,c3647,445,3647,445,3647,445v-7,4,-14,9,-21,14c3626,434,3626,434,3626,434v-54,,-54,,-54,l3572,136xm3751,136v75,,75,,75,c3826,501,3826,501,3826,501v,8,-1,17,-3,26c3819,503,3809,481,3790,462v-11,-11,-24,-19,-39,-24l3751,136xm3904,443v73,,73,,73,c3977,482,3977,482,3977,482v6,-7,6,-7,6,-7c3985,473,3985,473,3985,473v1,-1,2,-1,3,-2c3989,469,3991,467,3993,466v,-1,1,-1,2,-2c3997,463,3998,462,4000,460v1,-1,3,-2,4,-3c4023,445,4044,439,4066,439v11,,22,2,31,4c4100,444,4102,444,4104,445v2,1,4,1,7,2c4122,452,4132,458,4141,466v,1,1,1,2,2c4144,469,4145,470,4145,471v2,1,3,3,5,4c4170,500,4176,528,4176,561v,212,,212,,212c4161,773,4161,773,4161,773v,-25,,-25,,-25c4101,748,4101,748,4101,748v,-100,,-100,,-100c4101,648,4101,648,4101,648v,-75,,-75,,-75c4101,549,4093,532,4081,521v-11,-10,-27,-15,-41,-15c4026,506,4011,511,3999,521v-12,11,-20,28,-20,52c3979,748,3979,748,3979,748v-8,,-8,,-8,c3971,773,3971,773,3971,773v-67,,-67,,-67,l3904,443xm4091,432v-8,-1,-16,-2,-25,-2c4045,430,4023,436,4004,446v,-75,,-75,,-75c4035,337,4035,337,4035,337r56,95xm3920,12v75,,75,,75,c3995,283,3995,283,3995,283,4115,136,4115,136,4115,136v89,,89,,89,c4088,268,4088,268,4088,268v127,198,127,198,127,198c4154,466,4154,466,4154,466v-2,-1,-3,-3,-4,-4c4137,449,4122,440,4103,435,4036,322,4036,322,4036,322v-41,46,-41,46,-41,46c3995,452,3995,452,3995,452v-3,2,-6,5,-9,7c3986,434,3986,434,3986,434v-66,,-66,,-66,l3920,12xm3988,748v,-175,,-175,,-175c3988,529,4015,516,4040,516v25,,51,13,52,57c4092,648,4092,648,4092,648v-85,,-85,,-85,c4007,748,4007,748,4007,748r-19,xm4152,812v-60,,-60,,-60,c4092,980,4092,980,4092,980v,10,2,19,8,26c4106,1012,4115,1015,4126,1015v26,,26,,26,c4152,1046,4152,1046,4152,1046v-35,,-35,,-35,c4117,1077,4117,1077,4117,1077v-7,,-7,,-7,c4043,1077,4017,1032,4016,985v,-173,,-173,,-173c3980,812,3980,812,3980,812v,-55,,-55,,-55c4016,757,4016,757,4016,757v,-100,,-100,,-100c4092,657,4092,657,4092,657v,100,,100,,100c4152,757,4152,757,4152,757r,55xm3463,616v-16,-4,-32,-6,-49,-6c3382,610,3354,617,3329,630v-79,,-79,,-79,c3250,635,3250,635,3250,635v,20,6,38,16,51c3253,708,3246,731,3242,757v-6,-4,-13,-9,-19,-14c3195,718,3176,676,3176,608v1,-60,18,-104,48,-133c3225,474,3227,472,3229,471v2,-2,4,-4,6,-5c3258,449,3286,440,3320,439v34,1,63,10,86,27c3408,467,3410,469,3412,471v1,1,3,3,5,4c3447,503,3462,546,3463,597r,19xm3451,729v-31,29,-60,46,-110,48c3344,746,3350,734,3360,723v12,-14,31,-23,55,-23c3417,700,3420,700,3422,700r29,29xm3368,1065v,-101,,-101,,-101c3443,964,3443,964,3443,964v,101,,101,,101c3503,1065,3503,1065,3503,1065v,55,,55,,55c3443,1120,3443,1120,3443,1120v,167,,167,,167c3443,1298,3446,1307,3452,1313v6,6,14,9,25,9c3503,1322,3503,1322,3503,1322v,63,,63,,63c3462,1385,3462,1385,3462,1385v-67,,-94,-46,-94,-93c3368,1120,3368,1120,3368,1120v-36,,-36,,-36,c3332,1065,3332,1065,3332,1065r36,xm3286,662v-5,5,-10,11,-14,16c3265,668,3261,654,3260,639v53,,53,,53,c3304,646,3294,654,3286,662t875,344c4126,1006,4126,1006,4126,1006v-10,,-16,-3,-19,-7c4103,995,4101,989,4101,980v,-158,,-158,,-158c4161,822,4161,822,4161,822v,-39,,-39,,-39c4185,783,4185,783,4185,783v,-222,,-222,,-222c4185,529,4180,501,4161,475v71,,71,,71,c4099,269,4099,269,4099,269,4225,127,4225,127,4225,127v-115,,-115,,-115,c4004,257,4004,257,4004,257v,-255,,-255,,-255c3911,2,3911,2,3911,2v,432,,432,,432c3894,434,3894,434,3894,434v,340,,340,,340c3892,771,3889,768,3886,766v-16,-13,-36,-22,-61,-27c3825,561,3825,561,3825,561v,-4,,-9,,-13c3832,533,3835,517,3835,501v,-374,,-374,,-374c3741,127,3741,127,3741,127v,308,,308,,308c3731,432,3719,430,3706,430v-17,,-34,4,-50,11c3656,127,3656,127,3656,127v-94,,-94,,-94,c3562,434,3562,434,3562,434v-28,,-28,,-28,c3534,653,3534,653,3534,653v-17,-16,-39,-28,-62,-35c3472,597,3472,597,3472,597v,-47,-14,-89,-40,-119c3431,477,3431,476,3430,475v75,,75,,75,c3505,385,3505,385,3505,385v-211,,-211,,-211,c3294,2,3294,2,3294,2v-99,,-99,,-99,c3195,475,3195,475,3195,475v16,,16,,16,c3210,476,3210,476,3209,477v-27,30,-42,75,-42,131c3167,678,3187,723,3217,750v8,7,16,12,24,17c3239,789,3239,812,3239,838v,12,,12,,12c3239,854,3239,859,3239,863v,73,1,130,47,176c3297,1050,3309,1059,3323,1067v,62,,62,,62c3359,1129,3359,1129,3359,1129v,163,,163,,163c3359,1317,3366,1343,3383,1362v17,19,43,32,78,32c3513,1394,3513,1394,3513,1394v,-81,,-81,,-81c3477,1313,3477,1313,3477,1313v-9,,-15,-2,-19,-6c3455,1303,3453,1296,3453,1287v,-158,,-158,,-158c3513,1129,3513,1129,3513,1129v,-65,,-65,,-65c3552,1039,3580,998,3589,940v1,-5,1,-5,1,-5c3489,935,3489,935,3489,935v-1,3,-1,3,-1,3c3482,962,3471,981,3453,991v,-36,,-36,,-36c3359,955,3359,955,3359,955v,21,,21,,21c3344,959,3339,937,3339,850v,-27,,-47,1,-64c3395,784,3428,765,3461,732v3,-4,3,-4,3,-4c3438,703,3438,703,3438,703v28,8,43,31,50,59c3489,766,3489,766,3489,766v45,,45,,45,c3534,783,3534,783,3534,783v94,,94,,94,c3628,573,3628,573,3628,573v,-44,27,-57,52,-57c3689,516,3697,518,3705,521v-26,,-26,,-26,c3679,602,3679,602,3679,602v53,,53,,53,c3732,737,3732,737,3732,737v-34,6,-59,19,-83,46c3646,786,3646,786,3646,786v61,59,61,59,61,59c3710,842,3710,842,3710,842v17,-20,29,-27,61,-27c3793,815,3808,819,3817,827v9,7,13,19,13,37c3830,876,3830,876,3830,876v-76,,-76,,-76,c3714,876,3684,888,3664,906v-20,19,-30,45,-30,73c3634,1006,3642,1031,3656,1050v-22,8,-42,21,-57,38c3572,1119,3557,1163,3557,1220v,69,19,114,50,141c3637,1389,3677,1398,3718,1398v1,,1,,1,c3781,1398,3816,1378,3850,1343v4,-3,4,-3,4,-3c3796,1283,3796,1283,3796,1283v-4,4,-4,4,-4,4c3771,1308,3755,1317,3719,1317v-44,,-68,-27,-70,-66c3861,1251,3861,1251,3861,1251v,-43,,-43,,-43c3861,1161,3848,1119,3822,1089v-4,-4,-7,-7,-11,-11c3818,1074,3825,1069,3832,1064v,23,,23,,23c3920,1087,3920,1087,3920,1087v,180,,180,,180c3920,1305,3927,1338,3956,1367v20,20,48,31,83,31c4068,1398,4097,1388,4119,1369v,25,,25,,25c4211,1394,4211,1394,4211,1394v,-348,,-348,,-348c4161,1046,4161,1046,4161,1046r,-40xm3830,957v,21,-3,33,-11,40c3805,1010,3792,1012,3769,1012v-32,-1,-44,-14,-44,-35c3725,956,3738,944,3767,943v63,,63,,63,l3830,957xm3729,945v-9,8,-14,19,-14,32c3715,990,3720,1001,3729,1009v9,8,23,12,40,12c3770,1021,3770,1021,3770,1021v23,,40,-2,55,-18c3836,993,3839,978,3839,957v,-23,,-23,,-23c3767,934,3767,934,3767,934v-15,,-28,4,-38,11m3166,969v-17,-48,-17,-48,-17,-48c3091,921,3091,921,3091,921v,-173,,-173,,-173c3137,747,3137,747,3137,747v10,,10,,10,c3166,747,3166,747,3166,747r,222xm3112,1077v,,,,,c3112,1077,3112,1077,3112,1077xm3060,1227v49,-140,49,-140,49,-140c3115,1087,3115,1087,3115,1087v47,140,47,140,47,140l3060,1227xm3013,1081v-3,,-6,,-10,c2970,1081,2944,1071,2926,1053v-26,-27,-33,-57,-33,-93c2893,748,2893,748,2893,748v76,-1,76,-1,76,-1c2969,948,2969,948,2969,948v,24,7,41,19,52c3000,1010,3015,1014,3029,1014v3,,6,,8,l3013,1081xm2923,332v96,,96,,96,c2968,395,2968,395,2968,395v-28,-9,-43,-32,-45,-63m2918,456v-11,-5,-22,-12,-31,-20c2884,434,2882,432,2880,429v,-119,,-119,,-119c2840,310,2840,310,2840,310v,-3,,-6,,-9c2840,192,2898,132,2983,132v92,,143,66,143,158c3126,310,3126,310,3126,310v-89,,-89,,-89,c3026,323,3026,323,3026,323v-112,,-112,,-112,c2914,327,2914,327,2914,327v,23,7,43,20,58c2942,392,2951,398,2962,402r-44,54xm2880,503v,-61,,-61,,-61c2880,442,2880,442,2881,443v9,8,20,15,31,20l2880,503xm3114,421v-25,25,-50,40,-86,46c3088,395,3088,395,3088,395r26,26xm2819,1080v26,26,35,56,35,93c2854,1385,2854,1385,2854,1385v-75,,-75,,-75,c2779,1184,2779,1184,2779,1184v,-24,-8,-41,-20,-51c2748,1122,2732,1118,2718,1118v-14,,-29,4,-41,14c2665,1143,2657,1159,2657,1182v,203,,203,,203c2582,1385,2582,1385,2582,1385v,-201,,-201,,-201c2582,1160,2574,1143,2562,1133v-12,-11,-27,-15,-41,-15c2507,1118,2491,1122,2480,1133v-12,10,-20,27,-20,51c2460,1385,2460,1385,2460,1385v-76,,-76,,-76,c2384,1055,2384,1055,2384,1055v74,,74,,74,c2458,1093,2458,1093,2458,1093v8,-8,8,-8,8,-8c2487,1063,2517,1051,2547,1051v,,,,,c2549,1051,2551,1051,2554,1051v2,,4,,6,1c2585,1054,2606,1063,2623,1080v1,2,3,4,5,5c2629,1087,2630,1089,2632,1090v,1,1,1,1,2c2636,1097,2636,1097,2636,1097v4,-5,4,-5,4,-5c2641,1092,2641,1091,2642,1091v2,-2,3,-4,5,-5c2649,1084,2651,1083,2652,1081v19,-16,39,-25,64,-29c2718,1052,2721,1052,2723,1052v1,,1,,2,c2726,1051,2728,1051,2729,1051v3,,6,,9,c2763,1051,2785,1057,2803,1067v1,1,3,2,4,3c2809,1072,2810,1073,2812,1074v2,2,4,3,7,6m2375,1075v-15,4,-33,6,-55,6c2295,1081,2271,1078,2249,1068v-7,-4,-15,-9,-23,-12c2222,1053,2218,1050,2215,1047v-28,-25,-47,-67,-47,-135c2168,803,2226,744,2311,744v92,,143,66,143,157c2454,934,2454,934,2454,934v-212,,-212,,-212,c2242,939,2242,939,2242,939v,23,7,43,21,57c2276,1011,2296,1019,2321,1019v36,,56,-10,77,-30c2443,1033,2443,1033,2443,1033v-5,4,-10,9,-15,13c2375,1046,2375,1046,2375,1046r,29xm2284,1166v,219,,219,,219c2211,1385,2211,1385,2211,1385v,-36,,-36,,-36c2203,1357,2203,1357,2203,1357v-23,22,-42,31,-80,31c2085,1388,2058,1379,2039,1359v-17,-17,-26,-43,-26,-72c2013,1235,2047,1193,2124,1193v85,,85,,85,c2209,1171,2209,1171,2209,1171v,-19,-5,-34,-17,-44c2181,1117,2164,1113,2141,1113v-31,,-49,8,-65,26c2028,1093,2028,1093,2028,1093v32,-33,62,-42,116,-42c2175,1051,2201,1055,2221,1064v9,3,16,8,23,13c2246,1078,2248,1079,2249,1080v23,19,35,47,35,86m2527,912v,-51,2,-107,34,-139c2578,755,2608,744,2640,744v,,,,,c2674,744,2698,752,2719,776v8,9,8,9,8,9c2727,623,2727,623,2727,623v76,,76,,76,c2803,1057,2803,1057,2803,1057v-18,-10,-41,-15,-65,-15c2735,1042,2732,1042,2729,1042v,-4,,-4,,-4c2726,1042,2726,1042,2726,1042v-35,3,-63,15,-88,39c2638,1081,2637,1081,2636,1081v-21,-25,-50,-38,-84,-39c2528,1009,2527,958,2527,912m3175,738v-33,,-33,,-33,c3001,499,3001,499,3001,499v18,-21,18,-21,18,-21c3065,473,3095,454,3124,424v4,-3,4,-3,4,-3c3094,388,3094,388,3094,388v65,-78,65,-78,65,-78c3135,310,3135,310,3135,310v,-20,,-20,,-20c3135,242,3122,201,3096,171v-26,-30,-65,-48,-113,-48c2938,123,2900,139,2873,170v-27,30,-42,75,-42,131c2831,304,2831,307,2831,310v-51,,-51,,-51,c2780,614,2780,614,2780,614v-62,,-62,,-62,c2718,762,2718,762,2718,762v-21,-20,-47,-28,-78,-28c2606,734,2574,746,2554,766v-36,36,-36,95,-36,146c2518,956,2518,1006,2541,1042v-27,1,-53,11,-74,29c2467,1046,2467,1046,2467,1046v-25,,-25,,-25,c2446,1042,2449,1039,2453,1036v3,-3,3,-3,3,-3c2398,976,2398,976,2398,976v-3,3,-3,3,-3,3c2373,1000,2357,1010,2321,1010v-44,-1,-67,-27,-69,-67c2464,943,2464,943,2464,943v,-42,,-42,,-42c2464,854,2450,812,2424,782v-26,-30,-64,-48,-113,-48c2266,734,2228,750,2201,781v-27,31,-42,75,-42,131c2159,977,2176,1020,2203,1048v-17,-4,-37,-6,-59,-6c2087,1042,2052,1053,2018,1090v-3,3,-3,3,-3,3c2076,1153,2076,1153,2076,1153v3,-4,3,-4,3,-4c2097,1129,2109,1123,2141,1123v22,,36,4,45,11c2195,1142,2199,1153,2199,1171v,13,,13,,13c2124,1184,2124,1184,2124,1184v-40,,-71,11,-91,30c2013,1233,2003,1259,2003,1287v,30,10,59,30,79c2054,1387,2083,1397,2123,1397v,,,,,c2158,1397,2181,1389,2201,1371v,23,,23,,23c2293,1394,2293,1394,2293,1394v,-228,,-228,,-228c2293,1132,2284,1105,2266,1084v18,5,36,7,54,7c2321,1091,2321,1091,2321,1091v21,,38,-3,54,-7c2375,1394,2375,1394,2375,1394v94,,94,,94,c2469,1184,2469,1184,2469,1184v,-44,27,-56,52,-57c2546,1128,2572,1140,2572,1184v,210,,210,,210c2666,1394,2666,1394,2666,1394v,-212,,-212,,-212c2667,1141,2694,1128,2718,1127v25,1,51,13,52,57c2770,1394,2770,1394,2770,1394v94,,94,,94,c2864,1173,2864,1173,2864,1173v,-38,-11,-72,-39,-100c2821,1069,2817,1066,2812,1062v,-279,,-279,,-279c2880,783,2880,783,2880,783v,-143,,-143,,-143c2935,575,2935,575,2935,575v117,208,117,208,117,208c3081,783,3081,783,3081,783v,138,,138,,138c3071,921,3071,921,3071,921v-30,83,-30,83,-30,83c3037,1005,3033,1005,3029,1005v-25,,-51,-13,-51,-57c2978,738,2978,738,2978,738v-94,,-94,,-94,c2884,960,2884,960,2884,960v,37,7,71,36,99c2940,1079,2968,1091,3003,1091v2,,4,-1,7,-1c2899,1394,2899,1394,2899,1394v104,,104,,104,c3031,1312,3031,1312,3031,1312v159,,159,,159,c3217,1394,3217,1394,3217,1394v104,,104,,104,c3175,994,3175,994,3175,994r,-256xm2621,845v8,-16,20,-25,44,-25c2689,820,2701,829,2709,845v7,16,9,40,9,67c2718,940,2716,964,2709,980v-8,16,-20,25,-44,25c2641,1005,2629,996,2621,980v-7,-16,-9,-40,-9,-68c2612,885,2614,861,2621,845t43,169c2664,1014,2664,1014,2665,1014v26,1,43,-11,52,-30c2726,965,2727,940,2727,912v,-28,-1,-52,-10,-71c2708,822,2691,810,2665,811v-27,-1,-44,11,-52,30c2604,860,2603,884,2603,912v,28,1,53,10,72c2621,1002,2638,1014,2664,1014m2252,876v1,-12,2,-19,7,-30c2267,828,2284,814,2311,814v27,,44,14,53,32c2368,857,2370,865,2371,876r-119,xm2380,881v,-16,-2,-26,-8,-38c2368,844,2368,844,2368,844v4,-1,4,-1,4,-1c2362,821,2342,805,2311,805v-30,,-51,16,-61,38c2245,855,2243,865,2242,881v,5,,5,,5c2381,886,2381,886,2381,886r-1,-5xm1993,827v-11,11,-19,28,-19,51c1974,1077,1974,1077,1974,1077v-75,,-75,,-75,c1899,747,1899,747,1899,747v73,,73,,73,c1972,788,1972,788,1972,788v8,-10,8,-10,8,-10c1995,760,2027,744,2062,744v31,,52,7,73,27c2078,829,2078,829,2078,829v-12,-12,-25,-19,-45,-18c2019,811,2004,816,1993,827t82,12c2078,842,2078,842,2078,842v3,-3,3,-3,3,-3c2148,771,2148,771,2148,771v-3,-3,-3,-3,-3,-3c2121,743,2096,734,2062,734v-33,,-62,13,-81,30c1981,738,1981,738,1981,738v-92,,-92,,-92,c1889,1087,1889,1087,1889,1087v94,,94,,94,c1983,878,1983,878,1983,878v,-41,26,-58,50,-58c2053,820,2062,826,2075,839m1719,748v75,-1,75,-1,75,-1c1794,1077,1794,1077,1794,1077v-73,,-73,,-73,c1721,1039,1721,1039,1721,1039v-8,9,-8,9,-8,9c1692,1070,1662,1081,1632,1081v-33,,-59,-10,-77,-28c1529,1026,1522,996,1522,960v,-212,,-212,,-212c1597,747,1597,747,1597,747v,201,,201,,201c1597,972,1605,989,1617,1000v11,10,26,14,41,14c1672,1014,1687,1010,1699,1000v12,-11,20,-28,20,-52l1719,748xm1710,948v-1,44,-27,57,-52,57c1633,1005,1607,992,1606,948v,-210,,-210,,-210c1512,738,1512,738,1512,738v,222,,222,,222c1512,997,1520,1031,1548,1059v20,20,49,32,84,32c1660,1091,1689,1081,1712,1062v,25,,25,,25c1804,1087,1804,1087,1804,1087v,-349,,-349,,-349c1710,738,1710,738,1710,738r,210xm1346,748v75,-1,75,-1,75,-1c1421,1077,1421,1077,1421,1077v-73,,-73,,-73,c1348,1039,1348,1039,1348,1039v-8,9,-8,9,-8,9c1319,1070,1289,1081,1259,1081v-33,,-59,-10,-77,-28c1156,1026,1149,996,1149,960v,-212,,-212,,-212c1224,747,1224,747,1224,747v,201,,201,,201c1224,972,1232,989,1244,1000v11,10,26,14,41,14c1299,1014,1314,1010,1326,1000v12,-11,20,-28,20,-52l1346,748xm1337,948v-1,44,-27,57,-52,57c1260,1005,1234,992,1233,948v,-210,,-210,,-210c1139,738,1139,738,1139,738v,222,,222,,222c1139,997,1147,1031,1175,1059v20,20,49,32,84,32c1287,1091,1316,1081,1339,1062v,25,,25,,25c1431,1087,1431,1087,1431,1087v,-349,,-349,,-349c1337,738,1337,738,1337,738r,210xm1066,757v,55,,55,,55c1007,812,1007,812,1007,812v,168,,168,,168c1007,990,1009,999,1015,1006v6,6,15,9,26,9c1066,1015,1066,1015,1066,1015v,62,,62,,62c1025,1077,1025,1077,1025,1077v-67,,-93,-45,-94,-92c931,812,931,812,931,812v-36,,-36,,-36,c895,757,895,757,895,757v36,,36,,36,c931,657,931,657,931,657v76,,76,,76,c1007,757,1007,757,1007,757r59,xm1016,648v-94,,-94,,-94,c922,748,922,748,922,748v-36,,-36,,-36,c886,822,886,822,886,822v36,,36,,36,c922,985,922,985,922,985v,25,8,50,24,70c963,1074,989,1087,1025,1087v51,,51,,51,c1076,1006,1076,1006,1076,1006v-35,,-35,,-35,c1031,1006,1025,1003,1022,999v-4,-4,-6,-10,-6,-19c1016,822,1016,822,1016,822v60,,60,,60,c1076,748,1076,748,1076,748v-60,,-60,,-60,l1016,648xm846,1077v-43,,-43,,-43,c736,1077,709,1032,709,985v,-362,,-362,,-362c784,623,784,623,784,623v,357,,357,,357c784,991,786,999,792,1006v6,6,15,9,27,9c846,1015,846,1015,846,1015r,62xm799,1000v-4,-4,-6,-11,-6,-20c793,614,793,614,793,614v-94,,-94,,-94,c699,985,699,985,699,985v,25,8,50,25,70c741,1074,767,1087,803,1087v53,,53,,53,c856,1006,856,1006,856,1006v-37,,-37,,-37,c808,1006,802,1003,799,1000m532,747v76,,76,,76,c608,1077,608,1077,608,1077v-74,,-74,,-74,c534,1039,534,1039,534,1039v-8,9,-8,9,-8,9c505,1070,475,1081,445,1081v-33,,-59,-10,-77,-28c342,1026,335,996,335,960v,-212,,-212,,-212c410,747,410,747,410,747v,201,,201,,201c410,972,418,989,430,1000v12,10,27,14,41,14c485,1014,500,1010,512,1000v12,-11,20,-28,20,-52l532,747xm523,948v,44,-27,57,-52,57c446,1005,420,992,420,948v,-210,,-210,,-210c326,738,326,738,326,738v,222,,222,,222c326,997,333,1031,362,1059v19,20,48,32,83,32c474,1091,503,1081,525,1062v,25,,25,,25c617,1087,617,1087,617,1087v,-349,,-349,,-349c523,738,523,738,523,738r,210xm262,1040v-29,28,-61,41,-106,41c90,1081,10,1047,9,912,10,777,90,744,156,744v45,,77,12,106,41c211,835,211,835,211,835,195,818,178,810,156,811v-21,-1,-38,7,-51,23c91,852,85,876,85,912v,36,6,61,20,79c118,1007,135,1015,156,1014v22,1,39,-7,55,-24l262,1040xm208,980v-18,18,-31,25,-52,25c137,1005,124,999,112,985,100,970,94,948,94,912v,-35,6,-57,18,-72c124,826,137,820,156,820v21,,34,7,52,25c211,849,211,849,211,849v64,-64,64,-64,64,-64c272,781,272,781,272,781,241,749,204,734,156,734v-34,,-73,10,-104,37c22,798,,843,,912v,70,22,115,52,142c83,1081,122,1091,156,1091v1,,1,,1,c204,1091,241,1075,272,1043v3,-3,3,-3,3,-3c211,977,211,977,211,977r-3,3xm7122,702v6,6,14,9,25,9c7173,711,7173,711,7173,711v,62,,62,,62c7132,773,7132,773,7132,773v-67,,-94,-46,-94,-92c7038,508,7038,508,7038,508v-36,,-36,,-36,c7002,453,7002,453,7002,453v36,,36,,36,c7038,353,7038,353,7038,353v75,,75,,75,c7113,453,7113,453,7113,453v60,,60,,60,c7173,508,7173,508,7173,508v-60,,-60,,-60,c7113,676,7113,676,7113,676v,10,3,19,9,26m7183,518v,-74,,-74,,-74c7123,444,7123,444,7123,444v,-100,,-100,,-100c7029,344,7029,344,7029,344v,100,,100,,100c6993,444,6993,444,6993,444v,74,,74,,74c7029,518,7029,518,7029,518v,163,,163,,163c7029,706,7036,731,7053,751v17,19,43,32,78,32c7183,783,7183,783,7183,783v,-81,,-81,,-81c7147,702,7147,702,7147,702v-9,,-15,-3,-18,-7c7125,691,7123,685,7123,676v,-158,,-158,,-158l7183,518xm6851,443v75,,75,,75,c6926,773,6926,773,6926,773v-74,,-74,,-74,c6852,735,6852,735,6852,735v-7,9,-7,9,-7,9c6823,766,6793,777,6763,777v-33,,-59,-10,-77,-28c6660,722,6653,692,6653,656v,-213,,-213,,-213c6729,443,6729,443,6729,443v,201,,201,,201c6729,668,6736,685,6748,696v12,10,27,14,41,14c6804,710,6819,706,6831,696v12,-11,20,-28,20,-52l6851,443xm6841,644v,44,-27,57,-52,57c6764,701,6738,688,6738,644v,-210,,-210,,-210c6644,434,6644,434,6644,434v,222,,222,,222c6644,693,6651,727,6680,755v20,20,48,32,83,32c6792,787,6821,777,6843,758v,25,,25,,25c6935,783,6935,783,6935,783v,-349,,-349,,-349c6841,434,6841,434,6841,434r,210xm6478,443v75,,75,,75,c6553,773,6553,773,6553,773v-74,,-74,,-74,c6479,735,6479,735,6479,735v-7,9,-7,9,-7,9c6450,766,6420,777,6390,777v-33,,-59,-10,-77,-28c6287,722,6280,692,6280,656v,-213,,-213,,-213c6356,443,6356,443,6356,443v,201,,201,,201c6356,668,6363,685,6375,696v12,10,27,14,41,14c6431,710,6446,706,6458,696v12,-11,20,-28,20,-52l6478,443xm6468,644v,44,-27,57,-52,57c6391,701,6365,688,6365,644v,-210,,-210,,-210c6271,434,6271,434,6271,434v,222,,222,,222c6271,693,6278,727,6307,755v20,20,48,32,83,32c6419,787,6448,777,6470,758v,25,,25,,25c6562,783,6562,783,6562,783v,-349,,-349,,-349c6468,434,6468,434,6468,434r,210xm6198,453v,55,,55,,55c6138,508,6138,508,6138,508v,168,,168,,168c6138,686,6141,695,6147,702v5,6,14,9,25,9c6198,711,6198,711,6198,711v,62,,62,,62c6157,773,6157,773,6157,773v-67,,-94,-46,-94,-92c6063,508,6063,508,6063,508v-36,,-36,,-36,c6027,453,6027,453,6027,453v36,,36,,36,c6063,353,6063,353,6063,353v75,,75,,75,c6138,453,6138,453,6138,453r60,xm6147,344v-93,,-93,,-93,c6054,444,6054,444,6054,444v-36,,-36,,-36,c6018,518,6018,518,6018,518v36,,36,,36,c6054,681,6054,681,6054,681v,25,7,50,24,70c6095,770,6121,783,6156,783v51,,51,,51,c6207,702,6207,702,6207,702v-35,,-35,,-35,c6163,702,6157,699,6153,695v-3,-4,-6,-10,-6,-19c6147,518,6147,518,6147,518v60,,60,,60,c6207,444,6207,444,6207,444v-60,,-60,,-60,l6147,344xm5875,316v77,,77,,77,c5952,376,5952,376,5952,376v-77,,-77,,-77,l5875,316xm5866,385v95,,95,,95,c5961,307,5961,307,5961,307v-95,,-95,,-95,l5866,385xm5876,443v75,,75,,75,c5951,773,5951,773,5951,773v-75,,-75,,-75,l5876,443xm5867,783v94,,94,,94,c5961,434,5961,434,5961,434v-94,,-94,,-94,l5867,783xm5619,508v,-55,,-55,,-55c5655,453,5655,453,5655,453v,-100,,-100,,-100c5730,353,5730,353,5730,353v,100,,100,,100c5790,453,5790,453,5790,453v,55,,55,,55c5730,508,5730,508,5730,508v,168,,168,,168c5730,686,5733,695,5738,702v6,6,15,9,26,9c5790,711,5790,711,5790,711v,62,,62,,62c5748,773,5748,773,5748,773v-66,,-93,-46,-93,-92c5655,508,5655,508,5655,508r-36,xm5670,751v17,19,43,32,78,32c5799,783,5799,783,5799,783v,-81,,-81,,-81c5764,702,5764,702,5764,702v-9,,-15,-3,-19,-7c5741,691,5739,685,5739,676v,-158,,-158,,-158c5799,518,5799,518,5799,518v,-74,,-74,,-74c5739,444,5739,444,5739,444v,-100,,-100,,-100c5645,344,5645,344,5645,344v,100,,100,,100c5610,444,5610,444,5610,444v,74,,74,,74c5645,518,5645,518,5645,518v,163,,163,,163c5645,706,5653,731,5670,751m4769,443v75,,75,,75,c4844,773,4844,773,4844,773v-75,,-75,,-75,l4769,443xm4853,434v-94,,-94,,-94,c4759,783,4759,783,4759,783v94,,94,,94,l4853,434xm4845,376v-78,,-78,,-78,c4767,316,4767,316,4767,316v78,,78,,78,l4845,376xm4854,307v-96,,-96,,-96,c4758,385,4758,385,4758,385v96,,96,,96,l4854,307xm4346,376v-77,,-77,,-77,c4269,316,4269,316,4269,316v77,,77,,77,l4346,376xm4355,307v-96,,-96,,-96,c4259,385,4259,385,4259,385v96,,96,,96,l4355,307xm3260,572v1,-12,3,-19,7,-30c3276,524,3293,510,3320,510v26,,43,14,52,32c3376,553,3378,560,3379,572r-119,xm3380,539v-4,1,-4,1,-4,1c3380,538,3380,538,3380,538v-9,-21,-30,-38,-60,-37c3289,500,3268,517,3259,538v-6,13,-8,23,-9,39c3250,581,3250,581,3250,581v139,,139,,139,c3389,577,3389,577,3389,577v-1,-16,-3,-26,-9,-38m3827,69v-78,,-78,,-78,c3749,9,3749,9,3749,9v78,,78,,78,l3827,69xm3836,v-96,,-96,,-96,c3740,78,3740,78,3740,78v96,,96,,96,l3836,xm3648,69v-78,,-78,,-78,c3570,9,3570,9,3570,9v78,,78,,78,l3648,69xm3657,v-96,,-96,,-96,c3561,78,3561,78,3561,78v96,,96,,96,l3657,xm2923,265v1,-12,3,-20,8,-30c2939,216,2956,203,2983,202v27,1,44,14,52,33c3040,245,3042,253,3043,265r-120,xm3052,269v-1,-15,-3,-25,-8,-38c3040,233,3040,233,3040,233v4,-2,4,-2,4,-2c3034,209,3013,193,2983,193v-30,,-51,16,-61,38c2917,244,2915,254,2914,269v,5,,5,,5c3052,274,3052,274,3052,274r,-5xm2571,233v8,-16,19,-24,44,-25c2639,209,2651,217,2658,233v8,16,10,40,10,68c2668,328,2666,352,2658,368v-7,16,-19,26,-43,26c2590,394,2579,384,2571,368v-7,-16,-9,-40,-9,-67c2562,273,2564,249,2571,233t44,170c2615,403,2615,403,2615,403v27,,43,-12,52,-31c2675,353,2677,329,2677,301v,-28,-2,-53,-10,-72c2658,211,2641,199,2615,199v-27,,-44,12,-52,31c2554,248,2553,273,2553,301v,28,1,52,10,71c2571,391,2588,403,2615,403m2510,161v18,-17,48,-29,80,-29c2590,132,2590,132,2590,132v34,,58,9,79,32c2677,174,2677,174,2677,174v,-162,,-162,,-162c2752,12,2752,12,2752,12v,454,,454,,454c2679,466,2679,466,2679,466v,-39,,-39,,-39c2671,436,2671,436,2671,436v-23,25,-45,34,-80,34c2558,470,2528,459,2510,441v-32,-32,-33,-89,-33,-140c2477,250,2478,193,2510,161t81,318c2591,479,2591,479,2591,479v32,,57,-8,79,-29c2670,475,2670,475,2670,475v92,,92,,92,c2762,2,2762,2,2762,2v-94,,-94,,-94,c2668,150,2668,150,2668,150v-21,-20,-47,-27,-78,-27c2556,123,2524,135,2504,155v-36,36,-36,95,-36,146c2468,351,2468,411,2504,447v20,20,52,32,87,32m2200,466v-75,,-75,,-75,c2125,136,2125,136,2125,136v73,,73,,73,c2198,174,2198,174,2198,174v8,-8,8,-8,8,-8c2228,143,2258,132,2288,132v33,,59,11,77,29c2391,187,2398,217,2398,254v,212,,212,,212c2322,466,2322,466,2322,466v,-200,,-200,,-200c2322,242,2315,224,2303,214v-12,-11,-27,-15,-41,-15c2247,199,2232,203,2220,214v-12,10,-20,28,-20,52l2200,466xm2210,266v,-44,27,-57,52,-58c2287,209,2313,222,2313,266v,209,,209,,209c2407,475,2407,475,2407,475v,-221,,-221,,-221c2407,216,2400,183,2371,154v-20,-20,-48,-31,-83,-31c2259,123,2230,133,2208,152v,-25,,-25,,-25c2116,127,2116,127,2116,127v,348,,348,,348c2210,475,2210,475,2210,475r,-209xm1953,346v,20,-3,32,-11,39c1928,398,1915,400,1892,400v-32,,-44,-13,-44,-34c1848,344,1861,333,1891,332v62,,62,,62,l1953,346xm1962,323v-71,,-71,,-71,c1875,323,1862,327,1852,334v-9,8,-14,19,-14,32c1838,379,1843,390,1852,398v9,7,23,11,40,11c1893,409,1893,409,1893,409v23,,40,-2,56,-17c1959,382,1962,367,1962,346r,-23xm1876,469v-37,,-64,-9,-83,-28c1776,423,1766,397,1766,368v1,-52,35,-94,112,-94c1962,274,1962,274,1962,274v,-21,,-21,,-21c1962,233,1957,218,1946,208v-12,-9,-29,-13,-51,-13c1863,194,1846,202,1829,220v-47,-46,-47,-46,-47,-46c1813,141,1843,132,1898,132v47,,82,10,105,29c2026,180,2038,209,2038,247v,219,,219,,219c1964,466,1964,466,1964,466v,-36,,-36,,-36c1956,438,1956,438,1956,438v-22,22,-41,31,-80,31m1955,475v92,,92,,92,c2047,247,2047,247,2047,247v,-40,-13,-72,-38,-93c1983,133,1946,123,1898,123v-57,,-92,11,-126,48c1769,175,1769,175,1769,175v61,59,61,59,61,59c1833,230,1833,230,1833,230v17,-19,30,-26,62,-26c1916,204,1931,208,1940,215v9,8,13,20,13,38c1953,265,1953,265,1953,265v-75,,-75,,-75,c1837,265,1807,276,1787,295v-20,19,-30,45,-30,73c1757,399,1767,427,1786,447v22,21,51,32,90,32c1877,479,1877,479,1877,479v35,,57,-9,78,-27l1955,475xm1576,12v75,,75,,75,c1651,368,1651,368,1651,368v,11,2,20,8,26c1665,401,1674,404,1686,404v27,,27,,27,c1713,466,1713,466,1713,466v-43,,-43,,-43,c1603,466,1576,420,1576,374r,-362xm1670,475v53,,53,,53,c1723,394,1723,394,1723,394v-37,,-37,,-37,c1676,394,1670,392,1666,388v-4,-4,-6,-10,-6,-20c1660,2,1660,2,1660,2v-94,,-94,,-94,c1566,374,1566,374,1566,374v,25,8,50,25,69c1608,462,1634,475,1670,475e" fillcolor="#733692" stroked="f">
              <v:path arrowok="t" o:connecttype="custom" o:connectlocs="1952170,416878;1833693,369570;1716804,375920;1699017,247015;1749838,165418;1695205,145733;1458569,439738;1455710,292418;1367726,332105;1445864,158750;1446181,136525;1361691,345123;1158724,365125;1619291,267653;1599915,346075;1570058,332105;1603092,320675;1455393,268605;1239402,248603;1185405,237173;1171429,168593;1212086,173355;1265766,150178;1240038,140653;1272754,237490;1008801,193040;1069787,355600;1214945,234633;1028812,269875;1107903,241935;1224156,425450;1184452,320358;943051,300990;989108,133668;833150,342900;737225,323533;863643,246380;863325,194945;698474,375920;893183,248603;846491,319088;633042,262573;546646,341948;451356,341948;338596,257810;322715,311150;169616,341948;2859,289560;66068,311150;2265038,248603;2110351,208280;1991874,137795;1922948,140970;1866409,245428;1824799,220663;1511296,97473;1215580,21908;947498,61278;850302,3810;751201,51118;620336,109855;650194,150813;530446,150813" o:connectangles="0,0,0,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8DF"/>
    <w:multiLevelType w:val="multilevel"/>
    <w:tmpl w:val="ECFABC9C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5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" w:hanging="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" w:hanging="9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6" w:hanging="113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" w:hanging="12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0" w:hanging="1420"/>
      </w:pPr>
      <w:rPr>
        <w:rFonts w:hint="default"/>
      </w:rPr>
    </w:lvl>
  </w:abstractNum>
  <w:abstractNum w:abstractNumId="1" w15:restartNumberingAfterBreak="0">
    <w:nsid w:val="06FB0A3D"/>
    <w:multiLevelType w:val="multilevel"/>
    <w:tmpl w:val="965A948A"/>
    <w:styleLink w:val="OpsommingbolletjeLKCA"/>
    <w:lvl w:ilvl="0">
      <w:start w:val="1"/>
      <w:numFmt w:val="bullet"/>
      <w:pStyle w:val="Opsommingbolletje1eniveauLKCA"/>
      <w:lvlText w:val=""/>
      <w:lvlJc w:val="left"/>
      <w:pPr>
        <w:ind w:left="312" w:hanging="312"/>
      </w:pPr>
      <w:rPr>
        <w:rFonts w:ascii="Symbol" w:hAnsi="Symbol" w:hint="default"/>
      </w:rPr>
    </w:lvl>
    <w:lvl w:ilvl="1">
      <w:start w:val="1"/>
      <w:numFmt w:val="bullet"/>
      <w:pStyle w:val="Opsommingbolletje2eniveauLKCA"/>
      <w:lvlText w:val=""/>
      <w:lvlJc w:val="left"/>
      <w:pPr>
        <w:ind w:left="624" w:hanging="312"/>
      </w:pPr>
      <w:rPr>
        <w:rFonts w:ascii="Symbol" w:hAnsi="Symbol" w:hint="default"/>
      </w:rPr>
    </w:lvl>
    <w:lvl w:ilvl="2">
      <w:start w:val="1"/>
      <w:numFmt w:val="bullet"/>
      <w:pStyle w:val="Opsommingbolletje3eniveauLKCA"/>
      <w:lvlText w:val=""/>
      <w:lvlJc w:val="left"/>
      <w:pPr>
        <w:ind w:left="936" w:hanging="31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8" w:hanging="31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60" w:hanging="31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72" w:hanging="31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84" w:hanging="31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496" w:hanging="31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08" w:hanging="312"/>
      </w:pPr>
      <w:rPr>
        <w:rFonts w:ascii="Symbol" w:hAnsi="Symbol" w:hint="default"/>
      </w:rPr>
    </w:lvl>
  </w:abstractNum>
  <w:abstractNum w:abstractNumId="2" w15:restartNumberingAfterBreak="0">
    <w:nsid w:val="0BC24928"/>
    <w:multiLevelType w:val="multilevel"/>
    <w:tmpl w:val="1E8AF222"/>
    <w:styleLink w:val="OpsommingstreepjeLKCA"/>
    <w:lvl w:ilvl="0">
      <w:start w:val="1"/>
      <w:numFmt w:val="bullet"/>
      <w:pStyle w:val="Opsommingstreepje1eniveauLKCA"/>
      <w:lvlText w:val="–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pStyle w:val="Opsommingstreepje2eniveauLKCA"/>
      <w:lvlText w:val="–"/>
      <w:lvlJc w:val="left"/>
      <w:pPr>
        <w:ind w:left="624" w:hanging="312"/>
      </w:pPr>
      <w:rPr>
        <w:rFonts w:hint="default"/>
      </w:rPr>
    </w:lvl>
    <w:lvl w:ilvl="2">
      <w:start w:val="1"/>
      <w:numFmt w:val="bullet"/>
      <w:pStyle w:val="Opsommingstreepje3eniveauLKCA"/>
      <w:lvlText w:val="–"/>
      <w:lvlJc w:val="left"/>
      <w:pPr>
        <w:ind w:left="936" w:hanging="312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248" w:hanging="312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560" w:hanging="312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872" w:hanging="312"/>
      </w:pPr>
      <w:rPr>
        <w:rFonts w:hint="default"/>
      </w:rPr>
    </w:lvl>
    <w:lvl w:ilvl="6">
      <w:start w:val="1"/>
      <w:numFmt w:val="bullet"/>
      <w:lvlText w:val="–"/>
      <w:lvlJc w:val="left"/>
      <w:pPr>
        <w:ind w:left="2184" w:hanging="312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496" w:hanging="312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808" w:hanging="312"/>
      </w:pPr>
      <w:rPr>
        <w:rFonts w:hint="default"/>
      </w:rPr>
    </w:lvl>
  </w:abstractNum>
  <w:abstractNum w:abstractNumId="3" w15:restartNumberingAfterBreak="0">
    <w:nsid w:val="0DC323BD"/>
    <w:multiLevelType w:val="multilevel"/>
    <w:tmpl w:val="85D844E2"/>
    <w:numStyleLink w:val="KopnummeringLKCA"/>
  </w:abstractNum>
  <w:abstractNum w:abstractNumId="4" w15:restartNumberingAfterBreak="0">
    <w:nsid w:val="0F992256"/>
    <w:multiLevelType w:val="multilevel"/>
    <w:tmpl w:val="723A7E2A"/>
    <w:numStyleLink w:val="OpsommingtekenLKCA"/>
  </w:abstractNum>
  <w:abstractNum w:abstractNumId="5" w15:restartNumberingAfterBreak="0">
    <w:nsid w:val="10483EDB"/>
    <w:multiLevelType w:val="multilevel"/>
    <w:tmpl w:val="747A08A2"/>
    <w:numStyleLink w:val="OpsommingkleineletterLKCA"/>
  </w:abstractNum>
  <w:abstractNum w:abstractNumId="6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0CD364E"/>
    <w:multiLevelType w:val="multilevel"/>
    <w:tmpl w:val="1DE2E1C6"/>
    <w:numStyleLink w:val="OpsommingopenrondjeLKCA"/>
  </w:abstractNum>
  <w:abstractNum w:abstractNumId="8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B96131"/>
    <w:multiLevelType w:val="multilevel"/>
    <w:tmpl w:val="1DE2E1C6"/>
    <w:numStyleLink w:val="OpsommingopenrondjeLKCA"/>
  </w:abstractNum>
  <w:abstractNum w:abstractNumId="10" w15:restartNumberingAfterBreak="0">
    <w:nsid w:val="21B41DA7"/>
    <w:multiLevelType w:val="multilevel"/>
    <w:tmpl w:val="24B8F458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6DD1963"/>
    <w:multiLevelType w:val="multilevel"/>
    <w:tmpl w:val="85D844E2"/>
    <w:numStyleLink w:val="KopnummeringLKCA"/>
  </w:abstractNum>
  <w:abstractNum w:abstractNumId="12" w15:restartNumberingAfterBreak="0">
    <w:nsid w:val="2D7E06B0"/>
    <w:multiLevelType w:val="multilevel"/>
    <w:tmpl w:val="747A08A2"/>
    <w:styleLink w:val="OpsommingkleineletterLKCA"/>
    <w:lvl w:ilvl="0">
      <w:start w:val="1"/>
      <w:numFmt w:val="lowerLetter"/>
      <w:pStyle w:val="Opsommingkleineletter1eniveauLKCA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lowerLetter"/>
      <w:pStyle w:val="Opsommingkleineletter2eniveauLKCA"/>
      <w:lvlText w:val="%2"/>
      <w:lvlJc w:val="left"/>
      <w:pPr>
        <w:ind w:left="624" w:hanging="312"/>
      </w:pPr>
      <w:rPr>
        <w:rFonts w:hint="default"/>
      </w:rPr>
    </w:lvl>
    <w:lvl w:ilvl="2">
      <w:start w:val="1"/>
      <w:numFmt w:val="lowerLetter"/>
      <w:pStyle w:val="Opsommingkleineletter3eniveauLKCA"/>
      <w:lvlText w:val="%3"/>
      <w:lvlJc w:val="left"/>
      <w:pPr>
        <w:ind w:left="936" w:hanging="312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248" w:hanging="312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560" w:hanging="312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872" w:hanging="312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2184" w:hanging="312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496" w:hanging="312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808" w:hanging="312"/>
      </w:pPr>
      <w:rPr>
        <w:rFonts w:hint="default"/>
      </w:rPr>
    </w:lvl>
  </w:abstractNum>
  <w:abstractNum w:abstractNumId="13" w15:restartNumberingAfterBreak="0">
    <w:nsid w:val="398A2A0C"/>
    <w:multiLevelType w:val="multilevel"/>
    <w:tmpl w:val="6624F5BA"/>
    <w:styleLink w:val="OpsommingnummerLKCA"/>
    <w:lvl w:ilvl="0">
      <w:start w:val="1"/>
      <w:numFmt w:val="decimal"/>
      <w:pStyle w:val="Opsommingnummer1eniveauLKCA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Opsommingnummer2eniveauLKCA"/>
      <w:lvlText w:val="%2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pStyle w:val="Opsommingnummer3eniveauLKCA"/>
      <w:lvlText w:val="%3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248" w:hanging="312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560" w:hanging="312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872" w:hanging="312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184" w:hanging="312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496" w:hanging="312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08" w:hanging="312"/>
      </w:pPr>
      <w:rPr>
        <w:rFonts w:hint="default"/>
      </w:rPr>
    </w:lvl>
  </w:abstractNum>
  <w:abstractNum w:abstractNumId="14" w15:restartNumberingAfterBreak="0">
    <w:nsid w:val="3C14178B"/>
    <w:multiLevelType w:val="multilevel"/>
    <w:tmpl w:val="41FA8922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15" w15:restartNumberingAfterBreak="0">
    <w:nsid w:val="3DD840C2"/>
    <w:multiLevelType w:val="multilevel"/>
    <w:tmpl w:val="6624F5BA"/>
    <w:numStyleLink w:val="OpsommingnummerLKCA"/>
  </w:abstractNum>
  <w:abstractNum w:abstractNumId="16" w15:restartNumberingAfterBreak="0">
    <w:nsid w:val="40EF61F8"/>
    <w:multiLevelType w:val="multilevel"/>
    <w:tmpl w:val="85D844E2"/>
    <w:styleLink w:val="KopnummeringLKCA"/>
    <w:lvl w:ilvl="0">
      <w:start w:val="1"/>
      <w:numFmt w:val="decimal"/>
      <w:pStyle w:val="Kop1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10" w:hanging="71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4" w:hanging="99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6" w:hanging="113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8" w:hanging="1278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20" w:hanging="1420"/>
      </w:pPr>
      <w:rPr>
        <w:rFonts w:hint="default"/>
      </w:rPr>
    </w:lvl>
  </w:abstractNum>
  <w:abstractNum w:abstractNumId="17" w15:restartNumberingAfterBreak="0">
    <w:nsid w:val="427B29CC"/>
    <w:multiLevelType w:val="multilevel"/>
    <w:tmpl w:val="1E8AF222"/>
    <w:numStyleLink w:val="OpsommingstreepjeLKCA"/>
  </w:abstractNum>
  <w:abstractNum w:abstractNumId="18" w15:restartNumberingAfterBreak="0">
    <w:nsid w:val="45713F13"/>
    <w:multiLevelType w:val="multilevel"/>
    <w:tmpl w:val="747A08A2"/>
    <w:numStyleLink w:val="OpsommingkleineletterLKCA"/>
  </w:abstractNum>
  <w:abstractNum w:abstractNumId="19" w15:restartNumberingAfterBreak="0">
    <w:nsid w:val="46254B36"/>
    <w:multiLevelType w:val="hybridMultilevel"/>
    <w:tmpl w:val="5192CF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A60AA0"/>
    <w:multiLevelType w:val="multilevel"/>
    <w:tmpl w:val="1DE2E1C6"/>
    <w:styleLink w:val="OpsommingopenrondjeLKCA"/>
    <w:lvl w:ilvl="0">
      <w:start w:val="1"/>
      <w:numFmt w:val="bullet"/>
      <w:pStyle w:val="Opsommingopenrondje1eniveauLKCA"/>
      <w:lvlText w:val="o"/>
      <w:lvlJc w:val="left"/>
      <w:pPr>
        <w:ind w:left="312" w:hanging="312"/>
      </w:pPr>
      <w:rPr>
        <w:rFonts w:ascii="Calibri" w:hAnsi="Calibri" w:hint="default"/>
      </w:rPr>
    </w:lvl>
    <w:lvl w:ilvl="1">
      <w:start w:val="1"/>
      <w:numFmt w:val="bullet"/>
      <w:pStyle w:val="Opsommingopenrondje2eniveauLKCA"/>
      <w:lvlText w:val="o"/>
      <w:lvlJc w:val="left"/>
      <w:pPr>
        <w:ind w:left="624" w:hanging="312"/>
      </w:pPr>
      <w:rPr>
        <w:rFonts w:ascii="Calibri" w:hAnsi="Calibri" w:hint="default"/>
      </w:rPr>
    </w:lvl>
    <w:lvl w:ilvl="2">
      <w:start w:val="1"/>
      <w:numFmt w:val="bullet"/>
      <w:pStyle w:val="Opsommingopenrondje3eniveauLKCA"/>
      <w:lvlText w:val="o"/>
      <w:lvlJc w:val="left"/>
      <w:pPr>
        <w:ind w:left="936" w:hanging="312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248" w:hanging="312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560" w:hanging="312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872" w:hanging="312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2184" w:hanging="312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496" w:hanging="312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808" w:hanging="312"/>
      </w:pPr>
      <w:rPr>
        <w:rFonts w:ascii="Calibri" w:hAnsi="Calibri" w:hint="default"/>
      </w:rPr>
    </w:lvl>
  </w:abstractNum>
  <w:abstractNum w:abstractNumId="21" w15:restartNumberingAfterBreak="0">
    <w:nsid w:val="474D2A34"/>
    <w:multiLevelType w:val="multilevel"/>
    <w:tmpl w:val="1E8AF222"/>
    <w:numStyleLink w:val="OpsommingstreepjeLKCA"/>
  </w:abstractNum>
  <w:abstractNum w:abstractNumId="22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864E55"/>
    <w:multiLevelType w:val="multilevel"/>
    <w:tmpl w:val="723A7E2A"/>
    <w:numStyleLink w:val="OpsommingtekenLKCA"/>
  </w:abstractNum>
  <w:abstractNum w:abstractNumId="24" w15:restartNumberingAfterBreak="0">
    <w:nsid w:val="59A30F1B"/>
    <w:multiLevelType w:val="multilevel"/>
    <w:tmpl w:val="27B223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25" w15:restartNumberingAfterBreak="0">
    <w:nsid w:val="5BD9622F"/>
    <w:multiLevelType w:val="multilevel"/>
    <w:tmpl w:val="85D844E2"/>
    <w:numStyleLink w:val="KopnummeringLKCA"/>
  </w:abstractNum>
  <w:abstractNum w:abstractNumId="26" w15:restartNumberingAfterBreak="0">
    <w:nsid w:val="5DF9649F"/>
    <w:multiLevelType w:val="multilevel"/>
    <w:tmpl w:val="5C0831CE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7" w15:restartNumberingAfterBreak="0">
    <w:nsid w:val="63F335A0"/>
    <w:multiLevelType w:val="multilevel"/>
    <w:tmpl w:val="723A7E2A"/>
    <w:styleLink w:val="OpsommingtekenLKCA"/>
    <w:lvl w:ilvl="0">
      <w:start w:val="1"/>
      <w:numFmt w:val="bullet"/>
      <w:pStyle w:val="Opsommingteken1eniveauLKCA"/>
      <w:lvlText w:val="•"/>
      <w:lvlJc w:val="left"/>
      <w:pPr>
        <w:ind w:left="312" w:hanging="312"/>
      </w:pPr>
      <w:rPr>
        <w:rFonts w:ascii="Calibri" w:hAnsi="Calibri" w:hint="default"/>
      </w:rPr>
    </w:lvl>
    <w:lvl w:ilvl="1">
      <w:start w:val="1"/>
      <w:numFmt w:val="bullet"/>
      <w:pStyle w:val="Opsommingteken2eniveauLKCA"/>
      <w:lvlText w:val="–"/>
      <w:lvlJc w:val="left"/>
      <w:pPr>
        <w:ind w:left="624" w:hanging="312"/>
      </w:pPr>
      <w:rPr>
        <w:rFonts w:ascii="Maiandra GD" w:hAnsi="Maiandra GD" w:hint="default"/>
      </w:rPr>
    </w:lvl>
    <w:lvl w:ilvl="2">
      <w:start w:val="1"/>
      <w:numFmt w:val="bullet"/>
      <w:pStyle w:val="Opsommingteken3eniveauLKCA"/>
      <w:lvlText w:val="&gt;"/>
      <w:lvlJc w:val="left"/>
      <w:pPr>
        <w:ind w:left="936" w:hanging="312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248" w:hanging="312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560" w:hanging="312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872" w:hanging="312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2184" w:hanging="312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496" w:hanging="312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808" w:hanging="312"/>
      </w:pPr>
      <w:rPr>
        <w:rFonts w:ascii="Calibri" w:hAnsi="Calibri" w:hint="default"/>
        <w:color w:val="000000" w:themeColor="text1"/>
      </w:rPr>
    </w:lvl>
  </w:abstractNum>
  <w:abstractNum w:abstractNumId="28" w15:restartNumberingAfterBreak="0">
    <w:nsid w:val="679746B5"/>
    <w:multiLevelType w:val="multilevel"/>
    <w:tmpl w:val="965A948A"/>
    <w:numStyleLink w:val="OpsommingbolletjeLKCA"/>
  </w:abstractNum>
  <w:abstractNum w:abstractNumId="29" w15:restartNumberingAfterBreak="0">
    <w:nsid w:val="692D29DE"/>
    <w:multiLevelType w:val="multilevel"/>
    <w:tmpl w:val="85D844E2"/>
    <w:numStyleLink w:val="KopnummeringLKCA"/>
  </w:abstractNum>
  <w:abstractNum w:abstractNumId="30" w15:restartNumberingAfterBreak="0">
    <w:nsid w:val="6D5B0DFD"/>
    <w:multiLevelType w:val="multilevel"/>
    <w:tmpl w:val="E9CE1F1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76CF2EF5"/>
    <w:multiLevelType w:val="multilevel"/>
    <w:tmpl w:val="965A948A"/>
    <w:numStyleLink w:val="OpsommingbolletjeLKCA"/>
  </w:abstractNum>
  <w:abstractNum w:abstractNumId="32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7AB12AE3"/>
    <w:multiLevelType w:val="hybridMultilevel"/>
    <w:tmpl w:val="F6526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B6226"/>
    <w:multiLevelType w:val="multilevel"/>
    <w:tmpl w:val="6624F5BA"/>
    <w:numStyleLink w:val="OpsommingnummerLKCA"/>
  </w:abstractNum>
  <w:num w:numId="1">
    <w:abstractNumId w:val="1"/>
  </w:num>
  <w:num w:numId="2">
    <w:abstractNumId w:val="13"/>
  </w:num>
  <w:num w:numId="3">
    <w:abstractNumId w:val="20"/>
  </w:num>
  <w:num w:numId="4">
    <w:abstractNumId w:val="2"/>
  </w:num>
  <w:num w:numId="5">
    <w:abstractNumId w:val="22"/>
  </w:num>
  <w:num w:numId="6">
    <w:abstractNumId w:val="8"/>
  </w:num>
  <w:num w:numId="7">
    <w:abstractNumId w:val="6"/>
  </w:num>
  <w:num w:numId="8">
    <w:abstractNumId w:val="12"/>
  </w:num>
  <w:num w:numId="9">
    <w:abstractNumId w:val="16"/>
  </w:num>
  <w:num w:numId="10">
    <w:abstractNumId w:val="27"/>
  </w:num>
  <w:num w:numId="11">
    <w:abstractNumId w:val="0"/>
  </w:num>
  <w:num w:numId="12">
    <w:abstractNumId w:val="24"/>
  </w:num>
  <w:num w:numId="13">
    <w:abstractNumId w:val="26"/>
  </w:num>
  <w:num w:numId="14">
    <w:abstractNumId w:val="32"/>
  </w:num>
  <w:num w:numId="15">
    <w:abstractNumId w:val="14"/>
  </w:num>
  <w:num w:numId="16">
    <w:abstractNumId w:val="10"/>
  </w:num>
  <w:num w:numId="17">
    <w:abstractNumId w:val="3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8"/>
  </w:num>
  <w:num w:numId="22">
    <w:abstractNumId w:val="5"/>
  </w:num>
  <w:num w:numId="23">
    <w:abstractNumId w:val="34"/>
  </w:num>
  <w:num w:numId="24">
    <w:abstractNumId w:val="9"/>
  </w:num>
  <w:num w:numId="25">
    <w:abstractNumId w:val="17"/>
  </w:num>
  <w:num w:numId="26">
    <w:abstractNumId w:val="4"/>
  </w:num>
  <w:num w:numId="27">
    <w:abstractNumId w:val="31"/>
  </w:num>
  <w:num w:numId="28">
    <w:abstractNumId w:val="18"/>
  </w:num>
  <w:num w:numId="29">
    <w:abstractNumId w:val="15"/>
  </w:num>
  <w:num w:numId="30">
    <w:abstractNumId w:val="7"/>
  </w:num>
  <w:num w:numId="31">
    <w:abstractNumId w:val="21"/>
  </w:num>
  <w:num w:numId="32">
    <w:abstractNumId w:val="23"/>
  </w:num>
  <w:num w:numId="33">
    <w:abstractNumId w:val="29"/>
  </w:num>
  <w:num w:numId="34">
    <w:abstractNumId w:val="25"/>
  </w:num>
  <w:num w:numId="35">
    <w:abstractNumId w:val="3"/>
  </w:num>
  <w:num w:numId="36">
    <w:abstractNumId w:val="33"/>
  </w:num>
  <w:num w:numId="37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evenAndOddHeader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EE"/>
    <w:rsid w:val="0000663D"/>
    <w:rsid w:val="00010D95"/>
    <w:rsid w:val="00011BFA"/>
    <w:rsid w:val="00035232"/>
    <w:rsid w:val="000418EF"/>
    <w:rsid w:val="0005205D"/>
    <w:rsid w:val="00052FF4"/>
    <w:rsid w:val="00053E43"/>
    <w:rsid w:val="0005430B"/>
    <w:rsid w:val="00074DAC"/>
    <w:rsid w:val="00075586"/>
    <w:rsid w:val="0009698A"/>
    <w:rsid w:val="000A1B78"/>
    <w:rsid w:val="000C0969"/>
    <w:rsid w:val="000C1A1A"/>
    <w:rsid w:val="000D6AB7"/>
    <w:rsid w:val="000E4B6D"/>
    <w:rsid w:val="000E55A1"/>
    <w:rsid w:val="000E6108"/>
    <w:rsid w:val="000E6E43"/>
    <w:rsid w:val="000F213A"/>
    <w:rsid w:val="000F650E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47997"/>
    <w:rsid w:val="001579D8"/>
    <w:rsid w:val="00187291"/>
    <w:rsid w:val="001B1B37"/>
    <w:rsid w:val="001B4C7E"/>
    <w:rsid w:val="001C11BE"/>
    <w:rsid w:val="001D2A06"/>
    <w:rsid w:val="001E2293"/>
    <w:rsid w:val="001F5B4F"/>
    <w:rsid w:val="001F5C28"/>
    <w:rsid w:val="001F6774"/>
    <w:rsid w:val="0020548B"/>
    <w:rsid w:val="0020607F"/>
    <w:rsid w:val="002074B2"/>
    <w:rsid w:val="00220A9C"/>
    <w:rsid w:val="00230B64"/>
    <w:rsid w:val="00236DE9"/>
    <w:rsid w:val="00242226"/>
    <w:rsid w:val="002518D2"/>
    <w:rsid w:val="00256039"/>
    <w:rsid w:val="00257AA9"/>
    <w:rsid w:val="00286914"/>
    <w:rsid w:val="00292138"/>
    <w:rsid w:val="00294CD2"/>
    <w:rsid w:val="002A2E44"/>
    <w:rsid w:val="002B2998"/>
    <w:rsid w:val="002B64EE"/>
    <w:rsid w:val="002C35C3"/>
    <w:rsid w:val="002C46FB"/>
    <w:rsid w:val="002D0E88"/>
    <w:rsid w:val="002D52B2"/>
    <w:rsid w:val="002E274E"/>
    <w:rsid w:val="002F3788"/>
    <w:rsid w:val="002F7B77"/>
    <w:rsid w:val="003063C0"/>
    <w:rsid w:val="0031095A"/>
    <w:rsid w:val="00317DEA"/>
    <w:rsid w:val="00323121"/>
    <w:rsid w:val="00335B5E"/>
    <w:rsid w:val="00337DDE"/>
    <w:rsid w:val="00346631"/>
    <w:rsid w:val="00364E1D"/>
    <w:rsid w:val="00365254"/>
    <w:rsid w:val="00365327"/>
    <w:rsid w:val="00374D9A"/>
    <w:rsid w:val="00377612"/>
    <w:rsid w:val="00384B50"/>
    <w:rsid w:val="0039126D"/>
    <w:rsid w:val="0039656A"/>
    <w:rsid w:val="003A5ED3"/>
    <w:rsid w:val="003B14A0"/>
    <w:rsid w:val="003B2B29"/>
    <w:rsid w:val="003D09E4"/>
    <w:rsid w:val="003D414A"/>
    <w:rsid w:val="003E3B7D"/>
    <w:rsid w:val="003F2747"/>
    <w:rsid w:val="003F765B"/>
    <w:rsid w:val="004001AF"/>
    <w:rsid w:val="0041674F"/>
    <w:rsid w:val="00422AEE"/>
    <w:rsid w:val="0042594D"/>
    <w:rsid w:val="00451FDB"/>
    <w:rsid w:val="004564A6"/>
    <w:rsid w:val="004656F6"/>
    <w:rsid w:val="004659D3"/>
    <w:rsid w:val="0047392D"/>
    <w:rsid w:val="0047518D"/>
    <w:rsid w:val="0047534C"/>
    <w:rsid w:val="00487543"/>
    <w:rsid w:val="004875E2"/>
    <w:rsid w:val="00490BBD"/>
    <w:rsid w:val="004D5211"/>
    <w:rsid w:val="00501A64"/>
    <w:rsid w:val="00515E2F"/>
    <w:rsid w:val="00521726"/>
    <w:rsid w:val="00526530"/>
    <w:rsid w:val="0053645C"/>
    <w:rsid w:val="00553801"/>
    <w:rsid w:val="005615BE"/>
    <w:rsid w:val="00562E3D"/>
    <w:rsid w:val="00575FFC"/>
    <w:rsid w:val="00583B5B"/>
    <w:rsid w:val="005A2BEC"/>
    <w:rsid w:val="005B4FAF"/>
    <w:rsid w:val="005C6668"/>
    <w:rsid w:val="005C7757"/>
    <w:rsid w:val="005D1A0A"/>
    <w:rsid w:val="005D36B5"/>
    <w:rsid w:val="005D4151"/>
    <w:rsid w:val="005D5E21"/>
    <w:rsid w:val="006040DB"/>
    <w:rsid w:val="00612C22"/>
    <w:rsid w:val="00647649"/>
    <w:rsid w:val="00672441"/>
    <w:rsid w:val="006767B2"/>
    <w:rsid w:val="00682E11"/>
    <w:rsid w:val="00685EED"/>
    <w:rsid w:val="006953A2"/>
    <w:rsid w:val="006B4D0D"/>
    <w:rsid w:val="006D1154"/>
    <w:rsid w:val="006D2ECD"/>
    <w:rsid w:val="006F6E26"/>
    <w:rsid w:val="00703BD3"/>
    <w:rsid w:val="00706308"/>
    <w:rsid w:val="00712A9C"/>
    <w:rsid w:val="0071386B"/>
    <w:rsid w:val="0071561E"/>
    <w:rsid w:val="0072479C"/>
    <w:rsid w:val="00731C63"/>
    <w:rsid w:val="007358BA"/>
    <w:rsid w:val="007361EE"/>
    <w:rsid w:val="007525D1"/>
    <w:rsid w:val="00756C31"/>
    <w:rsid w:val="00763B35"/>
    <w:rsid w:val="00766E99"/>
    <w:rsid w:val="00770652"/>
    <w:rsid w:val="00776618"/>
    <w:rsid w:val="00787B55"/>
    <w:rsid w:val="00796A8D"/>
    <w:rsid w:val="007B5373"/>
    <w:rsid w:val="007C0010"/>
    <w:rsid w:val="007C037C"/>
    <w:rsid w:val="007E7724"/>
    <w:rsid w:val="007F48F0"/>
    <w:rsid w:val="007F653F"/>
    <w:rsid w:val="008064EE"/>
    <w:rsid w:val="0080787E"/>
    <w:rsid w:val="00811644"/>
    <w:rsid w:val="00811BD4"/>
    <w:rsid w:val="00814277"/>
    <w:rsid w:val="00824EE1"/>
    <w:rsid w:val="00826EA4"/>
    <w:rsid w:val="00832239"/>
    <w:rsid w:val="00854B34"/>
    <w:rsid w:val="008564A1"/>
    <w:rsid w:val="0086137E"/>
    <w:rsid w:val="008640B0"/>
    <w:rsid w:val="00874C62"/>
    <w:rsid w:val="0087721D"/>
    <w:rsid w:val="00886BB9"/>
    <w:rsid w:val="008870F0"/>
    <w:rsid w:val="00893934"/>
    <w:rsid w:val="008B5CD1"/>
    <w:rsid w:val="008D7BDD"/>
    <w:rsid w:val="0090334F"/>
    <w:rsid w:val="0090724E"/>
    <w:rsid w:val="00916607"/>
    <w:rsid w:val="009221AC"/>
    <w:rsid w:val="009225D7"/>
    <w:rsid w:val="00934750"/>
    <w:rsid w:val="00934E30"/>
    <w:rsid w:val="00935271"/>
    <w:rsid w:val="0094509D"/>
    <w:rsid w:val="00945318"/>
    <w:rsid w:val="00950DB4"/>
    <w:rsid w:val="009534C6"/>
    <w:rsid w:val="009606EB"/>
    <w:rsid w:val="00963973"/>
    <w:rsid w:val="00971B3B"/>
    <w:rsid w:val="00984B4B"/>
    <w:rsid w:val="009C1976"/>
    <w:rsid w:val="009E229D"/>
    <w:rsid w:val="009F4752"/>
    <w:rsid w:val="00A02F6A"/>
    <w:rsid w:val="00A07FEF"/>
    <w:rsid w:val="00A21956"/>
    <w:rsid w:val="00A30EFF"/>
    <w:rsid w:val="00A41288"/>
    <w:rsid w:val="00A42EEC"/>
    <w:rsid w:val="00A50406"/>
    <w:rsid w:val="00A50767"/>
    <w:rsid w:val="00A65B09"/>
    <w:rsid w:val="00A76E7C"/>
    <w:rsid w:val="00A87A2F"/>
    <w:rsid w:val="00AB1E21"/>
    <w:rsid w:val="00AB1E30"/>
    <w:rsid w:val="00AB2477"/>
    <w:rsid w:val="00AB56F0"/>
    <w:rsid w:val="00AB5DBD"/>
    <w:rsid w:val="00AD24E6"/>
    <w:rsid w:val="00AD31A0"/>
    <w:rsid w:val="00AD3B95"/>
    <w:rsid w:val="00AD4DF7"/>
    <w:rsid w:val="00B010D5"/>
    <w:rsid w:val="00B11A76"/>
    <w:rsid w:val="00B460C2"/>
    <w:rsid w:val="00B558AA"/>
    <w:rsid w:val="00B604B5"/>
    <w:rsid w:val="00B75ED8"/>
    <w:rsid w:val="00B77809"/>
    <w:rsid w:val="00B81179"/>
    <w:rsid w:val="00B9540B"/>
    <w:rsid w:val="00BA24F0"/>
    <w:rsid w:val="00BA3794"/>
    <w:rsid w:val="00BA3F4D"/>
    <w:rsid w:val="00BA6616"/>
    <w:rsid w:val="00BA79E3"/>
    <w:rsid w:val="00BB1FC1"/>
    <w:rsid w:val="00BB31CE"/>
    <w:rsid w:val="00BB6206"/>
    <w:rsid w:val="00BC0188"/>
    <w:rsid w:val="00BC6FB7"/>
    <w:rsid w:val="00BE1E71"/>
    <w:rsid w:val="00BE64B3"/>
    <w:rsid w:val="00BF6A7B"/>
    <w:rsid w:val="00C06D9A"/>
    <w:rsid w:val="00C201EB"/>
    <w:rsid w:val="00C33308"/>
    <w:rsid w:val="00C41422"/>
    <w:rsid w:val="00C430A7"/>
    <w:rsid w:val="00C515A7"/>
    <w:rsid w:val="00C65F15"/>
    <w:rsid w:val="00C82509"/>
    <w:rsid w:val="00C92E08"/>
    <w:rsid w:val="00C93473"/>
    <w:rsid w:val="00CA332D"/>
    <w:rsid w:val="00CA47C7"/>
    <w:rsid w:val="00CB3533"/>
    <w:rsid w:val="00CB7600"/>
    <w:rsid w:val="00CC6A4B"/>
    <w:rsid w:val="00CD07D6"/>
    <w:rsid w:val="00CE2850"/>
    <w:rsid w:val="00CE2BA6"/>
    <w:rsid w:val="00D023A0"/>
    <w:rsid w:val="00D27D0E"/>
    <w:rsid w:val="00D47AD0"/>
    <w:rsid w:val="00D65919"/>
    <w:rsid w:val="00D7238E"/>
    <w:rsid w:val="00D73003"/>
    <w:rsid w:val="00D73C03"/>
    <w:rsid w:val="00D92EDA"/>
    <w:rsid w:val="00D9359B"/>
    <w:rsid w:val="00DA7A62"/>
    <w:rsid w:val="00DB0413"/>
    <w:rsid w:val="00DB65C5"/>
    <w:rsid w:val="00DC2F99"/>
    <w:rsid w:val="00DC489D"/>
    <w:rsid w:val="00DD2123"/>
    <w:rsid w:val="00DD509E"/>
    <w:rsid w:val="00DD5862"/>
    <w:rsid w:val="00DE2331"/>
    <w:rsid w:val="00DE2FD1"/>
    <w:rsid w:val="00E03CE7"/>
    <w:rsid w:val="00E05BA5"/>
    <w:rsid w:val="00E07762"/>
    <w:rsid w:val="00E11DBF"/>
    <w:rsid w:val="00E12CAA"/>
    <w:rsid w:val="00E318F2"/>
    <w:rsid w:val="00E527BE"/>
    <w:rsid w:val="00E56EFE"/>
    <w:rsid w:val="00E62D48"/>
    <w:rsid w:val="00E6375A"/>
    <w:rsid w:val="00E6431C"/>
    <w:rsid w:val="00E64BFF"/>
    <w:rsid w:val="00E65D32"/>
    <w:rsid w:val="00E678A0"/>
    <w:rsid w:val="00E7085E"/>
    <w:rsid w:val="00E83D63"/>
    <w:rsid w:val="00E93FCF"/>
    <w:rsid w:val="00E96BF0"/>
    <w:rsid w:val="00EC6378"/>
    <w:rsid w:val="00EC6D97"/>
    <w:rsid w:val="00EC72BE"/>
    <w:rsid w:val="00ED191E"/>
    <w:rsid w:val="00F005C9"/>
    <w:rsid w:val="00F14554"/>
    <w:rsid w:val="00F16B2B"/>
    <w:rsid w:val="00F16EDB"/>
    <w:rsid w:val="00F208DC"/>
    <w:rsid w:val="00F20DF2"/>
    <w:rsid w:val="00F22CB3"/>
    <w:rsid w:val="00F44FB8"/>
    <w:rsid w:val="00F519B9"/>
    <w:rsid w:val="00F55E8B"/>
    <w:rsid w:val="00F564F9"/>
    <w:rsid w:val="00F7766C"/>
    <w:rsid w:val="00F80304"/>
    <w:rsid w:val="00F82076"/>
    <w:rsid w:val="00FA4912"/>
    <w:rsid w:val="00FE1BFD"/>
    <w:rsid w:val="00FE753C"/>
    <w:rsid w:val="00FF5A2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F4A982D"/>
  <w15:docId w15:val="{BB5582D0-76BD-4D40-86AE-0F50DA70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aliases w:val="Standaard LKCA"/>
    <w:qFormat/>
    <w:rsid w:val="00422A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aliases w:val="(Hoofdstuk) LKCA"/>
    <w:basedOn w:val="ZsysbasisLKCA"/>
    <w:next w:val="BasistekstLKCA"/>
    <w:qFormat/>
    <w:rsid w:val="00EC6378"/>
    <w:pPr>
      <w:keepNext/>
      <w:numPr>
        <w:numId w:val="35"/>
      </w:numPr>
      <w:spacing w:before="260" w:after="260" w:line="390" w:lineRule="atLeast"/>
      <w:outlineLvl w:val="0"/>
    </w:pPr>
    <w:rPr>
      <w:b/>
      <w:bCs/>
      <w:sz w:val="28"/>
      <w:szCs w:val="32"/>
    </w:rPr>
  </w:style>
  <w:style w:type="paragraph" w:styleId="Kop2">
    <w:name w:val="heading 2"/>
    <w:aliases w:val="(Paragraaf) LKCA"/>
    <w:basedOn w:val="ZsysbasisLKCA"/>
    <w:next w:val="BasistekstLKCA"/>
    <w:qFormat/>
    <w:rsid w:val="00EC6378"/>
    <w:pPr>
      <w:keepNext/>
      <w:numPr>
        <w:ilvl w:val="1"/>
        <w:numId w:val="35"/>
      </w:numPr>
      <w:spacing w:after="280"/>
      <w:outlineLvl w:val="1"/>
    </w:pPr>
    <w:rPr>
      <w:b/>
      <w:bCs/>
      <w:iCs/>
      <w:szCs w:val="28"/>
    </w:rPr>
  </w:style>
  <w:style w:type="paragraph" w:styleId="Kop3">
    <w:name w:val="heading 3"/>
    <w:aliases w:val="(Subparagraaf) LKCA"/>
    <w:basedOn w:val="ZsysbasisLKCA"/>
    <w:next w:val="BasistekstLKCA"/>
    <w:qFormat/>
    <w:rsid w:val="00EC6378"/>
    <w:pPr>
      <w:keepNext/>
      <w:numPr>
        <w:ilvl w:val="2"/>
        <w:numId w:val="35"/>
      </w:numPr>
      <w:spacing w:after="280"/>
      <w:outlineLvl w:val="2"/>
    </w:pPr>
    <w:rPr>
      <w:i/>
      <w:iCs/>
    </w:rPr>
  </w:style>
  <w:style w:type="paragraph" w:styleId="Kop4">
    <w:name w:val="heading 4"/>
    <w:aliases w:val="Kop 4 LKCA"/>
    <w:basedOn w:val="ZsysbasisLKCA"/>
    <w:next w:val="BasistekstLKCA"/>
    <w:semiHidden/>
    <w:qFormat/>
    <w:rsid w:val="00B010D5"/>
    <w:pPr>
      <w:keepNext/>
      <w:numPr>
        <w:ilvl w:val="3"/>
        <w:numId w:val="35"/>
      </w:numPr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aliases w:val="Kop 5 LKCA"/>
    <w:basedOn w:val="ZsysbasisLKCA"/>
    <w:next w:val="BasistekstLKCA"/>
    <w:semiHidden/>
    <w:qFormat/>
    <w:rsid w:val="00B010D5"/>
    <w:pPr>
      <w:keepNext/>
      <w:numPr>
        <w:ilvl w:val="4"/>
        <w:numId w:val="35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LKCA"/>
    <w:basedOn w:val="ZsysbasisLKCA"/>
    <w:next w:val="BasistekstLKCA"/>
    <w:semiHidden/>
    <w:rsid w:val="00B010D5"/>
    <w:pPr>
      <w:keepNext/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LKCA"/>
    <w:basedOn w:val="ZsysbasisLKCA"/>
    <w:next w:val="BasistekstLKCA"/>
    <w:semiHidden/>
    <w:rsid w:val="00B010D5"/>
    <w:pPr>
      <w:keepNext/>
      <w:numPr>
        <w:ilvl w:val="6"/>
        <w:numId w:val="35"/>
      </w:numPr>
      <w:spacing w:before="240" w:after="60"/>
      <w:outlineLvl w:val="6"/>
    </w:pPr>
    <w:rPr>
      <w:b/>
      <w:bCs/>
      <w:szCs w:val="20"/>
    </w:rPr>
  </w:style>
  <w:style w:type="paragraph" w:styleId="Kop8">
    <w:name w:val="heading 8"/>
    <w:aliases w:val="Kop 8 LKCA"/>
    <w:basedOn w:val="ZsysbasisLKCA"/>
    <w:next w:val="BasistekstLKCA"/>
    <w:semiHidden/>
    <w:rsid w:val="00B010D5"/>
    <w:pPr>
      <w:keepNext/>
      <w:numPr>
        <w:ilvl w:val="7"/>
        <w:numId w:val="35"/>
      </w:numPr>
      <w:spacing w:before="240" w:after="60"/>
      <w:outlineLvl w:val="7"/>
    </w:pPr>
    <w:rPr>
      <w:i/>
      <w:iCs/>
      <w:szCs w:val="20"/>
    </w:rPr>
  </w:style>
  <w:style w:type="paragraph" w:styleId="Kop9">
    <w:name w:val="heading 9"/>
    <w:aliases w:val="Kop 9 LKCA"/>
    <w:basedOn w:val="ZsysbasisLKCA"/>
    <w:next w:val="BasistekstLKCA"/>
    <w:semiHidden/>
    <w:rsid w:val="00B010D5"/>
    <w:pPr>
      <w:keepNext/>
      <w:numPr>
        <w:ilvl w:val="8"/>
        <w:numId w:val="35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LKCA">
    <w:name w:val="Basistekst LKCA"/>
    <w:basedOn w:val="ZsysbasisLKCA"/>
    <w:qFormat/>
    <w:rsid w:val="00122DED"/>
  </w:style>
  <w:style w:type="paragraph" w:customStyle="1" w:styleId="ZsysbasisLKCA">
    <w:name w:val="Zsysbasis LKCA"/>
    <w:next w:val="BasistekstLKCA"/>
    <w:semiHidden/>
    <w:rsid w:val="00F14554"/>
    <w:pPr>
      <w:widowControl w:val="0"/>
      <w:spacing w:line="280" w:lineRule="atLeast"/>
    </w:pPr>
    <w:rPr>
      <w:rFonts w:ascii="Cambria" w:hAnsi="Cambria" w:cs="Maiandra GD"/>
      <w:sz w:val="21"/>
      <w:szCs w:val="18"/>
    </w:rPr>
  </w:style>
  <w:style w:type="paragraph" w:customStyle="1" w:styleId="BasistekstvetLKCA">
    <w:name w:val="Basistekst vet LKCA"/>
    <w:basedOn w:val="ZsysbasisLKCA"/>
    <w:next w:val="BasistekstLKCA"/>
    <w:qFormat/>
    <w:rsid w:val="00122DED"/>
    <w:rPr>
      <w:b/>
      <w:bCs/>
    </w:rPr>
  </w:style>
  <w:style w:type="character" w:styleId="GevolgdeHyperlink">
    <w:name w:val="FollowedHyperlink"/>
    <w:aliases w:val="GevolgdeHyperlink LKCA"/>
    <w:basedOn w:val="Standaardalinea-lettertype"/>
    <w:semiHidden/>
    <w:rsid w:val="00BE1E71"/>
    <w:rPr>
      <w:color w:val="000000" w:themeColor="text1"/>
      <w:u w:val="single"/>
    </w:rPr>
  </w:style>
  <w:style w:type="character" w:styleId="Hyperlink">
    <w:name w:val="Hyperlink"/>
    <w:aliases w:val="Hyperlink LKCA"/>
    <w:basedOn w:val="Standaardalinea-lettertype"/>
    <w:uiPriority w:val="99"/>
    <w:rsid w:val="00BE1E71"/>
    <w:rPr>
      <w:color w:val="000000" w:themeColor="text1"/>
      <w:u w:val="single"/>
    </w:rPr>
  </w:style>
  <w:style w:type="paragraph" w:customStyle="1" w:styleId="AdresvakLKCA">
    <w:name w:val="Adresvak LKCA"/>
    <w:basedOn w:val="ZsysbasisLKCA"/>
    <w:semiHidden/>
    <w:rsid w:val="003063C0"/>
    <w:pPr>
      <w:spacing w:line="240" w:lineRule="exact"/>
    </w:pPr>
    <w:rPr>
      <w:noProof/>
    </w:rPr>
  </w:style>
  <w:style w:type="paragraph" w:styleId="Koptekst">
    <w:name w:val="header"/>
    <w:basedOn w:val="ZsysbasisLKCA"/>
    <w:next w:val="BasistekstLKCA"/>
    <w:semiHidden/>
    <w:rsid w:val="00122DED"/>
  </w:style>
  <w:style w:type="paragraph" w:styleId="Voettekst">
    <w:name w:val="footer"/>
    <w:basedOn w:val="ZsysbasisLKCA"/>
    <w:next w:val="BasistekstLKCA"/>
    <w:semiHidden/>
    <w:rsid w:val="00122DED"/>
    <w:pPr>
      <w:jc w:val="right"/>
    </w:pPr>
  </w:style>
  <w:style w:type="paragraph" w:customStyle="1" w:styleId="KoptekstLKCA">
    <w:name w:val="Koptekst LKCA"/>
    <w:basedOn w:val="ZsysbasisLKCA"/>
    <w:semiHidden/>
    <w:rsid w:val="00122DED"/>
    <w:rPr>
      <w:noProof/>
    </w:rPr>
  </w:style>
  <w:style w:type="paragraph" w:customStyle="1" w:styleId="VoettekstLKCA">
    <w:name w:val="Voettekst LKCA"/>
    <w:basedOn w:val="ZsysbasisLKCA"/>
    <w:semiHidden/>
    <w:rsid w:val="00122DED"/>
    <w:pPr>
      <w:spacing w:line="260" w:lineRule="exact"/>
    </w:pPr>
    <w:rPr>
      <w:noProof/>
      <w:sz w:val="14"/>
    </w:rPr>
  </w:style>
  <w:style w:type="numbering" w:styleId="111111">
    <w:name w:val="Outline List 2"/>
    <w:basedOn w:val="Geenlijst"/>
    <w:rsid w:val="00E07762"/>
    <w:pPr>
      <w:numPr>
        <w:numId w:val="5"/>
      </w:numPr>
    </w:pPr>
  </w:style>
  <w:style w:type="numbering" w:styleId="1ai">
    <w:name w:val="Outline List 1"/>
    <w:basedOn w:val="Geenlijst"/>
    <w:rsid w:val="00E07762"/>
    <w:pPr>
      <w:numPr>
        <w:numId w:val="6"/>
      </w:numPr>
    </w:pPr>
  </w:style>
  <w:style w:type="paragraph" w:customStyle="1" w:styleId="BasistekstcursiefLKCA">
    <w:name w:val="Basistekst cursief LKCA"/>
    <w:basedOn w:val="ZsysbasisLKCA"/>
    <w:next w:val="BasistekstLKCA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LKCA"/>
    <w:next w:val="BasistekstLKCA"/>
    <w:semiHidden/>
    <w:rsid w:val="0020607F"/>
  </w:style>
  <w:style w:type="paragraph" w:styleId="Adresenvelop">
    <w:name w:val="envelope address"/>
    <w:basedOn w:val="ZsysbasisLKCA"/>
    <w:next w:val="BasistekstLKCA"/>
    <w:semiHidden/>
    <w:rsid w:val="0020607F"/>
  </w:style>
  <w:style w:type="paragraph" w:styleId="Afsluiting">
    <w:name w:val="Closing"/>
    <w:basedOn w:val="ZsysbasisLKCA"/>
    <w:next w:val="BasistekstLKCA"/>
    <w:semiHidden/>
    <w:rsid w:val="0020607F"/>
  </w:style>
  <w:style w:type="paragraph" w:customStyle="1" w:styleId="Inspring1eniveauLKCA">
    <w:name w:val="Inspring 1e niveau LKCA"/>
    <w:basedOn w:val="ZsysbasisLKCA"/>
    <w:qFormat/>
    <w:rsid w:val="00CE2850"/>
    <w:pPr>
      <w:tabs>
        <w:tab w:val="left" w:pos="312"/>
      </w:tabs>
      <w:ind w:left="312" w:hanging="312"/>
    </w:pPr>
  </w:style>
  <w:style w:type="paragraph" w:customStyle="1" w:styleId="Inspring2eniveauLKCA">
    <w:name w:val="Inspring 2e niveau LKCA"/>
    <w:basedOn w:val="ZsysbasisLKCA"/>
    <w:qFormat/>
    <w:rsid w:val="00CE2850"/>
    <w:pPr>
      <w:tabs>
        <w:tab w:val="left" w:pos="624"/>
      </w:tabs>
      <w:ind w:left="624" w:hanging="312"/>
    </w:pPr>
  </w:style>
  <w:style w:type="paragraph" w:customStyle="1" w:styleId="Inspring3eniveauLKCA">
    <w:name w:val="Inspring 3e niveau LKCA"/>
    <w:basedOn w:val="ZsysbasisLKCA"/>
    <w:qFormat/>
    <w:rsid w:val="00CE2850"/>
    <w:pPr>
      <w:tabs>
        <w:tab w:val="left" w:pos="936"/>
      </w:tabs>
      <w:ind w:left="936" w:hanging="312"/>
    </w:pPr>
  </w:style>
  <w:style w:type="paragraph" w:customStyle="1" w:styleId="Zwevend1eniveauLKCA">
    <w:name w:val="Zwevend 1e niveau LKCA"/>
    <w:basedOn w:val="ZsysbasisLKCA"/>
    <w:qFormat/>
    <w:rsid w:val="00CE2850"/>
    <w:pPr>
      <w:ind w:left="312"/>
    </w:pPr>
  </w:style>
  <w:style w:type="paragraph" w:customStyle="1" w:styleId="Zwevend2eniveauLKCA">
    <w:name w:val="Zwevend 2e niveau LKCA"/>
    <w:basedOn w:val="ZsysbasisLKCA"/>
    <w:qFormat/>
    <w:rsid w:val="00CE2850"/>
    <w:pPr>
      <w:ind w:left="624"/>
    </w:pPr>
  </w:style>
  <w:style w:type="paragraph" w:customStyle="1" w:styleId="Zwevend3eniveauLKCA">
    <w:name w:val="Zwevend 3e niveau LKCA"/>
    <w:basedOn w:val="ZsysbasisLKCA"/>
    <w:qFormat/>
    <w:rsid w:val="00CE2850"/>
    <w:pPr>
      <w:ind w:left="936"/>
    </w:pPr>
  </w:style>
  <w:style w:type="paragraph" w:styleId="Inhopg1">
    <w:name w:val="toc 1"/>
    <w:aliases w:val="Inhopg 1 LKCA"/>
    <w:basedOn w:val="ZsysbasisLKCA"/>
    <w:next w:val="BasistekstLKCA"/>
    <w:uiPriority w:val="39"/>
    <w:rsid w:val="00E03CE7"/>
    <w:pPr>
      <w:tabs>
        <w:tab w:val="left" w:pos="312"/>
        <w:tab w:val="right" w:pos="8165"/>
      </w:tabs>
      <w:spacing w:before="280"/>
      <w:ind w:left="312" w:right="567" w:hanging="312"/>
    </w:pPr>
    <w:rPr>
      <w:b/>
    </w:rPr>
  </w:style>
  <w:style w:type="paragraph" w:styleId="Inhopg2">
    <w:name w:val="toc 2"/>
    <w:aliases w:val="Inhopg 2 LKCA"/>
    <w:basedOn w:val="ZsysbasisLKCA"/>
    <w:next w:val="BasistekstLKCA"/>
    <w:uiPriority w:val="39"/>
    <w:rsid w:val="00E03CE7"/>
    <w:pPr>
      <w:tabs>
        <w:tab w:val="left" w:pos="794"/>
        <w:tab w:val="right" w:pos="8165"/>
      </w:tabs>
      <w:ind w:left="794" w:right="567" w:hanging="482"/>
    </w:pPr>
  </w:style>
  <w:style w:type="paragraph" w:styleId="Inhopg3">
    <w:name w:val="toc 3"/>
    <w:aliases w:val="Inhopg 3 LKCA"/>
    <w:basedOn w:val="ZsysbasisLKCA"/>
    <w:next w:val="BasistekstLKCA"/>
    <w:uiPriority w:val="39"/>
    <w:rsid w:val="00E03CE7"/>
    <w:pPr>
      <w:tabs>
        <w:tab w:val="right" w:pos="8165"/>
      </w:tabs>
      <w:spacing w:before="280"/>
      <w:ind w:right="567"/>
    </w:pPr>
  </w:style>
  <w:style w:type="paragraph" w:styleId="Inhopg4">
    <w:name w:val="toc 4"/>
    <w:aliases w:val="Inhopg 4 LKCA"/>
    <w:basedOn w:val="ZsysbasisLKCA"/>
    <w:next w:val="BasistekstLKCA"/>
    <w:uiPriority w:val="39"/>
    <w:rsid w:val="00E03CE7"/>
    <w:pPr>
      <w:tabs>
        <w:tab w:val="right" w:pos="8165"/>
      </w:tabs>
      <w:ind w:left="312" w:right="567"/>
    </w:pPr>
  </w:style>
  <w:style w:type="paragraph" w:styleId="Index1">
    <w:name w:val="index 1"/>
    <w:basedOn w:val="ZsysbasisLKCA"/>
    <w:next w:val="BasistekstLKCA"/>
    <w:semiHidden/>
    <w:rsid w:val="00122DED"/>
  </w:style>
  <w:style w:type="paragraph" w:styleId="Index2">
    <w:name w:val="index 2"/>
    <w:basedOn w:val="ZsysbasisLKCA"/>
    <w:next w:val="BasistekstLKCA"/>
    <w:semiHidden/>
    <w:rsid w:val="00122DED"/>
  </w:style>
  <w:style w:type="paragraph" w:styleId="Index3">
    <w:name w:val="index 3"/>
    <w:basedOn w:val="ZsysbasisLKCA"/>
    <w:next w:val="BasistekstLKCA"/>
    <w:semiHidden/>
    <w:rsid w:val="00122DED"/>
  </w:style>
  <w:style w:type="paragraph" w:styleId="Ondertitel">
    <w:name w:val="Subtitle"/>
    <w:basedOn w:val="ZsysbasisLKCA"/>
    <w:next w:val="BasistekstLKCA"/>
    <w:semiHidden/>
    <w:rsid w:val="00122DED"/>
  </w:style>
  <w:style w:type="paragraph" w:styleId="Titel">
    <w:name w:val="Title"/>
    <w:basedOn w:val="ZsysbasisLKCA"/>
    <w:next w:val="BasistekstLKCA"/>
    <w:semiHidden/>
    <w:rsid w:val="00122DED"/>
  </w:style>
  <w:style w:type="paragraph" w:customStyle="1" w:styleId="Kop2zondernummerLKCA">
    <w:name w:val="Kop 2 zonder nummer LKCA"/>
    <w:basedOn w:val="ZsysbasisLKCA"/>
    <w:next w:val="BasistekstLKCA"/>
    <w:qFormat/>
    <w:rsid w:val="00814277"/>
    <w:pPr>
      <w:keepNext/>
      <w:tabs>
        <w:tab w:val="left" w:pos="312"/>
      </w:tabs>
      <w:spacing w:after="280"/>
      <w:ind w:left="312" w:hanging="312"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LKCA">
    <w:name w:val="Kop 1 zonder nummer LKCA"/>
    <w:basedOn w:val="ZsysbasisLKCA"/>
    <w:next w:val="BasistekstLKCA"/>
    <w:qFormat/>
    <w:rsid w:val="00EC6378"/>
    <w:pPr>
      <w:keepNext/>
      <w:spacing w:before="260" w:after="260" w:line="390" w:lineRule="atLeast"/>
    </w:pPr>
    <w:rPr>
      <w:b/>
      <w:sz w:val="28"/>
      <w:szCs w:val="32"/>
    </w:rPr>
  </w:style>
  <w:style w:type="paragraph" w:customStyle="1" w:styleId="Kop3zondernummerLKCA">
    <w:name w:val="Kop 3 zonder nummer LKCA"/>
    <w:basedOn w:val="ZsysbasisLKCA"/>
    <w:next w:val="BasistekstLKCA"/>
    <w:qFormat/>
    <w:rsid w:val="00814277"/>
    <w:pPr>
      <w:keepNext/>
      <w:tabs>
        <w:tab w:val="left" w:pos="312"/>
      </w:tabs>
      <w:spacing w:after="280"/>
      <w:ind w:left="312" w:hanging="312"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LKCA"/>
    <w:basedOn w:val="Standaard"/>
    <w:next w:val="Standaard"/>
    <w:semiHidden/>
    <w:rsid w:val="00122DED"/>
    <w:pPr>
      <w:ind w:left="720"/>
    </w:pPr>
  </w:style>
  <w:style w:type="paragraph" w:styleId="Inhopg6">
    <w:name w:val="toc 6"/>
    <w:aliases w:val="Inhopg 6 LKCA"/>
    <w:basedOn w:val="Standaard"/>
    <w:next w:val="Standaard"/>
    <w:semiHidden/>
    <w:rsid w:val="00122DED"/>
    <w:pPr>
      <w:ind w:left="900"/>
    </w:pPr>
  </w:style>
  <w:style w:type="paragraph" w:styleId="Inhopg7">
    <w:name w:val="toc 7"/>
    <w:aliases w:val="Inhopg 7 LKCA"/>
    <w:basedOn w:val="Standaard"/>
    <w:next w:val="Standaard"/>
    <w:semiHidden/>
    <w:rsid w:val="00122DED"/>
    <w:pPr>
      <w:ind w:left="1080"/>
    </w:pPr>
  </w:style>
  <w:style w:type="paragraph" w:styleId="Inhopg8">
    <w:name w:val="toc 8"/>
    <w:aliases w:val="Inhopg 8 LKCA"/>
    <w:basedOn w:val="Standaard"/>
    <w:next w:val="Standaard"/>
    <w:semiHidden/>
    <w:rsid w:val="00122DED"/>
    <w:pPr>
      <w:ind w:left="1260"/>
    </w:pPr>
  </w:style>
  <w:style w:type="paragraph" w:styleId="Inhopg9">
    <w:name w:val="toc 9"/>
    <w:aliases w:val="Inhopg 9 LKCA"/>
    <w:basedOn w:val="Standaard"/>
    <w:next w:val="Standaard"/>
    <w:semiHidden/>
    <w:rsid w:val="00122DED"/>
    <w:pPr>
      <w:ind w:left="1440"/>
    </w:pPr>
  </w:style>
  <w:style w:type="paragraph" w:styleId="Afzender">
    <w:name w:val="envelope return"/>
    <w:basedOn w:val="ZsysbasisLKCA"/>
    <w:next w:val="BasistekstLKCA"/>
    <w:semiHidden/>
    <w:rsid w:val="0020607F"/>
  </w:style>
  <w:style w:type="numbering" w:styleId="Artikelsectie">
    <w:name w:val="Outline List 3"/>
    <w:basedOn w:val="Geenlijst"/>
    <w:rsid w:val="00E07762"/>
    <w:pPr>
      <w:numPr>
        <w:numId w:val="7"/>
      </w:numPr>
    </w:pPr>
  </w:style>
  <w:style w:type="paragraph" w:styleId="Berichtkop">
    <w:name w:val="Message Header"/>
    <w:basedOn w:val="ZsysbasisLKCA"/>
    <w:next w:val="BasistekstLKCA"/>
    <w:semiHidden/>
    <w:rsid w:val="0020607F"/>
  </w:style>
  <w:style w:type="paragraph" w:styleId="Bloktekst">
    <w:name w:val="Block Text"/>
    <w:basedOn w:val="ZsysbasisLKCA"/>
    <w:next w:val="BasistekstLKCA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LKCA"/>
    <w:next w:val="BasistekstLKCA"/>
    <w:semiHidden/>
    <w:rsid w:val="0020607F"/>
  </w:style>
  <w:style w:type="paragraph" w:styleId="Handtekening">
    <w:name w:val="Signature"/>
    <w:basedOn w:val="ZsysbasisLKCA"/>
    <w:next w:val="BasistekstLKCA"/>
    <w:semiHidden/>
    <w:rsid w:val="0020607F"/>
  </w:style>
  <w:style w:type="paragraph" w:styleId="HTML-voorafopgemaakt">
    <w:name w:val="HTML Preformatted"/>
    <w:basedOn w:val="ZsysbasisLKCA"/>
    <w:next w:val="BasistekstLKCA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TML-adres">
    <w:name w:val="HTML Address"/>
    <w:basedOn w:val="ZsysbasisLKCA"/>
    <w:next w:val="BasistekstLKCA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LKCA"/>
    <w:next w:val="BasistekstLKCA"/>
    <w:semiHidden/>
    <w:rsid w:val="0020607F"/>
  </w:style>
  <w:style w:type="paragraph" w:styleId="Lijst2">
    <w:name w:val="List 2"/>
    <w:basedOn w:val="ZsysbasisLKCA"/>
    <w:next w:val="BasistekstLKCA"/>
    <w:semiHidden/>
    <w:rsid w:val="0020607F"/>
  </w:style>
  <w:style w:type="paragraph" w:styleId="Lijst3">
    <w:name w:val="List 3"/>
    <w:basedOn w:val="ZsysbasisLKCA"/>
    <w:next w:val="BasistekstLKCA"/>
    <w:semiHidden/>
    <w:rsid w:val="0020607F"/>
  </w:style>
  <w:style w:type="paragraph" w:styleId="Lijst4">
    <w:name w:val="List 4"/>
    <w:basedOn w:val="ZsysbasisLKCA"/>
    <w:next w:val="BasistekstLKCA"/>
    <w:semiHidden/>
    <w:rsid w:val="0020607F"/>
  </w:style>
  <w:style w:type="paragraph" w:styleId="Lijst5">
    <w:name w:val="List 5"/>
    <w:basedOn w:val="ZsysbasisLKCA"/>
    <w:next w:val="BasistekstLKCA"/>
    <w:semiHidden/>
    <w:rsid w:val="0020607F"/>
  </w:style>
  <w:style w:type="paragraph" w:styleId="Lijstopsomteken">
    <w:name w:val="List Bullet"/>
    <w:basedOn w:val="ZsysbasisLKCA"/>
    <w:next w:val="BasistekstLKCA"/>
    <w:semiHidden/>
    <w:rsid w:val="0020607F"/>
  </w:style>
  <w:style w:type="paragraph" w:styleId="Lijstopsomteken2">
    <w:name w:val="List Bullet 2"/>
    <w:basedOn w:val="ZsysbasisLKCA"/>
    <w:next w:val="BasistekstLKCA"/>
    <w:semiHidden/>
    <w:rsid w:val="0020607F"/>
  </w:style>
  <w:style w:type="paragraph" w:styleId="Lijstopsomteken3">
    <w:name w:val="List Bullet 3"/>
    <w:basedOn w:val="ZsysbasisLKCA"/>
    <w:next w:val="BasistekstLKCA"/>
    <w:semiHidden/>
    <w:rsid w:val="0020607F"/>
  </w:style>
  <w:style w:type="paragraph" w:styleId="Lijstopsomteken4">
    <w:name w:val="List Bullet 4"/>
    <w:basedOn w:val="ZsysbasisLKCA"/>
    <w:next w:val="BasistekstLKCA"/>
    <w:semiHidden/>
    <w:rsid w:val="0020607F"/>
  </w:style>
  <w:style w:type="paragraph" w:styleId="Lijstopsomteken5">
    <w:name w:val="List Bullet 5"/>
    <w:basedOn w:val="ZsysbasisLKCA"/>
    <w:next w:val="BasistekstLKCA"/>
    <w:semiHidden/>
    <w:rsid w:val="0020607F"/>
  </w:style>
  <w:style w:type="paragraph" w:styleId="Lijstnummering">
    <w:name w:val="List Number"/>
    <w:basedOn w:val="ZsysbasisLKCA"/>
    <w:next w:val="BasistekstLKCA"/>
    <w:semiHidden/>
    <w:rsid w:val="0020607F"/>
  </w:style>
  <w:style w:type="paragraph" w:styleId="Lijstnummering2">
    <w:name w:val="List Number 2"/>
    <w:basedOn w:val="ZsysbasisLKCA"/>
    <w:next w:val="BasistekstLKCA"/>
    <w:semiHidden/>
    <w:rsid w:val="0020607F"/>
  </w:style>
  <w:style w:type="paragraph" w:styleId="Lijstnummering3">
    <w:name w:val="List Number 3"/>
    <w:basedOn w:val="ZsysbasisLKCA"/>
    <w:next w:val="BasistekstLKCA"/>
    <w:semiHidden/>
    <w:rsid w:val="0020607F"/>
  </w:style>
  <w:style w:type="paragraph" w:styleId="Lijstnummering4">
    <w:name w:val="List Number 4"/>
    <w:basedOn w:val="ZsysbasisLKCA"/>
    <w:next w:val="BasistekstLKCA"/>
    <w:semiHidden/>
    <w:rsid w:val="0020607F"/>
  </w:style>
  <w:style w:type="paragraph" w:styleId="Lijstnummering5">
    <w:name w:val="List Number 5"/>
    <w:basedOn w:val="ZsysbasisLKCA"/>
    <w:next w:val="BasistekstLKCA"/>
    <w:semiHidden/>
    <w:rsid w:val="0020607F"/>
  </w:style>
  <w:style w:type="paragraph" w:styleId="Lijstvoortzetting">
    <w:name w:val="List Continue"/>
    <w:basedOn w:val="ZsysbasisLKCA"/>
    <w:next w:val="BasistekstLKCA"/>
    <w:semiHidden/>
    <w:rsid w:val="0020607F"/>
  </w:style>
  <w:style w:type="paragraph" w:styleId="Lijstvoortzetting2">
    <w:name w:val="List Continue 2"/>
    <w:basedOn w:val="ZsysbasisLKCA"/>
    <w:next w:val="BasistekstLKCA"/>
    <w:semiHidden/>
    <w:rsid w:val="0020607F"/>
  </w:style>
  <w:style w:type="paragraph" w:styleId="Lijstvoortzetting3">
    <w:name w:val="List Continue 3"/>
    <w:basedOn w:val="ZsysbasisLKCA"/>
    <w:next w:val="BasistekstLKCA"/>
    <w:semiHidden/>
    <w:rsid w:val="0020607F"/>
  </w:style>
  <w:style w:type="paragraph" w:styleId="Lijstvoortzetting4">
    <w:name w:val="List Continue 4"/>
    <w:basedOn w:val="ZsysbasisLKCA"/>
    <w:next w:val="BasistekstLKCA"/>
    <w:semiHidden/>
    <w:rsid w:val="0020607F"/>
  </w:style>
  <w:style w:type="paragraph" w:styleId="Lijstvoortzetting5">
    <w:name w:val="List Continue 5"/>
    <w:basedOn w:val="ZsysbasisLKCA"/>
    <w:next w:val="BasistekstLKCA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E07762"/>
    <w:rPr>
      <w:b/>
      <w:bCs/>
      <w:smallCaps/>
      <w:color w:val="C0504D" w:themeColor="accent2"/>
      <w:spacing w:val="5"/>
      <w:u w:val="single"/>
    </w:rPr>
  </w:style>
  <w:style w:type="paragraph" w:styleId="Normaalweb">
    <w:name w:val="Normal (Web)"/>
    <w:basedOn w:val="ZsysbasisLKCA"/>
    <w:next w:val="BasistekstLKCA"/>
    <w:semiHidden/>
    <w:rsid w:val="0020607F"/>
  </w:style>
  <w:style w:type="paragraph" w:styleId="Notitiekop">
    <w:name w:val="Note Heading"/>
    <w:basedOn w:val="ZsysbasisLKCA"/>
    <w:next w:val="BasistekstLKCA"/>
    <w:semiHidden/>
    <w:rsid w:val="0020607F"/>
  </w:style>
  <w:style w:type="paragraph" w:styleId="Plattetekst">
    <w:name w:val="Body Text"/>
    <w:basedOn w:val="ZsysbasisLKCA"/>
    <w:next w:val="BasistekstLKCA"/>
    <w:semiHidden/>
    <w:rsid w:val="0020607F"/>
  </w:style>
  <w:style w:type="paragraph" w:styleId="Plattetekst2">
    <w:name w:val="Body Text 2"/>
    <w:basedOn w:val="ZsysbasisLKCA"/>
    <w:next w:val="BasistekstLKCA"/>
    <w:semiHidden/>
    <w:rsid w:val="0020607F"/>
  </w:style>
  <w:style w:type="paragraph" w:styleId="Plattetekst3">
    <w:name w:val="Body Text 3"/>
    <w:basedOn w:val="ZsysbasisLKCA"/>
    <w:next w:val="BasistekstLKCA"/>
    <w:semiHidden/>
    <w:rsid w:val="0020607F"/>
  </w:style>
  <w:style w:type="paragraph" w:styleId="Platteteksteersteinspringing">
    <w:name w:val="Body Text First Indent"/>
    <w:basedOn w:val="ZsysbasisLKCA"/>
    <w:next w:val="BasistekstLKCA"/>
    <w:semiHidden/>
    <w:rsid w:val="0020607F"/>
  </w:style>
  <w:style w:type="paragraph" w:styleId="Plattetekstinspringen">
    <w:name w:val="Body Text Indent"/>
    <w:basedOn w:val="ZsysbasisLKCA"/>
    <w:next w:val="BasistekstLKCA"/>
    <w:semiHidden/>
    <w:rsid w:val="0020607F"/>
  </w:style>
  <w:style w:type="paragraph" w:styleId="Platteteksteersteinspringing2">
    <w:name w:val="Body Text First Indent 2"/>
    <w:basedOn w:val="ZsysbasisLKCA"/>
    <w:next w:val="BasistekstLKCA"/>
    <w:semiHidden/>
    <w:rsid w:val="0020607F"/>
  </w:style>
  <w:style w:type="paragraph" w:styleId="Plattetekstinspringen2">
    <w:name w:val="Body Text Indent 2"/>
    <w:basedOn w:val="ZsysbasisLKCA"/>
    <w:next w:val="BasistekstLKCA"/>
    <w:semiHidden/>
    <w:rsid w:val="0020607F"/>
  </w:style>
  <w:style w:type="paragraph" w:styleId="Plattetekstinspringen3">
    <w:name w:val="Body Text Indent 3"/>
    <w:basedOn w:val="ZsysbasisLKCA"/>
    <w:next w:val="BasistekstLKCA"/>
    <w:semiHidden/>
    <w:rsid w:val="0020607F"/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Intensievebenadrukking">
    <w:name w:val="Intense Emphasis"/>
    <w:basedOn w:val="Standaardalinea-lettertype"/>
    <w:uiPriority w:val="21"/>
    <w:semiHidden/>
    <w:rsid w:val="00E07762"/>
    <w:rPr>
      <w:b/>
      <w:bCs/>
      <w:i/>
      <w:iCs/>
      <w:color w:val="4F81BD" w:themeColor="accent1"/>
    </w:rPr>
  </w:style>
  <w:style w:type="paragraph" w:styleId="Standaardinspringing">
    <w:name w:val="Normal Indent"/>
    <w:basedOn w:val="ZsysbasisLKCA"/>
    <w:next w:val="BasistekstLKCA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AD3B95"/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LKCA"/>
    <w:basedOn w:val="Standaardalinea-lettertype"/>
    <w:rsid w:val="00814277"/>
    <w:rPr>
      <w:sz w:val="21"/>
      <w:vertAlign w:val="superscript"/>
    </w:rPr>
  </w:style>
  <w:style w:type="paragraph" w:styleId="Voetnoottekst">
    <w:name w:val="footnote text"/>
    <w:aliases w:val="Voetnoottekst LKCA"/>
    <w:basedOn w:val="ZsysbasisLKCA"/>
    <w:rsid w:val="00AD3B95"/>
    <w:pPr>
      <w:tabs>
        <w:tab w:val="left" w:pos="312"/>
      </w:tabs>
      <w:ind w:left="312" w:hanging="312"/>
    </w:pPr>
    <w:rPr>
      <w:sz w:val="18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LKCA"/>
    <w:next w:val="BasistekstLKCA"/>
    <w:semiHidden/>
    <w:rsid w:val="0020607F"/>
  </w:style>
  <w:style w:type="paragraph" w:styleId="Tekstzonderopmaak">
    <w:name w:val="Plain Text"/>
    <w:basedOn w:val="ZsysbasisLKCA"/>
    <w:next w:val="BasistekstLKCA"/>
    <w:semiHidden/>
    <w:rsid w:val="0020607F"/>
  </w:style>
  <w:style w:type="paragraph" w:styleId="Ballontekst">
    <w:name w:val="Balloon Text"/>
    <w:basedOn w:val="ZsysbasisLKCA"/>
    <w:next w:val="BasistekstLKCA"/>
    <w:semiHidden/>
    <w:rsid w:val="0020607F"/>
  </w:style>
  <w:style w:type="paragraph" w:styleId="Bijschrift">
    <w:name w:val="caption"/>
    <w:aliases w:val="Bijschrift LKCA"/>
    <w:basedOn w:val="ZsysbasisLKCA"/>
    <w:next w:val="BasistekstLKCA"/>
    <w:semiHidden/>
    <w:rsid w:val="0020607F"/>
  </w:style>
  <w:style w:type="paragraph" w:styleId="Bronvermelding">
    <w:name w:val="table of authorities"/>
    <w:basedOn w:val="ZsysbasisLKCA"/>
    <w:next w:val="BasistekstLKCA"/>
    <w:semiHidden/>
    <w:rsid w:val="0020607F"/>
  </w:style>
  <w:style w:type="paragraph" w:styleId="Documentstructuur">
    <w:name w:val="Document Map"/>
    <w:basedOn w:val="ZsysbasisLKCA"/>
    <w:next w:val="BasistekstLKCA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indnoottekst">
    <w:name w:val="endnote text"/>
    <w:aliases w:val="Eindnoottekst LKCA"/>
    <w:basedOn w:val="ZsysbasisLKCA"/>
    <w:next w:val="BasistekstLKCA"/>
    <w:rsid w:val="00AD3B95"/>
    <w:pPr>
      <w:tabs>
        <w:tab w:val="left" w:pos="312"/>
      </w:tabs>
      <w:ind w:left="312" w:hanging="312"/>
    </w:pPr>
    <w:rPr>
      <w:sz w:val="18"/>
    </w:rPr>
  </w:style>
  <w:style w:type="paragraph" w:styleId="Indexkop">
    <w:name w:val="index heading"/>
    <w:basedOn w:val="ZsysbasisLKCA"/>
    <w:next w:val="BasistekstLKCA"/>
    <w:semiHidden/>
    <w:rsid w:val="0020607F"/>
  </w:style>
  <w:style w:type="paragraph" w:styleId="Kopbronvermelding">
    <w:name w:val="toa heading"/>
    <w:basedOn w:val="ZsysbasisLKCA"/>
    <w:next w:val="BasistekstLKCA"/>
    <w:semiHidden/>
    <w:rsid w:val="0020607F"/>
  </w:style>
  <w:style w:type="paragraph" w:styleId="Lijstmetafbeeldingen">
    <w:name w:val="table of figures"/>
    <w:basedOn w:val="ZsysbasisLKCA"/>
    <w:next w:val="BasistekstLKCA"/>
    <w:semiHidden/>
    <w:rsid w:val="0020607F"/>
  </w:style>
  <w:style w:type="paragraph" w:styleId="Macrotekst">
    <w:name w:val="macro"/>
    <w:basedOn w:val="ZsysbasisLKCA"/>
    <w:next w:val="BasistekstLKCA"/>
    <w:semiHidden/>
    <w:rsid w:val="0020607F"/>
  </w:style>
  <w:style w:type="paragraph" w:styleId="Tekstopmerking">
    <w:name w:val="annotation text"/>
    <w:basedOn w:val="ZsysbasisLKCA"/>
    <w:next w:val="BasistekstLKCA"/>
    <w:semiHidden/>
    <w:rsid w:val="0020607F"/>
  </w:style>
  <w:style w:type="paragraph" w:styleId="Onderwerpvanopmerking">
    <w:name w:val="annotation subject"/>
    <w:basedOn w:val="ZsysbasisLKCA"/>
    <w:next w:val="BasistekstLKCA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LKCA">
    <w:name w:val="Opsomming teken 1e niveau LKCA"/>
    <w:basedOn w:val="ZsysbasisLKCA"/>
    <w:rsid w:val="009F4752"/>
    <w:pPr>
      <w:numPr>
        <w:numId w:val="32"/>
      </w:numPr>
    </w:pPr>
  </w:style>
  <w:style w:type="paragraph" w:customStyle="1" w:styleId="Opsommingteken2eniveauLKCA">
    <w:name w:val="Opsomming teken 2e niveau LKCA"/>
    <w:basedOn w:val="ZsysbasisLKCA"/>
    <w:rsid w:val="009F4752"/>
    <w:pPr>
      <w:numPr>
        <w:ilvl w:val="1"/>
        <w:numId w:val="32"/>
      </w:numPr>
    </w:pPr>
  </w:style>
  <w:style w:type="paragraph" w:customStyle="1" w:styleId="Opsommingteken3eniveauLKCA">
    <w:name w:val="Opsomming teken 3e niveau LKCA"/>
    <w:basedOn w:val="ZsysbasisLKCA"/>
    <w:rsid w:val="009F4752"/>
    <w:pPr>
      <w:numPr>
        <w:ilvl w:val="2"/>
        <w:numId w:val="32"/>
      </w:numPr>
    </w:pPr>
  </w:style>
  <w:style w:type="paragraph" w:customStyle="1" w:styleId="Opsommingbolletje1eniveauLKCA">
    <w:name w:val="Opsomming bolletje 1e niveau LKCA"/>
    <w:basedOn w:val="ZsysbasisLKCA"/>
    <w:qFormat/>
    <w:rsid w:val="009F4752"/>
    <w:pPr>
      <w:numPr>
        <w:numId w:val="27"/>
      </w:numPr>
    </w:pPr>
  </w:style>
  <w:style w:type="paragraph" w:customStyle="1" w:styleId="Opsommingbolletje2eniveauLKCA">
    <w:name w:val="Opsomming bolletje 2e niveau LKCA"/>
    <w:basedOn w:val="ZsysbasisLKCA"/>
    <w:qFormat/>
    <w:rsid w:val="009F4752"/>
    <w:pPr>
      <w:numPr>
        <w:ilvl w:val="1"/>
        <w:numId w:val="27"/>
      </w:numPr>
    </w:pPr>
  </w:style>
  <w:style w:type="paragraph" w:customStyle="1" w:styleId="Opsommingbolletje3eniveauLKCA">
    <w:name w:val="Opsomming bolletje 3e niveau LKCA"/>
    <w:basedOn w:val="ZsysbasisLKCA"/>
    <w:qFormat/>
    <w:rsid w:val="009F4752"/>
    <w:pPr>
      <w:numPr>
        <w:ilvl w:val="2"/>
        <w:numId w:val="27"/>
      </w:numPr>
    </w:pPr>
  </w:style>
  <w:style w:type="numbering" w:customStyle="1" w:styleId="OpsommingbolletjeLKCA">
    <w:name w:val="Opsomming bolletje LKCA"/>
    <w:uiPriority w:val="99"/>
    <w:rsid w:val="009F4752"/>
    <w:pPr>
      <w:numPr>
        <w:numId w:val="1"/>
      </w:numPr>
    </w:pPr>
  </w:style>
  <w:style w:type="paragraph" w:customStyle="1" w:styleId="Opsommingkleineletter1eniveauLKCA">
    <w:name w:val="Opsomming kleine letter 1e niveau LKCA"/>
    <w:basedOn w:val="ZsysbasisLKCA"/>
    <w:qFormat/>
    <w:rsid w:val="009F4752"/>
    <w:pPr>
      <w:numPr>
        <w:numId w:val="28"/>
      </w:numPr>
    </w:pPr>
  </w:style>
  <w:style w:type="paragraph" w:customStyle="1" w:styleId="Opsommingkleineletter2eniveauLKCA">
    <w:name w:val="Opsomming kleine letter 2e niveau LKCA"/>
    <w:basedOn w:val="ZsysbasisLKCA"/>
    <w:qFormat/>
    <w:rsid w:val="009F4752"/>
    <w:pPr>
      <w:numPr>
        <w:ilvl w:val="1"/>
        <w:numId w:val="28"/>
      </w:numPr>
    </w:pPr>
  </w:style>
  <w:style w:type="paragraph" w:customStyle="1" w:styleId="Opsommingkleineletter3eniveauLKCA">
    <w:name w:val="Opsomming kleine letter 3e niveau LKCA"/>
    <w:basedOn w:val="ZsysbasisLKCA"/>
    <w:qFormat/>
    <w:rsid w:val="009F4752"/>
    <w:pPr>
      <w:numPr>
        <w:ilvl w:val="2"/>
        <w:numId w:val="28"/>
      </w:numPr>
    </w:pPr>
  </w:style>
  <w:style w:type="numbering" w:customStyle="1" w:styleId="OpsommingkleineletterLKCA">
    <w:name w:val="Opsomming kleine letter LKCA"/>
    <w:uiPriority w:val="99"/>
    <w:rsid w:val="009F4752"/>
    <w:pPr>
      <w:numPr>
        <w:numId w:val="8"/>
      </w:numPr>
    </w:pPr>
  </w:style>
  <w:style w:type="paragraph" w:customStyle="1" w:styleId="Opsommingnummer1eniveauLKCA">
    <w:name w:val="Opsomming nummer 1e niveau LKCA"/>
    <w:basedOn w:val="ZsysbasisLKCA"/>
    <w:qFormat/>
    <w:rsid w:val="009F4752"/>
    <w:pPr>
      <w:numPr>
        <w:numId w:val="29"/>
      </w:numPr>
    </w:pPr>
  </w:style>
  <w:style w:type="paragraph" w:customStyle="1" w:styleId="Opsommingnummer2eniveauLKCA">
    <w:name w:val="Opsomming nummer 2e niveau LKCA"/>
    <w:basedOn w:val="ZsysbasisLKCA"/>
    <w:qFormat/>
    <w:rsid w:val="009F4752"/>
    <w:pPr>
      <w:numPr>
        <w:ilvl w:val="1"/>
        <w:numId w:val="29"/>
      </w:numPr>
    </w:pPr>
  </w:style>
  <w:style w:type="paragraph" w:customStyle="1" w:styleId="Opsommingnummer3eniveauLKCA">
    <w:name w:val="Opsomming nummer 3e niveau LKCA"/>
    <w:basedOn w:val="ZsysbasisLKCA"/>
    <w:qFormat/>
    <w:rsid w:val="009F4752"/>
    <w:pPr>
      <w:numPr>
        <w:ilvl w:val="2"/>
        <w:numId w:val="29"/>
      </w:numPr>
    </w:pPr>
  </w:style>
  <w:style w:type="numbering" w:customStyle="1" w:styleId="OpsommingnummerLKCA">
    <w:name w:val="Opsomming nummer LKCA"/>
    <w:uiPriority w:val="99"/>
    <w:rsid w:val="009F4752"/>
    <w:pPr>
      <w:numPr>
        <w:numId w:val="2"/>
      </w:numPr>
    </w:pPr>
  </w:style>
  <w:style w:type="paragraph" w:customStyle="1" w:styleId="Opsommingopenrondje1eniveauLKCA">
    <w:name w:val="Opsomming open rondje 1e niveau LKCA"/>
    <w:basedOn w:val="ZsysbasisLKCA"/>
    <w:rsid w:val="009F4752"/>
    <w:pPr>
      <w:numPr>
        <w:numId w:val="30"/>
      </w:numPr>
    </w:pPr>
  </w:style>
  <w:style w:type="paragraph" w:customStyle="1" w:styleId="Opsommingopenrondje2eniveauLKCA">
    <w:name w:val="Opsomming open rondje 2e niveau LKCA"/>
    <w:basedOn w:val="ZsysbasisLKCA"/>
    <w:rsid w:val="009F4752"/>
    <w:pPr>
      <w:numPr>
        <w:ilvl w:val="1"/>
        <w:numId w:val="30"/>
      </w:numPr>
    </w:pPr>
  </w:style>
  <w:style w:type="paragraph" w:customStyle="1" w:styleId="Opsommingopenrondje3eniveauLKCA">
    <w:name w:val="Opsomming open rondje 3e niveau LKCA"/>
    <w:basedOn w:val="ZsysbasisLKCA"/>
    <w:rsid w:val="009F4752"/>
    <w:pPr>
      <w:numPr>
        <w:ilvl w:val="2"/>
        <w:numId w:val="30"/>
      </w:numPr>
    </w:pPr>
  </w:style>
  <w:style w:type="numbering" w:customStyle="1" w:styleId="OpsommingopenrondjeLKCA">
    <w:name w:val="Opsomming open rondje LKCA"/>
    <w:uiPriority w:val="99"/>
    <w:rsid w:val="009F4752"/>
    <w:pPr>
      <w:numPr>
        <w:numId w:val="3"/>
      </w:numPr>
    </w:pPr>
  </w:style>
  <w:style w:type="paragraph" w:customStyle="1" w:styleId="Opsommingstreepje1eniveauLKCA">
    <w:name w:val="Opsomming streepje 1e niveau LKCA"/>
    <w:basedOn w:val="ZsysbasisLKCA"/>
    <w:qFormat/>
    <w:rsid w:val="009F4752"/>
    <w:pPr>
      <w:numPr>
        <w:numId w:val="31"/>
      </w:numPr>
    </w:pPr>
  </w:style>
  <w:style w:type="paragraph" w:customStyle="1" w:styleId="Opsommingstreepje2eniveauLKCA">
    <w:name w:val="Opsomming streepje 2e niveau LKCA"/>
    <w:basedOn w:val="ZsysbasisLKCA"/>
    <w:qFormat/>
    <w:rsid w:val="009F4752"/>
    <w:pPr>
      <w:numPr>
        <w:ilvl w:val="1"/>
        <w:numId w:val="31"/>
      </w:numPr>
    </w:pPr>
  </w:style>
  <w:style w:type="paragraph" w:customStyle="1" w:styleId="Opsommingstreepje3eniveauLKCA">
    <w:name w:val="Opsomming streepje 3e niveau LKCA"/>
    <w:basedOn w:val="ZsysbasisLKCA"/>
    <w:qFormat/>
    <w:rsid w:val="009F4752"/>
    <w:pPr>
      <w:numPr>
        <w:ilvl w:val="2"/>
        <w:numId w:val="31"/>
      </w:numPr>
    </w:pPr>
  </w:style>
  <w:style w:type="numbering" w:customStyle="1" w:styleId="OpsommingstreepjeLKCA">
    <w:name w:val="Opsomming streepje LKCA"/>
    <w:uiPriority w:val="99"/>
    <w:rsid w:val="009F4752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Standaardalinea-lettertype"/>
    <w:uiPriority w:val="99"/>
    <w:semiHidden/>
    <w:rsid w:val="00E07762"/>
    <w:rPr>
      <w:color w:val="808080"/>
    </w:rPr>
  </w:style>
  <w:style w:type="character" w:styleId="Subtieleverwijzing">
    <w:name w:val="Subtle Reference"/>
    <w:basedOn w:val="Standaardalinea-lettertype"/>
    <w:uiPriority w:val="31"/>
    <w:semiHidden/>
    <w:rsid w:val="00E07762"/>
    <w:rPr>
      <w:smallCaps/>
      <w:color w:val="C0504D" w:themeColor="accent2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E07762"/>
    <w:rPr>
      <w:i/>
      <w:iCs/>
      <w:color w:val="808080" w:themeColor="text1" w:themeTint="7F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Bibliografie">
    <w:name w:val="Bibliography"/>
    <w:basedOn w:val="Standaard"/>
    <w:next w:val="Standaard"/>
    <w:uiPriority w:val="37"/>
    <w:semiHidden/>
    <w:rsid w:val="00E07762"/>
  </w:style>
  <w:style w:type="paragraph" w:styleId="Citaat">
    <w:name w:val="Quote"/>
    <w:basedOn w:val="Standaard"/>
    <w:next w:val="Standaard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1579D8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E077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1579D8"/>
    <w:rPr>
      <w:rFonts w:ascii="Maiandra GD" w:hAnsi="Maiandra GD" w:cs="Maiandra GD"/>
      <w:b/>
      <w:bCs/>
      <w:i/>
      <w:iCs/>
      <w:color w:val="4F81BD" w:themeColor="accent1"/>
      <w:sz w:val="18"/>
      <w:szCs w:val="18"/>
    </w:rPr>
  </w:style>
  <w:style w:type="character" w:styleId="Eindnootmarkering">
    <w:name w:val="endnote reference"/>
    <w:aliases w:val="Eindnootmarkering LKCA"/>
    <w:basedOn w:val="Standaardalinea-lettertype"/>
    <w:rsid w:val="00814277"/>
    <w:rPr>
      <w:sz w:val="21"/>
      <w:vertAlign w:val="superscript"/>
    </w:rPr>
  </w:style>
  <w:style w:type="paragraph" w:styleId="Geenafstand">
    <w:name w:val="No Spacing"/>
    <w:basedOn w:val="ZsysbasisLKCA"/>
    <w:next w:val="BasistekstLKCA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qFormat/>
    <w:rsid w:val="00E07762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Lijstalinea">
    <w:name w:val="List Paragraph"/>
    <w:basedOn w:val="Standaard"/>
    <w:uiPriority w:val="34"/>
    <w:qFormat/>
    <w:rsid w:val="00E07762"/>
    <w:pPr>
      <w:ind w:left="720"/>
      <w:contextualSpacing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LKCA">
    <w:name w:val="Kopnummering LKCA"/>
    <w:uiPriority w:val="99"/>
    <w:rsid w:val="00B010D5"/>
    <w:pPr>
      <w:numPr>
        <w:numId w:val="9"/>
      </w:numPr>
    </w:pPr>
  </w:style>
  <w:style w:type="paragraph" w:customStyle="1" w:styleId="ZsyseenpuntLKCA">
    <w:name w:val="Zsyseenpunt LKCA"/>
    <w:basedOn w:val="ZsysbasisLKCA"/>
    <w:rsid w:val="00756C31"/>
    <w:pPr>
      <w:spacing w:line="20" w:lineRule="exact"/>
    </w:pPr>
    <w:rPr>
      <w:sz w:val="2"/>
    </w:rPr>
  </w:style>
  <w:style w:type="paragraph" w:customStyle="1" w:styleId="ZsysbasisdocumentgegevensLKCA">
    <w:name w:val="Zsysbasisdocumentgegevens LKCA"/>
    <w:basedOn w:val="ZsysbasisLKCA"/>
    <w:rsid w:val="00E03CE7"/>
    <w:pPr>
      <w:spacing w:line="280" w:lineRule="exact"/>
    </w:pPr>
    <w:rPr>
      <w:noProof/>
    </w:rPr>
  </w:style>
  <w:style w:type="paragraph" w:customStyle="1" w:styleId="DocumentgegevenskopjeLKCA">
    <w:name w:val="Documentgegevens kopje LKCA"/>
    <w:basedOn w:val="ZsysbasisdocumentgegevensLKCA"/>
    <w:rsid w:val="00756C31"/>
  </w:style>
  <w:style w:type="paragraph" w:customStyle="1" w:styleId="DocumentgegevensLKCA">
    <w:name w:val="Documentgegevens LKCA"/>
    <w:basedOn w:val="ZsysbasisdocumentgegevensLKCA"/>
    <w:rsid w:val="00756C31"/>
  </w:style>
  <w:style w:type="paragraph" w:customStyle="1" w:styleId="DocumentgegevensdatumLKCA">
    <w:name w:val="Documentgegevens datum LKCA"/>
    <w:basedOn w:val="ZsysbasisdocumentgegevensLKCA"/>
    <w:rsid w:val="00756C31"/>
  </w:style>
  <w:style w:type="paragraph" w:customStyle="1" w:styleId="DocumentgegevensonderwerpLKCA">
    <w:name w:val="Documentgegevens onderwerp LKCA"/>
    <w:basedOn w:val="ZsysbasisdocumentgegevensLKCA"/>
    <w:rsid w:val="00756C31"/>
  </w:style>
  <w:style w:type="paragraph" w:customStyle="1" w:styleId="DocumentgegevensextraLKCA">
    <w:name w:val="Documentgegevens extra LKCA"/>
    <w:basedOn w:val="ZsysbasisdocumentgegevensLKCA"/>
    <w:rsid w:val="00756C31"/>
  </w:style>
  <w:style w:type="paragraph" w:customStyle="1" w:styleId="PaginanummerLKCA">
    <w:name w:val="Paginanummer LKCA"/>
    <w:basedOn w:val="ZsysbasisLKCA"/>
    <w:rsid w:val="007361EE"/>
    <w:pPr>
      <w:spacing w:line="260" w:lineRule="exact"/>
    </w:pPr>
    <w:rPr>
      <w:sz w:val="14"/>
    </w:rPr>
  </w:style>
  <w:style w:type="paragraph" w:customStyle="1" w:styleId="AfzendergegevensLKCA">
    <w:name w:val="Afzendergegevens LKCA"/>
    <w:basedOn w:val="ZsysbasisdocumentgegevensLKCA"/>
    <w:rsid w:val="00135E7B"/>
  </w:style>
  <w:style w:type="paragraph" w:customStyle="1" w:styleId="AfzendergegevenskopjeLKCA">
    <w:name w:val="Afzendergegevens kopje LKCA"/>
    <w:basedOn w:val="ZsysbasisdocumentgegevensLKCA"/>
    <w:rsid w:val="00135E7B"/>
  </w:style>
  <w:style w:type="numbering" w:customStyle="1" w:styleId="OpsommingtekenLKCA">
    <w:name w:val="Opsomming teken LKCA"/>
    <w:uiPriority w:val="99"/>
    <w:rsid w:val="009F4752"/>
    <w:pPr>
      <w:numPr>
        <w:numId w:val="10"/>
      </w:numPr>
    </w:pPr>
  </w:style>
  <w:style w:type="paragraph" w:customStyle="1" w:styleId="AlineavoorfotoLKCA">
    <w:name w:val="Alinea voor foto LKCA"/>
    <w:basedOn w:val="ZsysbasisLKCA"/>
    <w:next w:val="BasistekstLKCA"/>
    <w:rsid w:val="00364E1D"/>
    <w:pPr>
      <w:spacing w:line="200" w:lineRule="atLeast"/>
    </w:pPr>
  </w:style>
  <w:style w:type="paragraph" w:customStyle="1" w:styleId="TitelLKCA">
    <w:name w:val="Titel LKCA"/>
    <w:basedOn w:val="ZsysbasisLKCA"/>
    <w:next w:val="BasistekstLKCA"/>
    <w:rsid w:val="00BA24F0"/>
    <w:pPr>
      <w:spacing w:line="520" w:lineRule="exact"/>
    </w:pPr>
    <w:rPr>
      <w:b/>
      <w:sz w:val="44"/>
    </w:rPr>
  </w:style>
  <w:style w:type="paragraph" w:customStyle="1" w:styleId="SubtitelLKCA">
    <w:name w:val="Subtitel LKCA"/>
    <w:basedOn w:val="ZsysbasisLKCA"/>
    <w:next w:val="BasistekstLKCA"/>
    <w:rsid w:val="00BA24F0"/>
    <w:pPr>
      <w:spacing w:line="520" w:lineRule="exact"/>
    </w:pPr>
    <w:rPr>
      <w:sz w:val="30"/>
    </w:rPr>
  </w:style>
  <w:style w:type="paragraph" w:customStyle="1" w:styleId="KopInhoudsopgaveLKCA">
    <w:name w:val="Kop Inhoudsopgave LKCA"/>
    <w:basedOn w:val="ZsysbasisLKCA"/>
    <w:next w:val="BasistekstLKCA"/>
    <w:rsid w:val="00E03CE7"/>
    <w:pPr>
      <w:spacing w:after="390" w:line="390" w:lineRule="atLeast"/>
    </w:pPr>
    <w:rPr>
      <w:b/>
      <w:sz w:val="28"/>
    </w:rPr>
  </w:style>
  <w:style w:type="paragraph" w:customStyle="1" w:styleId="FunctieLKCA">
    <w:name w:val="Functie LKCA"/>
    <w:basedOn w:val="ZsysbasisLKCA"/>
    <w:next w:val="BasistekstLKCA"/>
    <w:rsid w:val="00814277"/>
    <w:pPr>
      <w:widowControl/>
      <w:spacing w:line="260" w:lineRule="atLeast"/>
    </w:pPr>
    <w:rPr>
      <w:spacing w:val="30"/>
    </w:rPr>
  </w:style>
  <w:style w:type="paragraph" w:customStyle="1" w:styleId="TitelGrafiekTabelLKCA">
    <w:name w:val="Titel Grafiek / Tabel LKCA"/>
    <w:basedOn w:val="ZsysbasisLKCA"/>
    <w:next w:val="BasistekstLKCA"/>
    <w:rsid w:val="00814277"/>
    <w:pPr>
      <w:widowControl/>
      <w:spacing w:line="260" w:lineRule="atLeast"/>
    </w:pPr>
    <w:rPr>
      <w:sz w:val="18"/>
    </w:rPr>
  </w:style>
  <w:style w:type="paragraph" w:customStyle="1" w:styleId="KopeindnoottekstLKCA">
    <w:name w:val="Kop eindnoottekst LKCA"/>
    <w:basedOn w:val="Voetnoottekst"/>
    <w:next w:val="Voetnoottekst"/>
    <w:rsid w:val="0081427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kca.nl/cultuurcoordinator/train-de-trainer/certificaat-train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B5FECD0299543A52D1E03D8CE331B" ma:contentTypeVersion="6" ma:contentTypeDescription="Een nieuw document maken." ma:contentTypeScope="" ma:versionID="92eca4808bb67756b3fd3c698bab2724">
  <xsd:schema xmlns:xsd="http://www.w3.org/2001/XMLSchema" xmlns:xs="http://www.w3.org/2001/XMLSchema" xmlns:p="http://schemas.microsoft.com/office/2006/metadata/properties" xmlns:ns2="7fa1e8b8-bf5d-44a4-bdff-d2273960dd54" targetNamespace="http://schemas.microsoft.com/office/2006/metadata/properties" ma:root="true" ma:fieldsID="7b98f080e19a55e1e549b6b84f94be28" ns2:_="">
    <xsd:import namespace="7fa1e8b8-bf5d-44a4-bdff-d2273960d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1e8b8-bf5d-44a4-bdff-d2273960d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DA01-67A1-4E16-B2FE-BACB05084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1e8b8-bf5d-44a4-bdff-d2273960d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7EFE7-45F7-41DD-8EB7-1BA464F6F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5CFFB-86FF-4D01-AE83-BFF7AF672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A74276-9EA1-4F12-BE67-57B79ED6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bouwstenen icc-cursus DEF</vt:lpstr>
    </vt:vector>
  </TitlesOfParts>
  <Company>Hewlett-Packard Company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bouwstenen icc-cursus DEF</dc:title>
  <dc:creator>Miriam Schout</dc:creator>
  <cp:lastModifiedBy>Kirsten Vogd</cp:lastModifiedBy>
  <cp:revision>2</cp:revision>
  <cp:lastPrinted>2018-04-17T09:08:00Z</cp:lastPrinted>
  <dcterms:created xsi:type="dcterms:W3CDTF">2020-02-03T13:10:00Z</dcterms:created>
  <dcterms:modified xsi:type="dcterms:W3CDTF">2020-02-03T13:10:00Z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0x01010056AB5FECD0299543A52D1E03D8CE331B</vt:lpwstr>
  </property>
</Properties>
</file>